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4AA8B" w14:textId="77777777" w:rsidR="00AD40B1" w:rsidRDefault="00AD40B1">
      <w:pPr>
        <w:autoSpaceDE w:val="0"/>
        <w:autoSpaceDN w:val="0"/>
        <w:spacing w:after="78" w:line="220" w:lineRule="exact"/>
      </w:pPr>
    </w:p>
    <w:p w14:paraId="082F7A9B" w14:textId="77777777" w:rsidR="00AD40B1" w:rsidRPr="00781DF7" w:rsidRDefault="00EB147D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207F3333" w14:textId="77777777" w:rsidR="00AD40B1" w:rsidRPr="00781DF7" w:rsidRDefault="00EB147D">
      <w:pPr>
        <w:autoSpaceDE w:val="0"/>
        <w:autoSpaceDN w:val="0"/>
        <w:spacing w:before="670" w:after="0" w:line="230" w:lineRule="auto"/>
        <w:ind w:right="2638"/>
        <w:jc w:val="right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Тверской области</w:t>
      </w:r>
    </w:p>
    <w:p w14:paraId="4ADBE96B" w14:textId="77777777" w:rsidR="00AD40B1" w:rsidRPr="00781DF7" w:rsidRDefault="00EB147D">
      <w:pPr>
        <w:autoSpaceDE w:val="0"/>
        <w:autoSpaceDN w:val="0"/>
        <w:spacing w:before="670" w:after="0" w:line="230" w:lineRule="auto"/>
        <w:ind w:right="4090"/>
        <w:jc w:val="right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ЗАТО Солнечный</w:t>
      </w:r>
    </w:p>
    <w:p w14:paraId="73471A79" w14:textId="53F2C7AB" w:rsidR="00781DF7" w:rsidRPr="00781DF7" w:rsidRDefault="00781DF7" w:rsidP="00781DF7">
      <w:pPr>
        <w:autoSpaceDE w:val="0"/>
        <w:autoSpaceDN w:val="0"/>
        <w:spacing w:before="670" w:after="1376" w:line="230" w:lineRule="auto"/>
        <w:ind w:right="336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ACA31D" wp14:editId="69E756CE">
            <wp:simplePos x="0" y="0"/>
            <wp:positionH relativeFrom="margin">
              <wp:posOffset>0</wp:posOffset>
            </wp:positionH>
            <wp:positionV relativeFrom="paragraph">
              <wp:posOffset>631409</wp:posOffset>
            </wp:positionV>
            <wp:extent cx="6532880" cy="1717040"/>
            <wp:effectExtent l="0" t="0" r="1270" b="0"/>
            <wp:wrapThrough wrapText="bothSides">
              <wp:wrapPolygon edited="0">
                <wp:start x="0" y="0"/>
                <wp:lineTo x="0" y="21328"/>
                <wp:lineTo x="21541" y="21328"/>
                <wp:lineTo x="21541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37271" r="8370" b="23979"/>
                    <a:stretch/>
                  </pic:blipFill>
                  <pic:spPr bwMode="auto">
                    <a:xfrm>
                      <a:off x="0" y="0"/>
                      <a:ext cx="6532880" cy="171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B147D" w:rsidRPr="00781DF7">
        <w:rPr>
          <w:rFonts w:ascii="Times New Roman" w:eastAsia="Times New Roman" w:hAnsi="Times New Roman"/>
          <w:color w:val="000000"/>
          <w:sz w:val="24"/>
          <w:lang w:val="ru-RU"/>
        </w:rPr>
        <w:t>МКОУ СОШ ЗАТО Солнечный</w:t>
      </w:r>
    </w:p>
    <w:p w14:paraId="3714E076" w14:textId="77777777" w:rsidR="00AD40B1" w:rsidRPr="00781DF7" w:rsidRDefault="00EB147D">
      <w:pPr>
        <w:autoSpaceDE w:val="0"/>
        <w:autoSpaceDN w:val="0"/>
        <w:spacing w:before="978" w:after="0" w:line="230" w:lineRule="auto"/>
        <w:ind w:right="3646"/>
        <w:jc w:val="right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36F3EACE" w14:textId="77777777" w:rsidR="00AD40B1" w:rsidRPr="00781DF7" w:rsidRDefault="00EB147D">
      <w:pPr>
        <w:autoSpaceDE w:val="0"/>
        <w:autoSpaceDN w:val="0"/>
        <w:spacing w:before="70" w:after="0" w:line="230" w:lineRule="auto"/>
        <w:ind w:right="4418"/>
        <w:jc w:val="right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3076345)</w:t>
      </w:r>
    </w:p>
    <w:p w14:paraId="4683B5CE" w14:textId="77777777" w:rsidR="00AD40B1" w:rsidRPr="00781DF7" w:rsidRDefault="00EB147D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45E278ED" w14:textId="77777777" w:rsidR="00AD40B1" w:rsidRPr="00781DF7" w:rsidRDefault="00EB147D">
      <w:pPr>
        <w:autoSpaceDE w:val="0"/>
        <w:autoSpaceDN w:val="0"/>
        <w:spacing w:before="70" w:after="0" w:line="230" w:lineRule="auto"/>
        <w:ind w:right="4324"/>
        <w:jc w:val="right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«География»</w:t>
      </w:r>
    </w:p>
    <w:p w14:paraId="1C45F4D1" w14:textId="77777777" w:rsidR="00AD40B1" w:rsidRPr="00781DF7" w:rsidRDefault="00EB147D">
      <w:pPr>
        <w:autoSpaceDE w:val="0"/>
        <w:autoSpaceDN w:val="0"/>
        <w:spacing w:before="670" w:after="0" w:line="230" w:lineRule="auto"/>
        <w:ind w:right="2732"/>
        <w:jc w:val="right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для 6 класса 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основного общего образования</w:t>
      </w:r>
    </w:p>
    <w:p w14:paraId="42CDABCD" w14:textId="77777777" w:rsidR="00AD40B1" w:rsidRPr="00781DF7" w:rsidRDefault="00EB147D">
      <w:pPr>
        <w:autoSpaceDE w:val="0"/>
        <w:autoSpaceDN w:val="0"/>
        <w:spacing w:before="70" w:after="0" w:line="230" w:lineRule="auto"/>
        <w:ind w:right="3616"/>
        <w:jc w:val="right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14:paraId="6744A1F3" w14:textId="77777777" w:rsidR="00AD40B1" w:rsidRPr="00781DF7" w:rsidRDefault="00EB147D">
      <w:pPr>
        <w:autoSpaceDE w:val="0"/>
        <w:autoSpaceDN w:val="0"/>
        <w:spacing w:before="2112" w:after="0" w:line="230" w:lineRule="auto"/>
        <w:ind w:right="38"/>
        <w:jc w:val="right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Составитель: Иванова Мария Юрьевна</w:t>
      </w:r>
    </w:p>
    <w:p w14:paraId="4F05D63F" w14:textId="33727F57" w:rsidR="00AD40B1" w:rsidRDefault="00781DF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="00EB147D" w:rsidRPr="00781DF7">
        <w:rPr>
          <w:rFonts w:ascii="Times New Roman" w:eastAsia="Times New Roman" w:hAnsi="Times New Roman"/>
          <w:color w:val="000000"/>
          <w:sz w:val="24"/>
          <w:lang w:val="ru-RU"/>
        </w:rPr>
        <w:t>читель</w:t>
      </w:r>
    </w:p>
    <w:p w14:paraId="186343A3" w14:textId="1F3E120F" w:rsidR="00781DF7" w:rsidRDefault="00781DF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B478EC2" w14:textId="733C82FD" w:rsidR="00781DF7" w:rsidRDefault="00781DF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37A0DEE" w14:textId="2C756490" w:rsidR="00781DF7" w:rsidRDefault="00781DF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E9FC0F4" w14:textId="41BA25E9" w:rsidR="00781DF7" w:rsidRDefault="00781DF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D4D2A3F" w14:textId="345A7B1E" w:rsidR="00781DF7" w:rsidRDefault="00781DF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E320BA3" w14:textId="30F5289C" w:rsidR="00781DF7" w:rsidRDefault="00781DF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823AB95" w14:textId="1B7A54D7" w:rsidR="00781DF7" w:rsidRDefault="00781DF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F156A30" w14:textId="3397821D" w:rsidR="00781DF7" w:rsidRDefault="00781DF7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482BC633" w14:textId="77777777" w:rsidR="00781DF7" w:rsidRPr="00781DF7" w:rsidRDefault="00781DF7" w:rsidP="00781DF7">
      <w:pPr>
        <w:autoSpaceDE w:val="0"/>
        <w:autoSpaceDN w:val="0"/>
        <w:spacing w:after="78" w:line="220" w:lineRule="exact"/>
        <w:rPr>
          <w:lang w:val="ru-RU"/>
        </w:rPr>
      </w:pPr>
    </w:p>
    <w:p w14:paraId="525F7582" w14:textId="77777777" w:rsidR="00781DF7" w:rsidRPr="00781DF7" w:rsidRDefault="00781DF7" w:rsidP="00781DF7">
      <w:pPr>
        <w:autoSpaceDE w:val="0"/>
        <w:autoSpaceDN w:val="0"/>
        <w:spacing w:after="0" w:line="230" w:lineRule="auto"/>
        <w:ind w:right="2706"/>
        <w:jc w:val="right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Тверская обл., п. Солнечный 2022</w:t>
      </w:r>
    </w:p>
    <w:p w14:paraId="2C5807B0" w14:textId="77777777" w:rsidR="00781DF7" w:rsidRPr="00781DF7" w:rsidRDefault="00781DF7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14:paraId="608B7965" w14:textId="77777777" w:rsidR="00AD40B1" w:rsidRPr="00781DF7" w:rsidRDefault="00AD40B1">
      <w:pPr>
        <w:autoSpaceDE w:val="0"/>
        <w:autoSpaceDN w:val="0"/>
        <w:spacing w:after="198" w:line="220" w:lineRule="exact"/>
        <w:rPr>
          <w:lang w:val="ru-RU"/>
        </w:rPr>
      </w:pPr>
    </w:p>
    <w:p w14:paraId="61BCEFBB" w14:textId="77777777" w:rsidR="00AD40B1" w:rsidRPr="00781DF7" w:rsidRDefault="00EB147D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арте основного общего образования, а также на основе характеристики планируемых результатов духовно-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 06 2020 г ).</w:t>
      </w:r>
    </w:p>
    <w:p w14:paraId="2845C32F" w14:textId="77777777" w:rsidR="00AD40B1" w:rsidRPr="00781DF7" w:rsidRDefault="00EB147D">
      <w:pPr>
        <w:autoSpaceDE w:val="0"/>
        <w:autoSpaceDN w:val="0"/>
        <w:spacing w:before="226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П</w:t>
      </w: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ОЯСНИТЕЛЬНАЯ ЗАПИСКА</w:t>
      </w:r>
    </w:p>
    <w:p w14:paraId="175DAB48" w14:textId="77777777" w:rsidR="00AD40B1" w:rsidRPr="00781DF7" w:rsidRDefault="00EB147D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ена с учётом Концепции географического образования, принятой на Всероссийском съезде учителей географии 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14:paraId="7F80AE63" w14:textId="77777777" w:rsidR="00AD40B1" w:rsidRPr="00781DF7" w:rsidRDefault="00EB147D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даёт представление о целях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кже основных видов деятельности обучающихся.</w:t>
      </w:r>
    </w:p>
    <w:p w14:paraId="06AF05E1" w14:textId="77777777" w:rsidR="00AD40B1" w:rsidRPr="00781DF7" w:rsidRDefault="00EB147D">
      <w:pPr>
        <w:autoSpaceDE w:val="0"/>
        <w:autoSpaceDN w:val="0"/>
        <w:spacing w:before="262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14:paraId="03812A3C" w14:textId="77777777" w:rsidR="00AD40B1" w:rsidRPr="00781DF7" w:rsidRDefault="00EB147D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в основной школе — предмет, формирующий у </w:t>
      </w:r>
      <w:proofErr w:type="spellStart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чающихся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систему комплексных социально ориентированных знаний о Земле как планете людей, об основных зак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проб- </w:t>
      </w:r>
      <w:proofErr w:type="spellStart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лемах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природы и общества, географических подходах к устойчивому ра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звитию территорий.</w:t>
      </w:r>
    </w:p>
    <w:p w14:paraId="0D3DFAB2" w14:textId="77777777" w:rsidR="00AD40B1" w:rsidRPr="00781DF7" w:rsidRDefault="00EB147D">
      <w:pPr>
        <w:autoSpaceDE w:val="0"/>
        <w:autoSpaceDN w:val="0"/>
        <w:spacing w:before="70" w:after="0"/>
        <w:ind w:firstLine="18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фического образования, основой для последующей уровневой дифференциации.</w:t>
      </w:r>
    </w:p>
    <w:p w14:paraId="1DC7294D" w14:textId="77777777" w:rsidR="00AD40B1" w:rsidRPr="00781DF7" w:rsidRDefault="00EB147D">
      <w:pPr>
        <w:autoSpaceDE w:val="0"/>
        <w:autoSpaceDN w:val="0"/>
        <w:spacing w:before="262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14:paraId="7C883002" w14:textId="77777777" w:rsidR="00AD40B1" w:rsidRPr="00781DF7" w:rsidRDefault="00EB147D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781DF7">
        <w:rPr>
          <w:lang w:val="ru-RU"/>
        </w:rPr>
        <w:br/>
      </w: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781DF7">
        <w:rPr>
          <w:lang w:val="ru-RU"/>
        </w:rPr>
        <w:br/>
      </w: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2) развитие познавательных интересов, интеллектуаль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и творческих способностей в процессе наблюдений за состоянием окружающей среды, решения географических задач, проблем 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781DF7">
        <w:rPr>
          <w:lang w:val="ru-RU"/>
        </w:rPr>
        <w:br/>
      </w: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культуры, соответствующей современному уровню </w:t>
      </w:r>
      <w:proofErr w:type="spellStart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сохранения окружающе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й среды и рационального использования природных ресурсов; </w:t>
      </w:r>
      <w:r w:rsidRPr="00781DF7">
        <w:rPr>
          <w:lang w:val="ru-RU"/>
        </w:rPr>
        <w:br/>
      </w: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ографических явлений и процессов, жизненных ситуаций;</w:t>
      </w:r>
    </w:p>
    <w:p w14:paraId="0FA6B00B" w14:textId="77777777" w:rsidR="00AD40B1" w:rsidRPr="00781DF7" w:rsidRDefault="00AD40B1">
      <w:pPr>
        <w:rPr>
          <w:lang w:val="ru-RU"/>
        </w:rPr>
        <w:sectPr w:rsidR="00AD40B1" w:rsidRPr="00781DF7">
          <w:pgSz w:w="11900" w:h="16840"/>
          <w:pgMar w:top="41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8BC5E75" w14:textId="77777777" w:rsidR="00AD40B1" w:rsidRPr="00781DF7" w:rsidRDefault="00AD40B1">
      <w:pPr>
        <w:autoSpaceDE w:val="0"/>
        <w:autoSpaceDN w:val="0"/>
        <w:spacing w:after="78" w:line="220" w:lineRule="exact"/>
        <w:rPr>
          <w:lang w:val="ru-RU"/>
        </w:rPr>
      </w:pPr>
    </w:p>
    <w:p w14:paraId="3D80546B" w14:textId="77777777" w:rsidR="00AD40B1" w:rsidRPr="00781DF7" w:rsidRDefault="00EB147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</w:t>
      </w:r>
      <w:proofErr w:type="spellStart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- графических знаний и умений, необходимых для развития навыков их использования при решении проблем различной сл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781DF7">
        <w:rPr>
          <w:lang w:val="ru-RU"/>
        </w:rPr>
        <w:br/>
      </w: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7F336343" w14:textId="77777777" w:rsidR="00AD40B1" w:rsidRPr="00781DF7" w:rsidRDefault="00EB147D">
      <w:pPr>
        <w:autoSpaceDE w:val="0"/>
        <w:autoSpaceDN w:val="0"/>
        <w:spacing w:before="262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14:paraId="7173EBBC" w14:textId="77777777" w:rsidR="00AD40B1" w:rsidRPr="00781DF7" w:rsidRDefault="00EB147D">
      <w:pPr>
        <w:autoSpaceDE w:val="0"/>
        <w:autoSpaceDN w:val="0"/>
        <w:spacing w:before="168" w:after="0"/>
        <w:ind w:firstLine="18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Освоение содержания </w:t>
      </w:r>
      <w:proofErr w:type="spellStart"/>
      <w:proofErr w:type="gramStart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География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» в основной школе происходит с опорой на географические знания 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и умения, 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сформированные ранее в курсе «Окружающий мир».</w:t>
      </w:r>
    </w:p>
    <w:p w14:paraId="072788CE" w14:textId="77777777" w:rsidR="00AD40B1" w:rsidRPr="00781DF7" w:rsidRDefault="00EB147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географии </w:t>
      </w:r>
      <w:proofErr w:type="gramStart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отводится  по</w:t>
      </w:r>
      <w:proofErr w:type="gram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одному часу в неделю в  6 классе, всего - 34 часа. </w:t>
      </w:r>
    </w:p>
    <w:p w14:paraId="12B803E8" w14:textId="77777777" w:rsidR="00AD40B1" w:rsidRPr="00781DF7" w:rsidRDefault="00AD40B1">
      <w:pPr>
        <w:rPr>
          <w:lang w:val="ru-RU"/>
        </w:rPr>
        <w:sectPr w:rsidR="00AD40B1" w:rsidRPr="00781DF7">
          <w:pgSz w:w="11900" w:h="16840"/>
          <w:pgMar w:top="298" w:right="752" w:bottom="1440" w:left="666" w:header="720" w:footer="720" w:gutter="0"/>
          <w:cols w:space="720" w:equalWidth="0">
            <w:col w:w="10482" w:space="0"/>
          </w:cols>
          <w:docGrid w:linePitch="360"/>
        </w:sectPr>
      </w:pPr>
    </w:p>
    <w:p w14:paraId="387A902E" w14:textId="77777777" w:rsidR="00AD40B1" w:rsidRPr="00781DF7" w:rsidRDefault="00AD40B1">
      <w:pPr>
        <w:autoSpaceDE w:val="0"/>
        <w:autoSpaceDN w:val="0"/>
        <w:spacing w:after="78" w:line="220" w:lineRule="exact"/>
        <w:rPr>
          <w:lang w:val="ru-RU"/>
        </w:rPr>
      </w:pPr>
    </w:p>
    <w:p w14:paraId="50FA17B1" w14:textId="77777777" w:rsidR="00AD40B1" w:rsidRPr="00781DF7" w:rsidRDefault="00EB147D">
      <w:pPr>
        <w:autoSpaceDE w:val="0"/>
        <w:autoSpaceDN w:val="0"/>
        <w:spacing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56BB91E" w14:textId="77777777" w:rsidR="00AD40B1" w:rsidRPr="00781DF7" w:rsidRDefault="00EB147D">
      <w:pPr>
        <w:tabs>
          <w:tab w:val="left" w:pos="180"/>
        </w:tabs>
        <w:autoSpaceDE w:val="0"/>
        <w:autoSpaceDN w:val="0"/>
        <w:spacing w:before="346" w:after="0"/>
        <w:ind w:right="864"/>
        <w:rPr>
          <w:lang w:val="ru-RU"/>
        </w:rPr>
      </w:pP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Оболочки Земли</w:t>
      </w: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781DF7">
        <w:rPr>
          <w:lang w:val="ru-RU"/>
        </w:rPr>
        <w:br/>
      </w: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Гидросфера — водная оболочка Земли </w:t>
      </w:r>
      <w:r w:rsidRPr="00781DF7">
        <w:rPr>
          <w:lang w:val="ru-RU"/>
        </w:rPr>
        <w:br/>
      </w: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14:paraId="30A9893E" w14:textId="77777777" w:rsidR="00AD40B1" w:rsidRPr="00781DF7" w:rsidRDefault="00EB147D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Исследования вод Мирового океана. Профессия океанолог. Солёность и температура океанических вод. Океанические 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ые явления в Мировом океане. Способы изучения и наблюдения за загрязнением вод Мирового океана. </w:t>
      </w: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Воды суши. Способы изображения внутренних вод на картах.</w:t>
      </w:r>
    </w:p>
    <w:p w14:paraId="7302E517" w14:textId="77777777" w:rsidR="00AD40B1" w:rsidRPr="00781DF7" w:rsidRDefault="00EB147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Реки: горные и равнинные. Речная система, бассейн, водораздел. Пороги и водопады. Питание и режим рек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и.</w:t>
      </w:r>
    </w:p>
    <w:p w14:paraId="511B8DD4" w14:textId="77777777" w:rsidR="00AD40B1" w:rsidRPr="00781DF7" w:rsidRDefault="00EB147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14:paraId="291CDC34" w14:textId="77777777" w:rsidR="00AD40B1" w:rsidRPr="00781DF7" w:rsidRDefault="00EB147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Подземные воды (грунтовые, межпластовые, артезианские), их происхождение, условия залегани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я и использования. Условия образования межпластовых вод. Минеральные источники.</w:t>
      </w:r>
    </w:p>
    <w:p w14:paraId="533876BB" w14:textId="77777777" w:rsidR="00AD40B1" w:rsidRPr="00781DF7" w:rsidRDefault="00EB14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Многолетняя мерзлота. Болота, их образование.</w:t>
      </w:r>
    </w:p>
    <w:p w14:paraId="382FB47B" w14:textId="77777777" w:rsidR="00AD40B1" w:rsidRPr="00781DF7" w:rsidRDefault="00EB14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Стихийные явления в гидросфере, методы наблюдения и защиты.</w:t>
      </w:r>
    </w:p>
    <w:p w14:paraId="192BB6A4" w14:textId="77777777" w:rsidR="00AD40B1" w:rsidRPr="00781DF7" w:rsidRDefault="00EB14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Человек и гидросфера. Использование человеком энергии воды.</w:t>
      </w:r>
    </w:p>
    <w:p w14:paraId="3D0A70E5" w14:textId="77777777" w:rsidR="00AD40B1" w:rsidRPr="00781DF7" w:rsidRDefault="00EB14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Использование космических методов в исследовании влияния человека на гидросферу.</w:t>
      </w:r>
    </w:p>
    <w:p w14:paraId="5499C753" w14:textId="77777777" w:rsidR="00AD40B1" w:rsidRPr="00781DF7" w:rsidRDefault="00EB147D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1. Сравнение двух рек (России и мира) по заданным признакам.</w:t>
      </w:r>
    </w:p>
    <w:p w14:paraId="2A809598" w14:textId="77777777" w:rsidR="00AD40B1" w:rsidRPr="00781DF7" w:rsidRDefault="00EB14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2. Характеристика одного из крупнейших озёр России по плану в форме презентации.</w:t>
      </w:r>
    </w:p>
    <w:p w14:paraId="21F7A4EA" w14:textId="77777777" w:rsidR="00AD40B1" w:rsidRPr="00781DF7" w:rsidRDefault="00EB147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3. Составле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ние перечня поверхностных водных объектов своего края и их систематизация в форме таблицы.</w:t>
      </w:r>
    </w:p>
    <w:p w14:paraId="347E5D6E" w14:textId="77777777" w:rsidR="00AD40B1" w:rsidRPr="00781DF7" w:rsidRDefault="00EB147D">
      <w:pPr>
        <w:autoSpaceDE w:val="0"/>
        <w:autoSpaceDN w:val="0"/>
        <w:spacing w:before="190" w:after="0" w:line="262" w:lineRule="auto"/>
        <w:ind w:left="180" w:right="2304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Атмосфера — воздушная оболочка Земли 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Воздушная оболочка Земли: газовый состав, строение и значение атмосферы.</w:t>
      </w:r>
    </w:p>
    <w:p w14:paraId="6ED3162E" w14:textId="77777777" w:rsidR="00AD40B1" w:rsidRPr="00781DF7" w:rsidRDefault="00EB147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Температура воздуха. Суточный ход температуры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воздуха и его графическое отображение. Особенности суточного хода температуры воздуха в зависимости от высоты Солнца над горизонтом.</w:t>
      </w:r>
    </w:p>
    <w:p w14:paraId="3306DF05" w14:textId="77777777" w:rsidR="00AD40B1" w:rsidRPr="00781DF7" w:rsidRDefault="00EB147D">
      <w:pPr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Среднесуточная, среднемесячная, среднегодовая температура. Зависимость нагревания земной поверхности от угла падения солне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чных лучей. Годовой ход температуры воздуха.</w:t>
      </w:r>
    </w:p>
    <w:p w14:paraId="29A6837B" w14:textId="77777777" w:rsidR="00AD40B1" w:rsidRPr="00781DF7" w:rsidRDefault="00EB147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Атмосферное давление. Ветер и причины его возникновения. Роза ветров. Бризы. Муссоны. </w:t>
      </w: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ков. Виды атмосферных осадков.</w:t>
      </w:r>
    </w:p>
    <w:p w14:paraId="740ED627" w14:textId="77777777" w:rsidR="00AD40B1" w:rsidRPr="00781DF7" w:rsidRDefault="00EB14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Погода и её показатели.  Причины изменения погоды.</w:t>
      </w:r>
    </w:p>
    <w:p w14:paraId="783A9984" w14:textId="77777777" w:rsidR="00AD40B1" w:rsidRPr="00781DF7" w:rsidRDefault="00EB147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14:paraId="7B2046D3" w14:textId="77777777" w:rsidR="00AD40B1" w:rsidRPr="00781DF7" w:rsidRDefault="00EB147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Современные изменения климата. Способы изучения и наблюдения за глобальным климатом. Профессия 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климатолог. Дистанционные методы в исследовании влияния человека на воздушную оболочку Земли.</w:t>
      </w:r>
    </w:p>
    <w:p w14:paraId="2049FFD2" w14:textId="77777777" w:rsidR="00AD40B1" w:rsidRPr="00781DF7" w:rsidRDefault="00EB147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Практические работы</w:t>
      </w:r>
    </w:p>
    <w:p w14:paraId="51E7D5CF" w14:textId="77777777" w:rsidR="00AD40B1" w:rsidRPr="00781DF7" w:rsidRDefault="00AD40B1">
      <w:pPr>
        <w:rPr>
          <w:lang w:val="ru-RU"/>
        </w:rPr>
        <w:sectPr w:rsidR="00AD40B1" w:rsidRPr="00781DF7">
          <w:pgSz w:w="11900" w:h="16840"/>
          <w:pgMar w:top="298" w:right="638" w:bottom="398" w:left="666" w:header="720" w:footer="720" w:gutter="0"/>
          <w:cols w:space="720" w:equalWidth="0">
            <w:col w:w="10596" w:space="0"/>
          </w:cols>
          <w:docGrid w:linePitch="360"/>
        </w:sectPr>
      </w:pPr>
    </w:p>
    <w:p w14:paraId="46023AB8" w14:textId="77777777" w:rsidR="00AD40B1" w:rsidRPr="00781DF7" w:rsidRDefault="00AD40B1">
      <w:pPr>
        <w:autoSpaceDE w:val="0"/>
        <w:autoSpaceDN w:val="0"/>
        <w:spacing w:after="78" w:line="220" w:lineRule="exact"/>
        <w:rPr>
          <w:lang w:val="ru-RU"/>
        </w:rPr>
      </w:pPr>
    </w:p>
    <w:p w14:paraId="5E937A7C" w14:textId="77777777" w:rsidR="00AD40B1" w:rsidRPr="00781DF7" w:rsidRDefault="00EB147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 Представление результатов наблюдения за погодой своей местности.</w:t>
      </w:r>
    </w:p>
    <w:p w14:paraId="5ACED87D" w14:textId="77777777" w:rsidR="00AD40B1" w:rsidRPr="00781DF7" w:rsidRDefault="00EB147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2. 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14:paraId="4C540D66" w14:textId="77777777" w:rsidR="00AD40B1" w:rsidRPr="00781DF7" w:rsidRDefault="00EB147D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Биосфера — оболочка жизни 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Биосфера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— оболочка жизни. Границы биосферы. Профессии биогеограф и геоэколог.</w:t>
      </w:r>
    </w:p>
    <w:p w14:paraId="4F92E1AA" w14:textId="77777777" w:rsidR="00AD40B1" w:rsidRPr="00781DF7" w:rsidRDefault="00EB147D">
      <w:pPr>
        <w:autoSpaceDE w:val="0"/>
        <w:autoSpaceDN w:val="0"/>
        <w:spacing w:before="70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Растительный и животный мир Земли. Разнообразие животного и растительного мира.</w:t>
      </w:r>
    </w:p>
    <w:p w14:paraId="50E807E8" w14:textId="77777777" w:rsidR="00AD40B1" w:rsidRPr="00781DF7" w:rsidRDefault="00EB147D">
      <w:pPr>
        <w:autoSpaceDE w:val="0"/>
        <w:autoSpaceDN w:val="0"/>
        <w:spacing w:before="70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Приспособление живых организмов к среде обитания в разных природных зонах. Жизнь в Океане.</w:t>
      </w:r>
    </w:p>
    <w:p w14:paraId="70841E41" w14:textId="77777777" w:rsidR="00AD40B1" w:rsidRPr="00781DF7" w:rsidRDefault="00EB147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Изменение живо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тного и растительного мира Океана с глубиной и географической широтой. </w:t>
      </w: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Человек как часть биосферы. Распространение людей на Земле.</w:t>
      </w:r>
    </w:p>
    <w:p w14:paraId="17898EB0" w14:textId="77777777" w:rsidR="00AD40B1" w:rsidRPr="00781DF7" w:rsidRDefault="00EB147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Исследования и экологические проблемы.</w:t>
      </w:r>
    </w:p>
    <w:p w14:paraId="1333BF25" w14:textId="77777777" w:rsidR="00AD40B1" w:rsidRPr="00781DF7" w:rsidRDefault="00EB147D">
      <w:pPr>
        <w:autoSpaceDE w:val="0"/>
        <w:autoSpaceDN w:val="0"/>
        <w:spacing w:before="72" w:after="0" w:line="262" w:lineRule="auto"/>
        <w:ind w:left="180" w:right="3456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1. Характеристика растительности участка местности своего 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края.</w:t>
      </w:r>
    </w:p>
    <w:p w14:paraId="4338B3AD" w14:textId="77777777" w:rsidR="00AD40B1" w:rsidRPr="00781DF7" w:rsidRDefault="00EB147D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781DF7">
        <w:rPr>
          <w:lang w:val="ru-RU"/>
        </w:rPr>
        <w:br/>
      </w: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Природно-территориальные комплексы </w:t>
      </w:r>
      <w:r w:rsidRPr="00781DF7">
        <w:rPr>
          <w:lang w:val="ru-RU"/>
        </w:rPr>
        <w:br/>
      </w: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ы веществ на Земле. Почва, её строение и состав. Образование почвы и плодородие почв. Охрана почв.</w:t>
      </w:r>
    </w:p>
    <w:p w14:paraId="7151C764" w14:textId="77777777" w:rsidR="00AD40B1" w:rsidRPr="00781DF7" w:rsidRDefault="00EB147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14:paraId="695B3578" w14:textId="77777777" w:rsidR="00AD40B1" w:rsidRPr="00781DF7" w:rsidRDefault="00EB147D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(выполняется на местности) 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1. Характ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еристика локального природного комплекса по плану.</w:t>
      </w:r>
    </w:p>
    <w:p w14:paraId="6B1F3D65" w14:textId="77777777" w:rsidR="00AD40B1" w:rsidRPr="00781DF7" w:rsidRDefault="00AD40B1">
      <w:pPr>
        <w:rPr>
          <w:lang w:val="ru-RU"/>
        </w:rPr>
        <w:sectPr w:rsidR="00AD40B1" w:rsidRPr="00781DF7">
          <w:pgSz w:w="11900" w:h="16840"/>
          <w:pgMar w:top="298" w:right="732" w:bottom="1440" w:left="666" w:header="720" w:footer="720" w:gutter="0"/>
          <w:cols w:space="720" w:equalWidth="0">
            <w:col w:w="10502" w:space="0"/>
          </w:cols>
          <w:docGrid w:linePitch="360"/>
        </w:sectPr>
      </w:pPr>
    </w:p>
    <w:p w14:paraId="28832EC0" w14:textId="77777777" w:rsidR="00AD40B1" w:rsidRPr="00781DF7" w:rsidRDefault="00AD40B1">
      <w:pPr>
        <w:autoSpaceDE w:val="0"/>
        <w:autoSpaceDN w:val="0"/>
        <w:spacing w:after="78" w:line="220" w:lineRule="exact"/>
        <w:rPr>
          <w:lang w:val="ru-RU"/>
        </w:rPr>
      </w:pPr>
    </w:p>
    <w:p w14:paraId="4BA53452" w14:textId="77777777" w:rsidR="00AD40B1" w:rsidRPr="00781DF7" w:rsidRDefault="00EB147D">
      <w:pPr>
        <w:autoSpaceDE w:val="0"/>
        <w:autoSpaceDN w:val="0"/>
        <w:spacing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1BD50CF3" w14:textId="77777777" w:rsidR="00AD40B1" w:rsidRPr="00781DF7" w:rsidRDefault="00EB147D">
      <w:pPr>
        <w:autoSpaceDE w:val="0"/>
        <w:autoSpaceDN w:val="0"/>
        <w:spacing w:before="346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575E93FA" w14:textId="77777777" w:rsidR="00AD40B1" w:rsidRPr="00781DF7" w:rsidRDefault="00EB147D">
      <w:pPr>
        <w:autoSpaceDE w:val="0"/>
        <w:autoSpaceDN w:val="0"/>
        <w:spacing w:before="166" w:after="0"/>
        <w:ind w:firstLine="18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625FC585" w14:textId="77777777" w:rsidR="00AD40B1" w:rsidRPr="00781DF7" w:rsidRDefault="00EB147D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: о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сознание российской гражданской идентичности в 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цивилизационному вкладу России; ценностное отношение к 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0F296825" w14:textId="77777777" w:rsidR="00AD40B1" w:rsidRPr="00781DF7" w:rsidRDefault="00EB147D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</w:t>
      </w: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ого воспитания: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», </w:t>
      </w:r>
      <w:proofErr w:type="spellStart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428D0B57" w14:textId="77777777" w:rsidR="00AD40B1" w:rsidRPr="00781DF7" w:rsidRDefault="00EB147D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37F8CF6A" w14:textId="77777777" w:rsidR="00AD40B1" w:rsidRPr="00781DF7" w:rsidRDefault="00EB147D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5F39E1EF" w14:textId="77777777" w:rsidR="00AD40B1" w:rsidRPr="00781DF7" w:rsidRDefault="00EB147D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ений и стремление совершенствовать пути достижения индивидуального и коллективного благополучия.</w:t>
      </w:r>
    </w:p>
    <w:p w14:paraId="4A9D7227" w14:textId="77777777" w:rsidR="00AD40B1" w:rsidRPr="00781DF7" w:rsidRDefault="00EB147D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ановка на здоровый образ жизни (здоровое питание, соблюдение гигиенических правил, сбалансированный режим</w:t>
      </w:r>
    </w:p>
    <w:p w14:paraId="15312454" w14:textId="77777777" w:rsidR="00AD40B1" w:rsidRPr="00781DF7" w:rsidRDefault="00AD40B1">
      <w:pPr>
        <w:rPr>
          <w:lang w:val="ru-RU"/>
        </w:rPr>
        <w:sectPr w:rsidR="00AD40B1" w:rsidRPr="00781DF7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94B5C0C" w14:textId="77777777" w:rsidR="00AD40B1" w:rsidRPr="00781DF7" w:rsidRDefault="00AD40B1">
      <w:pPr>
        <w:autoSpaceDE w:val="0"/>
        <w:autoSpaceDN w:val="0"/>
        <w:spacing w:after="66" w:line="220" w:lineRule="exact"/>
        <w:rPr>
          <w:lang w:val="ru-RU"/>
        </w:rPr>
      </w:pPr>
    </w:p>
    <w:p w14:paraId="7B16EE4E" w14:textId="77777777" w:rsidR="00AD40B1" w:rsidRPr="00781DF7" w:rsidRDefault="00EB147D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физическая активность); соблюдение правил безопасности в природе; н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среде.</w:t>
      </w:r>
    </w:p>
    <w:p w14:paraId="39C11E26" w14:textId="77777777" w:rsidR="00AD40B1" w:rsidRPr="00781DF7" w:rsidRDefault="00EB147D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40AE5C5D" w14:textId="77777777" w:rsidR="00AD40B1" w:rsidRPr="00781DF7" w:rsidRDefault="00EB147D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7C1A3D57" w14:textId="77777777" w:rsidR="00AD40B1" w:rsidRPr="00781DF7" w:rsidRDefault="00EB147D">
      <w:pPr>
        <w:autoSpaceDE w:val="0"/>
        <w:autoSpaceDN w:val="0"/>
        <w:spacing w:before="382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15B01F7B" w14:textId="77777777" w:rsidR="00AD40B1" w:rsidRPr="00781DF7" w:rsidRDefault="00EB147D">
      <w:pPr>
        <w:tabs>
          <w:tab w:val="left" w:pos="180"/>
        </w:tabs>
        <w:autoSpaceDE w:val="0"/>
        <w:autoSpaceDN w:val="0"/>
        <w:spacing w:before="166" w:after="0"/>
        <w:ind w:right="144"/>
        <w:rPr>
          <w:lang w:val="ru-RU"/>
        </w:rPr>
      </w:pP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основной школе способствует достижению метапредметных результатов, в том числе: </w:t>
      </w:r>
      <w:r w:rsidRPr="00781DF7">
        <w:rPr>
          <w:lang w:val="ru-RU"/>
        </w:rPr>
        <w:br/>
      </w: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Овладению универсальными познавательными действиями: </w:t>
      </w:r>
      <w:r w:rsidRPr="00781DF7">
        <w:rPr>
          <w:lang w:val="ru-RU"/>
        </w:rPr>
        <w:br/>
      </w:r>
      <w:r w:rsidRPr="00781DF7">
        <w:rPr>
          <w:lang w:val="ru-RU"/>
        </w:rPr>
        <w:tab/>
      </w: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</w:t>
      </w:r>
    </w:p>
    <w:p w14:paraId="20B46250" w14:textId="77777777" w:rsidR="00AD40B1" w:rsidRPr="00781DF7" w:rsidRDefault="00EB147D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ектов, процессов и явлений;</w:t>
      </w:r>
    </w:p>
    <w:p w14:paraId="432C6C7B" w14:textId="77777777" w:rsidR="00AD40B1" w:rsidRPr="00781DF7" w:rsidRDefault="00EB147D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1A4A8739" w14:textId="77777777" w:rsidR="00AD40B1" w:rsidRPr="00781DF7" w:rsidRDefault="00EB147D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женной географической задачи;</w:t>
      </w:r>
    </w:p>
    <w:p w14:paraId="383255B2" w14:textId="77777777" w:rsidR="00AD40B1" w:rsidRPr="00781DF7" w:rsidRDefault="00EB147D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14:paraId="7E0E6C25" w14:textId="77777777" w:rsidR="00AD40B1" w:rsidRPr="00781DF7" w:rsidRDefault="00EB147D">
      <w:pPr>
        <w:autoSpaceDE w:val="0"/>
        <w:autoSpaceDN w:val="0"/>
        <w:spacing w:before="190" w:after="0"/>
        <w:ind w:left="42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0A57C985" w14:textId="77777777" w:rsidR="00AD40B1" w:rsidRPr="00781DF7" w:rsidRDefault="00EB147D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нтов решения, выбирать наиболее подходящий с учётом самостоятельно выделенных критериев).</w:t>
      </w:r>
    </w:p>
    <w:p w14:paraId="64DAB361" w14:textId="77777777" w:rsidR="00AD40B1" w:rsidRPr="00781DF7" w:rsidRDefault="00EB147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14:paraId="352075B1" w14:textId="77777777" w:rsidR="00AD40B1" w:rsidRPr="00781DF7" w:rsidRDefault="00AD40B1">
      <w:pPr>
        <w:rPr>
          <w:lang w:val="ru-RU"/>
        </w:rPr>
        <w:sectPr w:rsidR="00AD40B1" w:rsidRPr="00781DF7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14:paraId="394FDEE5" w14:textId="77777777" w:rsidR="00AD40B1" w:rsidRPr="00781DF7" w:rsidRDefault="00AD40B1">
      <w:pPr>
        <w:autoSpaceDE w:val="0"/>
        <w:autoSpaceDN w:val="0"/>
        <w:spacing w:after="132" w:line="220" w:lineRule="exact"/>
        <w:rPr>
          <w:lang w:val="ru-RU"/>
        </w:rPr>
      </w:pPr>
    </w:p>
    <w:p w14:paraId="4826B7A1" w14:textId="77777777" w:rsidR="00AD40B1" w:rsidRPr="00781DF7" w:rsidRDefault="00EB147D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географические вопросы как исследовательский инструмент 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познания;</w:t>
      </w:r>
    </w:p>
    <w:p w14:paraId="105F7D6C" w14:textId="77777777" w:rsidR="00AD40B1" w:rsidRPr="00781DF7" w:rsidRDefault="00EB147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14:paraId="3A5B5B39" w14:textId="77777777" w:rsidR="00AD40B1" w:rsidRPr="00781DF7" w:rsidRDefault="00EB147D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5DC75C04" w14:textId="77777777" w:rsidR="00AD40B1" w:rsidRPr="00781DF7" w:rsidRDefault="00EB147D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4421FC24" w14:textId="77777777" w:rsidR="00AD40B1" w:rsidRPr="00781DF7" w:rsidRDefault="00EB147D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достоверность информации, полученной в ходе </w:t>
      </w:r>
      <w:proofErr w:type="spellStart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​графического 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исследования;</w:t>
      </w:r>
    </w:p>
    <w:p w14:paraId="66D2C020" w14:textId="77777777" w:rsidR="00AD40B1" w:rsidRPr="00781DF7" w:rsidRDefault="00EB147D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3E217DAB" w14:textId="77777777" w:rsidR="00AD40B1" w:rsidRPr="00781DF7" w:rsidRDefault="00EB147D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25DECE22" w14:textId="77777777" w:rsidR="00AD40B1" w:rsidRPr="00781DF7" w:rsidRDefault="00EB147D">
      <w:pPr>
        <w:autoSpaceDE w:val="0"/>
        <w:autoSpaceDN w:val="0"/>
        <w:spacing w:before="178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14:paraId="6F96ACFD" w14:textId="77777777" w:rsidR="00AD40B1" w:rsidRPr="00781DF7" w:rsidRDefault="00EB147D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различные методы, инструменты и запросы при поиске и 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0277606C" w14:textId="77777777" w:rsidR="00AD40B1" w:rsidRPr="00781DF7" w:rsidRDefault="00EB147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14:paraId="38BAC21D" w14:textId="77777777" w:rsidR="00AD40B1" w:rsidRPr="00781DF7" w:rsidRDefault="00EB147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е аргументы, подтверждающие или опровергающие одну и ту же идею, в различных источниках географической информации;</w:t>
      </w:r>
    </w:p>
    <w:p w14:paraId="6FB592D3" w14:textId="77777777" w:rsidR="00AD40B1" w:rsidRPr="00781DF7" w:rsidRDefault="00EB147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14:paraId="23CE93A7" w14:textId="77777777" w:rsidR="00AD40B1" w:rsidRPr="00781DF7" w:rsidRDefault="00EB147D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14:paraId="47032FD4" w14:textId="77777777" w:rsidR="00AD40B1" w:rsidRPr="00781DF7" w:rsidRDefault="00EB147D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14:paraId="604EC0C4" w14:textId="77777777" w:rsidR="00AD40B1" w:rsidRPr="00781DF7" w:rsidRDefault="00EB147D">
      <w:pPr>
        <w:autoSpaceDE w:val="0"/>
        <w:autoSpaceDN w:val="0"/>
        <w:spacing w:before="180" w:after="0" w:line="262" w:lineRule="auto"/>
        <w:ind w:right="3312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 Общение</w:t>
      </w:r>
    </w:p>
    <w:p w14:paraId="4845F67F" w14:textId="77777777" w:rsidR="00AD40B1" w:rsidRPr="00781DF7" w:rsidRDefault="00EB147D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Форм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3F0E3111" w14:textId="77777777" w:rsidR="00AD40B1" w:rsidRPr="00781DF7" w:rsidRDefault="00EB147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оддержание благожелательности общения;</w:t>
      </w:r>
    </w:p>
    <w:p w14:paraId="1E7D253B" w14:textId="77777777" w:rsidR="00AD40B1" w:rsidRPr="00781DF7" w:rsidRDefault="00EB147D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420A09EC" w14:textId="77777777" w:rsidR="00AD40B1" w:rsidRPr="00781DF7" w:rsidRDefault="00EB147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14:paraId="162B7323" w14:textId="77777777" w:rsidR="00AD40B1" w:rsidRPr="00781DF7" w:rsidRDefault="00EB147D">
      <w:pPr>
        <w:autoSpaceDE w:val="0"/>
        <w:autoSpaceDN w:val="0"/>
        <w:spacing w:before="178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Сов</w:t>
      </w: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местная деятельность (сотрудничество)</w:t>
      </w:r>
    </w:p>
    <w:p w14:paraId="1BECB55F" w14:textId="77777777" w:rsidR="00AD40B1" w:rsidRPr="00781DF7" w:rsidRDefault="00EB147D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14:paraId="62F6C511" w14:textId="77777777" w:rsidR="00AD40B1" w:rsidRPr="00781DF7" w:rsidRDefault="00AD40B1">
      <w:pPr>
        <w:rPr>
          <w:lang w:val="ru-RU"/>
        </w:rPr>
        <w:sectPr w:rsidR="00AD40B1" w:rsidRPr="00781DF7">
          <w:pgSz w:w="11900" w:h="16840"/>
          <w:pgMar w:top="352" w:right="794" w:bottom="384" w:left="846" w:header="720" w:footer="720" w:gutter="0"/>
          <w:cols w:space="720" w:equalWidth="0">
            <w:col w:w="10260" w:space="0"/>
          </w:cols>
          <w:docGrid w:linePitch="360"/>
        </w:sectPr>
      </w:pPr>
    </w:p>
    <w:p w14:paraId="2FF308ED" w14:textId="77777777" w:rsidR="00AD40B1" w:rsidRPr="00781DF7" w:rsidRDefault="00AD40B1">
      <w:pPr>
        <w:autoSpaceDE w:val="0"/>
        <w:autoSpaceDN w:val="0"/>
        <w:spacing w:after="66" w:line="220" w:lineRule="exact"/>
        <w:rPr>
          <w:lang w:val="ru-RU"/>
        </w:rPr>
      </w:pPr>
    </w:p>
    <w:p w14:paraId="19AA2738" w14:textId="77777777" w:rsidR="00AD40B1" w:rsidRPr="00781DF7" w:rsidRDefault="00EB147D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FAF4EE2" w14:textId="77777777" w:rsidR="00AD40B1" w:rsidRPr="00781DF7" w:rsidRDefault="00EB147D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3720F23" w14:textId="77777777" w:rsidR="00AD40B1" w:rsidRPr="00781DF7" w:rsidRDefault="00EB147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14:paraId="79BBA626" w14:textId="77777777" w:rsidR="00AD40B1" w:rsidRPr="00781DF7" w:rsidRDefault="00EB147D">
      <w:pPr>
        <w:autoSpaceDE w:val="0"/>
        <w:autoSpaceDN w:val="0"/>
        <w:spacing w:before="180" w:after="0" w:line="262" w:lineRule="auto"/>
        <w:ind w:left="180" w:right="2736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 Самоорганиз</w:t>
      </w: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ация</w:t>
      </w:r>
    </w:p>
    <w:p w14:paraId="2EE20A80" w14:textId="77777777" w:rsidR="00AD40B1" w:rsidRPr="00781DF7" w:rsidRDefault="00EB147D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30B98C5E" w14:textId="77777777" w:rsidR="00AD40B1" w:rsidRPr="00781DF7" w:rsidRDefault="00EB147D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ного алгоритма решения), корректировать предложенный алгоритм с учётом получения новых знаний об изучаемом объекте.</w:t>
      </w:r>
    </w:p>
    <w:p w14:paraId="594AD102" w14:textId="77777777" w:rsidR="00AD40B1" w:rsidRPr="00781DF7" w:rsidRDefault="00EB147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14:paraId="264111EB" w14:textId="77777777" w:rsidR="00AD40B1" w:rsidRPr="00781DF7" w:rsidRDefault="00EB147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14:paraId="29593632" w14:textId="77777777" w:rsidR="00AD40B1" w:rsidRPr="00781DF7" w:rsidRDefault="00EB147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сти, давать оценку приобретённому опыту;</w:t>
      </w:r>
    </w:p>
    <w:p w14:paraId="5E80DD20" w14:textId="77777777" w:rsidR="00AD40B1" w:rsidRPr="00781DF7" w:rsidRDefault="00EB147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0B000F9" w14:textId="77777777" w:rsidR="00AD40B1" w:rsidRPr="00781DF7" w:rsidRDefault="00EB147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14:paraId="4B221CF5" w14:textId="77777777" w:rsidR="00AD40B1" w:rsidRPr="00781DF7" w:rsidRDefault="00EB147D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Принятие себя и </w:t>
      </w: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других:</w:t>
      </w:r>
    </w:p>
    <w:p w14:paraId="76BDCE4C" w14:textId="77777777" w:rsidR="00AD40B1" w:rsidRPr="00781DF7" w:rsidRDefault="00EB147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14:paraId="6AA03E01" w14:textId="77777777" w:rsidR="00AD40B1" w:rsidRPr="00781DF7" w:rsidRDefault="00EB147D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14:paraId="2077AB12" w14:textId="77777777" w:rsidR="00AD40B1" w:rsidRPr="00781DF7" w:rsidRDefault="00EB147D">
      <w:pPr>
        <w:autoSpaceDE w:val="0"/>
        <w:autoSpaceDN w:val="0"/>
        <w:spacing w:before="324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9EA8AF0" w14:textId="77777777" w:rsidR="00AD40B1" w:rsidRPr="00781DF7" w:rsidRDefault="00EB147D">
      <w:pPr>
        <w:autoSpaceDE w:val="0"/>
        <w:autoSpaceDN w:val="0"/>
        <w:spacing w:before="226" w:after="0" w:line="271" w:lineRule="auto"/>
        <w:ind w:left="42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Описывать по физической карте полушарий, физической карте России, карте океанов, глобусу местоположение из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ученных географических объектов для решения учебных и (или) практико-ориентированных задач;</w:t>
      </w:r>
    </w:p>
    <w:p w14:paraId="25E0D1E9" w14:textId="77777777" w:rsidR="00AD40B1" w:rsidRPr="00781DF7" w:rsidRDefault="00EB147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ых задач, и извлекать её из различных источников;</w:t>
      </w:r>
    </w:p>
    <w:p w14:paraId="3CE19E61" w14:textId="77777777" w:rsidR="00AD40B1" w:rsidRPr="00781DF7" w:rsidRDefault="00EB147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геосферах и средств их предупреждения;</w:t>
      </w:r>
    </w:p>
    <w:p w14:paraId="3685B4B3" w14:textId="77777777" w:rsidR="00AD40B1" w:rsidRPr="00781DF7" w:rsidRDefault="00EB147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сравнивать инструментарий (способы) получения географической информации на разных этапах географического изучения З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емли;</w:t>
      </w:r>
    </w:p>
    <w:p w14:paraId="4271F91D" w14:textId="77777777" w:rsidR="00AD40B1" w:rsidRPr="00781DF7" w:rsidRDefault="00EB147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различать свойства вод отдельных частей Мирового океана;</w:t>
      </w:r>
    </w:p>
    <w:p w14:paraId="296EAF51" w14:textId="77777777" w:rsidR="00AD40B1" w:rsidRPr="00781DF7" w:rsidRDefault="00AD40B1">
      <w:pPr>
        <w:rPr>
          <w:lang w:val="ru-RU"/>
        </w:rPr>
        <w:sectPr w:rsidR="00AD40B1" w:rsidRPr="00781DF7">
          <w:pgSz w:w="11900" w:h="16840"/>
          <w:pgMar w:top="286" w:right="700" w:bottom="368" w:left="666" w:header="720" w:footer="720" w:gutter="0"/>
          <w:cols w:space="720" w:equalWidth="0">
            <w:col w:w="10534" w:space="0"/>
          </w:cols>
          <w:docGrid w:linePitch="360"/>
        </w:sectPr>
      </w:pPr>
    </w:p>
    <w:p w14:paraId="164891D7" w14:textId="77777777" w:rsidR="00AD40B1" w:rsidRPr="00781DF7" w:rsidRDefault="00AD40B1">
      <w:pPr>
        <w:autoSpaceDE w:val="0"/>
        <w:autoSpaceDN w:val="0"/>
        <w:spacing w:after="78" w:line="220" w:lineRule="exact"/>
        <w:rPr>
          <w:lang w:val="ru-RU"/>
        </w:rPr>
      </w:pPr>
    </w:p>
    <w:p w14:paraId="790FAFA8" w14:textId="77777777" w:rsidR="00AD40B1" w:rsidRPr="00781DF7" w:rsidRDefault="00EB147D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14:paraId="69D2B5F7" w14:textId="77777777" w:rsidR="00AD40B1" w:rsidRPr="00781DF7" w:rsidRDefault="00EB147D">
      <w:pPr>
        <w:autoSpaceDE w:val="0"/>
        <w:autoSpaceDN w:val="0"/>
        <w:spacing w:before="190" w:after="0" w:line="262" w:lineRule="auto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объекты гидросферы (моря, озёра, реки, подземные воды, болота, ледники) по заданным признакам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539BC156" w14:textId="77777777" w:rsidR="00AD40B1" w:rsidRPr="00781DF7" w:rsidRDefault="00EB147D">
      <w:pPr>
        <w:autoSpaceDE w:val="0"/>
        <w:autoSpaceDN w:val="0"/>
        <w:spacing w:before="190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различать питание и режим рек;</w:t>
      </w:r>
    </w:p>
    <w:p w14:paraId="1954DCB5" w14:textId="77777777" w:rsidR="00AD40B1" w:rsidRPr="00781DF7" w:rsidRDefault="00EB147D">
      <w:pPr>
        <w:autoSpaceDE w:val="0"/>
        <w:autoSpaceDN w:val="0"/>
        <w:spacing w:before="190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реки по заданным признакам;</w:t>
      </w:r>
    </w:p>
    <w:p w14:paraId="67A3C4C6" w14:textId="77777777" w:rsidR="00AD40B1" w:rsidRPr="00781DF7" w:rsidRDefault="00EB147D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14:paraId="10C0C28A" w14:textId="77777777" w:rsidR="00AD40B1" w:rsidRPr="00781DF7" w:rsidRDefault="00EB147D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ые связи между питанием, режимом реки и климатом на территории речного бассейна;</w:t>
      </w:r>
    </w:p>
    <w:p w14:paraId="4DF3DD1B" w14:textId="77777777" w:rsidR="00AD40B1" w:rsidRPr="00781DF7" w:rsidRDefault="00EB147D">
      <w:pPr>
        <w:autoSpaceDE w:val="0"/>
        <w:autoSpaceDN w:val="0"/>
        <w:spacing w:before="192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районов распространения многолетней мерзлоты;</w:t>
      </w:r>
    </w:p>
    <w:p w14:paraId="1F763EC2" w14:textId="77777777" w:rsidR="00AD40B1" w:rsidRPr="00781DF7" w:rsidRDefault="00EB147D">
      <w:pPr>
        <w:autoSpaceDE w:val="0"/>
        <w:autoSpaceDN w:val="0"/>
        <w:spacing w:before="190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образования цунами, приливов и отливов;</w:t>
      </w:r>
    </w:p>
    <w:p w14:paraId="16526C2D" w14:textId="77777777" w:rsidR="00AD40B1" w:rsidRPr="00781DF7" w:rsidRDefault="00EB147D">
      <w:pPr>
        <w:autoSpaceDE w:val="0"/>
        <w:autoSpaceDN w:val="0"/>
        <w:spacing w:before="190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описывать состав, строение атмосферы;</w:t>
      </w:r>
    </w:p>
    <w:p w14:paraId="730CA9B3" w14:textId="77777777" w:rsidR="00AD40B1" w:rsidRPr="00781DF7" w:rsidRDefault="00EB147D">
      <w:pPr>
        <w:autoSpaceDE w:val="0"/>
        <w:autoSpaceDN w:val="0"/>
        <w:spacing w:before="190" w:after="0"/>
        <w:ind w:right="144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опре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Земли и взаимосвязях между ними для решения учебных и практических задач;</w:t>
      </w:r>
    </w:p>
    <w:p w14:paraId="47D73070" w14:textId="77777777" w:rsidR="00AD40B1" w:rsidRPr="00781DF7" w:rsidRDefault="00EB147D">
      <w:pPr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рий;</w:t>
      </w:r>
    </w:p>
    <w:p w14:paraId="256A0EA2" w14:textId="77777777" w:rsidR="00AD40B1" w:rsidRPr="00781DF7" w:rsidRDefault="00EB147D">
      <w:pPr>
        <w:autoSpaceDE w:val="0"/>
        <w:autoSpaceDN w:val="0"/>
        <w:spacing w:before="190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различать свойства воздуха; климаты Земли; климатообразующие факторы;</w:t>
      </w:r>
    </w:p>
    <w:p w14:paraId="70C01D70" w14:textId="77777777" w:rsidR="00AD40B1" w:rsidRPr="00781DF7" w:rsidRDefault="00EB147D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зависимость между нагреванием земной поверхности и углом падения 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солнечных лучей; температурой воздуха и его относительной влажностью на основе данных эмпирических наблюдений;</w:t>
      </w:r>
    </w:p>
    <w:p w14:paraId="1536418F" w14:textId="77777777" w:rsidR="00AD40B1" w:rsidRPr="00781DF7" w:rsidRDefault="00EB147D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свойства атмосферы в пунктах, расположенных на разных высотах над уровнем моря; количество солнечного тепла, получаемого земной пов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ерхностью при различных углах падения солнечных лучей;</w:t>
      </w:r>
    </w:p>
    <w:p w14:paraId="5D7DC5C4" w14:textId="77777777" w:rsidR="00AD40B1" w:rsidRPr="00781DF7" w:rsidRDefault="00EB147D">
      <w:pPr>
        <w:autoSpaceDE w:val="0"/>
        <w:autoSpaceDN w:val="0"/>
        <w:spacing w:before="192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различать виды атмосферных осадков;</w:t>
      </w:r>
    </w:p>
    <w:p w14:paraId="3D18E099" w14:textId="77777777" w:rsidR="00AD40B1" w:rsidRPr="00781DF7" w:rsidRDefault="00EB147D">
      <w:pPr>
        <w:autoSpaceDE w:val="0"/>
        <w:autoSpaceDN w:val="0"/>
        <w:spacing w:before="192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«бризы» и «муссоны»;</w:t>
      </w:r>
    </w:p>
    <w:p w14:paraId="7E6D12BD" w14:textId="77777777" w:rsidR="00AD40B1" w:rsidRPr="00781DF7" w:rsidRDefault="00EB147D">
      <w:pPr>
        <w:autoSpaceDE w:val="0"/>
        <w:autoSpaceDN w:val="0"/>
        <w:spacing w:before="190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«погода» и «климат»;</w:t>
      </w:r>
    </w:p>
    <w:p w14:paraId="3974CF9A" w14:textId="77777777" w:rsidR="00AD40B1" w:rsidRPr="00781DF7" w:rsidRDefault="00EB147D">
      <w:pPr>
        <w:autoSpaceDE w:val="0"/>
        <w:autoSpaceDN w:val="0"/>
        <w:spacing w:before="190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«атмосфера», «тропосфера», «стратосфера», «верхние слои а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тмосферы»;</w:t>
      </w:r>
    </w:p>
    <w:p w14:paraId="514D12FF" w14:textId="77777777" w:rsidR="00AD40B1" w:rsidRPr="00781DF7" w:rsidRDefault="00EB147D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14:paraId="14DEA87E" w14:textId="77777777" w:rsidR="00AD40B1" w:rsidRPr="00781DF7" w:rsidRDefault="00EB147D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выбирать и анализировать географическую информацию о глобальных климатических изменениях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из различных источников для решения учебных и (или) практико-ориентированных задач;</w:t>
      </w:r>
    </w:p>
    <w:p w14:paraId="3CF293CF" w14:textId="77777777" w:rsidR="00AD40B1" w:rsidRPr="00781DF7" w:rsidRDefault="00EB147D">
      <w:pPr>
        <w:autoSpaceDE w:val="0"/>
        <w:autoSpaceDN w:val="0"/>
        <w:spacing w:before="190" w:after="0" w:line="271" w:lineRule="auto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анемометр, флюгер) и представлять результаты наблюдений в табличной и (или) графической</w:t>
      </w:r>
    </w:p>
    <w:p w14:paraId="411D4238" w14:textId="77777777" w:rsidR="00AD40B1" w:rsidRPr="00781DF7" w:rsidRDefault="00AD40B1">
      <w:pPr>
        <w:rPr>
          <w:lang w:val="ru-RU"/>
        </w:rPr>
        <w:sectPr w:rsidR="00AD40B1" w:rsidRPr="00781DF7">
          <w:pgSz w:w="11900" w:h="16840"/>
          <w:pgMar w:top="298" w:right="738" w:bottom="402" w:left="1086" w:header="720" w:footer="720" w:gutter="0"/>
          <w:cols w:space="720" w:equalWidth="0">
            <w:col w:w="10076" w:space="0"/>
          </w:cols>
          <w:docGrid w:linePitch="360"/>
        </w:sectPr>
      </w:pPr>
    </w:p>
    <w:p w14:paraId="1A8225E7" w14:textId="77777777" w:rsidR="00AD40B1" w:rsidRPr="00781DF7" w:rsidRDefault="00AD40B1">
      <w:pPr>
        <w:autoSpaceDE w:val="0"/>
        <w:autoSpaceDN w:val="0"/>
        <w:spacing w:after="66" w:line="220" w:lineRule="exact"/>
        <w:rPr>
          <w:lang w:val="ru-RU"/>
        </w:rPr>
      </w:pPr>
    </w:p>
    <w:p w14:paraId="0DF4D44E" w14:textId="77777777" w:rsidR="00AD40B1" w:rsidRPr="00781DF7" w:rsidRDefault="00EB147D">
      <w:pPr>
        <w:autoSpaceDE w:val="0"/>
        <w:autoSpaceDN w:val="0"/>
        <w:spacing w:after="0" w:line="348" w:lineRule="auto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форме;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называть границы биосферы;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приспособления живых организмов к с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реде обитания в разных 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природных зонах;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различать растительный и животный мир разных территорий Земли;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объяснять взаимосвязи компонентов природы в природно-территориальном комплексе;—  сравнивать особенности растительного и животного мира в различны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х природных зонах;—  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сравнивать плодородие почв в различн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ых природных зонах;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14:paraId="04816F75" w14:textId="77777777" w:rsidR="00AD40B1" w:rsidRPr="00781DF7" w:rsidRDefault="00AD40B1">
      <w:pPr>
        <w:rPr>
          <w:lang w:val="ru-RU"/>
        </w:rPr>
        <w:sectPr w:rsidR="00AD40B1" w:rsidRPr="00781DF7">
          <w:pgSz w:w="11900" w:h="16840"/>
          <w:pgMar w:top="286" w:right="760" w:bottom="1440" w:left="1086" w:header="720" w:footer="720" w:gutter="0"/>
          <w:cols w:space="720" w:equalWidth="0">
            <w:col w:w="10054" w:space="0"/>
          </w:cols>
          <w:docGrid w:linePitch="360"/>
        </w:sectPr>
      </w:pPr>
    </w:p>
    <w:p w14:paraId="749D9B0A" w14:textId="77777777" w:rsidR="00AD40B1" w:rsidRPr="00781DF7" w:rsidRDefault="00AD40B1">
      <w:pPr>
        <w:autoSpaceDE w:val="0"/>
        <w:autoSpaceDN w:val="0"/>
        <w:spacing w:after="64" w:line="220" w:lineRule="exact"/>
        <w:rPr>
          <w:lang w:val="ru-RU"/>
        </w:rPr>
      </w:pPr>
    </w:p>
    <w:p w14:paraId="5D51D008" w14:textId="77777777" w:rsidR="00AD40B1" w:rsidRDefault="00EB147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22"/>
        <w:gridCol w:w="528"/>
        <w:gridCol w:w="1104"/>
        <w:gridCol w:w="1140"/>
        <w:gridCol w:w="866"/>
        <w:gridCol w:w="5450"/>
        <w:gridCol w:w="1272"/>
        <w:gridCol w:w="3424"/>
      </w:tblGrid>
      <w:tr w:rsidR="00AD40B1" w14:paraId="368CDC97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6B76C" w14:textId="77777777" w:rsidR="00AD40B1" w:rsidRDefault="00EB14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76F04" w14:textId="77777777" w:rsidR="00AD40B1" w:rsidRPr="00781DF7" w:rsidRDefault="00EB147D">
            <w:pPr>
              <w:autoSpaceDE w:val="0"/>
              <w:autoSpaceDN w:val="0"/>
              <w:spacing w:before="78" w:after="0" w:line="247" w:lineRule="auto"/>
              <w:ind w:left="72" w:right="192"/>
              <w:jc w:val="both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AE2EA" w14:textId="77777777" w:rsidR="00AD40B1" w:rsidRDefault="00EB147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00B83" w14:textId="77777777" w:rsidR="00AD40B1" w:rsidRDefault="00EB147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69EFE" w14:textId="77777777" w:rsidR="00AD40B1" w:rsidRDefault="00EB14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BE6099" w14:textId="77777777" w:rsidR="00AD40B1" w:rsidRDefault="00EB147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C9DC2" w14:textId="77777777" w:rsidR="00AD40B1" w:rsidRDefault="00EB147D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D40B1" w14:paraId="10371009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60C6" w14:textId="77777777" w:rsidR="00AD40B1" w:rsidRDefault="00AD40B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768E" w14:textId="77777777" w:rsidR="00AD40B1" w:rsidRDefault="00AD40B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8EB45" w14:textId="77777777" w:rsidR="00AD40B1" w:rsidRDefault="00EB14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68D0F" w14:textId="77777777" w:rsidR="00AD40B1" w:rsidRDefault="00EB147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E4DDE" w14:textId="77777777" w:rsidR="00AD40B1" w:rsidRDefault="00EB147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1A2F" w14:textId="77777777" w:rsidR="00AD40B1" w:rsidRDefault="00AD40B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636D" w14:textId="77777777" w:rsidR="00AD40B1" w:rsidRDefault="00AD40B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C162B15" w14:textId="77777777" w:rsidR="00AD40B1" w:rsidRDefault="00AD40B1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97FA057" w14:textId="77777777" w:rsidR="00AD40B1" w:rsidRDefault="00AD40B1"/>
        </w:tc>
      </w:tr>
      <w:tr w:rsidR="00AD40B1" w14:paraId="58D4E90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EE85C" w14:textId="77777777" w:rsidR="00AD40B1" w:rsidRDefault="00EB14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Оболочки Земли</w:t>
            </w:r>
          </w:p>
        </w:tc>
      </w:tr>
      <w:tr w:rsidR="00AD40B1" w:rsidRPr="00781DF7" w14:paraId="2F2160CC" w14:textId="77777777">
        <w:trPr>
          <w:trHeight w:hRule="exact" w:val="110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BFEE3" w14:textId="77777777" w:rsidR="00AD40B1" w:rsidRDefault="00EB147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1.1.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E52C3" w14:textId="77777777" w:rsidR="00AD40B1" w:rsidRDefault="00EB147D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Гидросфера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водная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9C5E7" w14:textId="77777777" w:rsidR="00AD40B1" w:rsidRDefault="00EB147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9F832" w14:textId="77777777" w:rsidR="00AD40B1" w:rsidRDefault="00EB147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388BB" w14:textId="77777777" w:rsidR="00AD40B1" w:rsidRDefault="00EB147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13D5C" w14:textId="77777777" w:rsidR="00AD40B1" w:rsidRDefault="00EB147D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07.09.2022 16.11.2022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BBA93" w14:textId="77777777" w:rsidR="00AD40B1" w:rsidRPr="00781DF7" w:rsidRDefault="00EB147D">
            <w:pPr>
              <w:autoSpaceDE w:val="0"/>
              <w:autoSpaceDN w:val="0"/>
              <w:spacing w:before="80" w:after="0" w:line="257" w:lineRule="auto"/>
              <w:ind w:left="72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части гидросферы;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круговорот воды в природе;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источник энергии круговорота воды в природе;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и) практико-ориентированных задач;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картам и различать свойства вод отдельных частей Мирового океана;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по картам направления тёплых и холодных океанических течений; Приводить примеры стихийных явлений в Мировом океане;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цунами, приливов и отливов;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положение на карте главных океанических течений,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глубоководных желобов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впадин Мирового океана, крупных островов и полуостровов;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«река», «речная система», «речной бассейн», «</w:t>
            </w:r>
            <w:proofErr w:type="spellStart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водораздел»для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объяснения особенностей питания, режима, характера течения рек;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«питание» и «режим реки»;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ицировать объекты гидросферы (моря, озёра, реки, подземные воды, болота, ледники) по заданным признакам;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на основе представленной информации причинно-следственные связи между питанием, режимом реки и климатом на территории речного бассейна;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нивать реки по заданным признакам (при выполнении практической работы № 1);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географическую характеристику одного из крупнейших озёр России и оформлять в виде презентации (при выполнении в групповой форме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практической работы № 2);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 районов распространения многолетней мерзлоты;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инструментарий (способы) получения географической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 о глубине Мирового океана, о направлении океанических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течений, о ледниках и многолетней мерзлоте на разных этапах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географического из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учения Земли;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изменений в гидросфере в результате деятельности человека на примере мира и России;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использования человеком воды;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«грунтовые, межпластовые и артезианские воды»;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образование подземных вод;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грунтовые и межпластовые воды, водопроницаемые и водоупорные породы;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образование подземных вод;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чистоту межпластовых и 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грунтовых вод;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существенные признаки артезианских вод;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Находить, использовать и систематизировать информацию о поверхностных водных объектах своей местности;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419688" w14:textId="77777777" w:rsidR="00AD40B1" w:rsidRPr="00781DF7" w:rsidRDefault="00EB147D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Входной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8C66F" w14:textId="77777777" w:rsidR="00AD40B1" w:rsidRPr="00781DF7" w:rsidRDefault="00EB147D">
            <w:pPr>
              <w:autoSpaceDE w:val="0"/>
              <w:autoSpaceDN w:val="0"/>
              <w:spacing w:before="80" w:after="0" w:line="446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/7184/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/296857/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/7183/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/251760/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/252196/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/7186/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/251822/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/7187/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/252165/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/7188/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/252134/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geografiya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/6-</w:t>
            </w:r>
            <w:r w:rsidRPr="00781DF7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gidrosfera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chasti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-5987235</w:t>
            </w:r>
          </w:p>
        </w:tc>
      </w:tr>
    </w:tbl>
    <w:p w14:paraId="2E8B4F19" w14:textId="77777777" w:rsidR="00AD40B1" w:rsidRPr="00781DF7" w:rsidRDefault="00AD40B1">
      <w:pPr>
        <w:autoSpaceDE w:val="0"/>
        <w:autoSpaceDN w:val="0"/>
        <w:spacing w:after="0" w:line="14" w:lineRule="exact"/>
        <w:rPr>
          <w:lang w:val="ru-RU"/>
        </w:rPr>
      </w:pPr>
    </w:p>
    <w:p w14:paraId="31663585" w14:textId="77777777" w:rsidR="00AD40B1" w:rsidRPr="00781DF7" w:rsidRDefault="00AD40B1">
      <w:pPr>
        <w:rPr>
          <w:lang w:val="ru-RU"/>
        </w:rPr>
        <w:sectPr w:rsidR="00AD40B1" w:rsidRPr="00781DF7">
          <w:pgSz w:w="16840" w:h="11900"/>
          <w:pgMar w:top="282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22"/>
        <w:gridCol w:w="528"/>
        <w:gridCol w:w="1104"/>
        <w:gridCol w:w="1140"/>
        <w:gridCol w:w="866"/>
        <w:gridCol w:w="5450"/>
        <w:gridCol w:w="1272"/>
        <w:gridCol w:w="3424"/>
      </w:tblGrid>
      <w:tr w:rsidR="00AD40B1" w:rsidRPr="00781DF7" w14:paraId="2BB2C415" w14:textId="77777777">
        <w:trPr>
          <w:trHeight w:hRule="exact" w:val="11034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FF513" w14:textId="77777777" w:rsidR="00AD40B1" w:rsidRPr="00781DF7" w:rsidRDefault="00AD40B1">
            <w:pPr>
              <w:rPr>
                <w:lang w:val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9B7DD" w14:textId="77777777" w:rsidR="00AD40B1" w:rsidRPr="00781DF7" w:rsidRDefault="00AD40B1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F6A96" w14:textId="77777777" w:rsidR="00AD40B1" w:rsidRPr="00781DF7" w:rsidRDefault="00AD40B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8B30A" w14:textId="77777777" w:rsidR="00AD40B1" w:rsidRPr="00781DF7" w:rsidRDefault="00AD40B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96978" w14:textId="77777777" w:rsidR="00AD40B1" w:rsidRPr="00781DF7" w:rsidRDefault="00AD40B1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FDB1C" w14:textId="77777777" w:rsidR="00AD40B1" w:rsidRPr="00781DF7" w:rsidRDefault="00AD40B1">
            <w:pPr>
              <w:rPr>
                <w:lang w:val="ru-RU"/>
              </w:rPr>
            </w:pP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5BC0F" w14:textId="77777777" w:rsidR="00AD40B1" w:rsidRPr="00781DF7" w:rsidRDefault="00EB147D">
            <w:pPr>
              <w:autoSpaceDE w:val="0"/>
              <w:autoSpaceDN w:val="0"/>
              <w:spacing w:before="9058" w:after="0" w:line="254" w:lineRule="auto"/>
              <w:ind w:left="72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выбирать оптимальную форму представления географической информации (при выполнении практической работы № 3);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суждения, выражать свою точку зрения по проблеме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исчерпаемости или неисчерпаемости ресурсов пресной воды на планете;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Планировать организацию совместной работы при выполнении учебного проекта о повышении уровня Мирового океана в связи с глобальными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изменениями климата;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причины достижения (недостижения) результатов деятельности, давать оценку приобретённому оп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ыту;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соответствие результата цели;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6C3ABB" w14:textId="77777777" w:rsidR="00AD40B1" w:rsidRPr="00781DF7" w:rsidRDefault="00AD40B1">
            <w:pPr>
              <w:rPr>
                <w:lang w:val="ru-RU"/>
              </w:rPr>
            </w:pPr>
          </w:p>
        </w:tc>
        <w:tc>
          <w:tcPr>
            <w:tcW w:w="3424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5E303" w14:textId="77777777" w:rsidR="00AD40B1" w:rsidRPr="00781DF7" w:rsidRDefault="00AD40B1">
            <w:pPr>
              <w:rPr>
                <w:lang w:val="ru-RU"/>
              </w:rPr>
            </w:pPr>
          </w:p>
        </w:tc>
      </w:tr>
    </w:tbl>
    <w:p w14:paraId="041912E1" w14:textId="77777777" w:rsidR="00AD40B1" w:rsidRPr="00781DF7" w:rsidRDefault="00AD40B1">
      <w:pPr>
        <w:autoSpaceDE w:val="0"/>
        <w:autoSpaceDN w:val="0"/>
        <w:spacing w:after="0" w:line="14" w:lineRule="exact"/>
        <w:rPr>
          <w:lang w:val="ru-RU"/>
        </w:rPr>
      </w:pPr>
    </w:p>
    <w:p w14:paraId="50F5EC86" w14:textId="77777777" w:rsidR="00AD40B1" w:rsidRPr="00781DF7" w:rsidRDefault="00AD40B1">
      <w:pPr>
        <w:rPr>
          <w:lang w:val="ru-RU"/>
        </w:rPr>
        <w:sectPr w:rsidR="00AD40B1" w:rsidRPr="00781DF7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57F9FA8" w14:textId="77777777" w:rsidR="00AD40B1" w:rsidRPr="00781DF7" w:rsidRDefault="00AD40B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22"/>
        <w:gridCol w:w="528"/>
        <w:gridCol w:w="1104"/>
        <w:gridCol w:w="1140"/>
        <w:gridCol w:w="866"/>
        <w:gridCol w:w="5450"/>
        <w:gridCol w:w="1272"/>
        <w:gridCol w:w="3424"/>
      </w:tblGrid>
      <w:tr w:rsidR="00AD40B1" w:rsidRPr="00781DF7" w14:paraId="6ABF107F" w14:textId="77777777">
        <w:trPr>
          <w:trHeight w:hRule="exact" w:val="100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CB4BE" w14:textId="77777777" w:rsidR="00AD40B1" w:rsidRDefault="00EB14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EA627" w14:textId="77777777" w:rsidR="00AD40B1" w:rsidRDefault="00EB147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Атмосфера —воздушная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оболочка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90ACD" w14:textId="77777777" w:rsidR="00AD40B1" w:rsidRDefault="00EB14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00BC7" w14:textId="77777777" w:rsidR="00AD40B1" w:rsidRDefault="00EB14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098B3" w14:textId="77777777" w:rsidR="00AD40B1" w:rsidRDefault="00EB14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EE8D6" w14:textId="77777777" w:rsidR="00AD40B1" w:rsidRDefault="00EB14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23.11.2022 01.02.2023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74377" w14:textId="77777777" w:rsidR="00AD40B1" w:rsidRPr="00781DF7" w:rsidRDefault="00EB147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строение атмосферы;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воздуха в разных частях атмосферы;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содержание различных газов в составе воздуха;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свойства воздуха в континентальных и морских воздушных массах (температура воздуха, влажность, запыл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ённость);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воздуха в континентальных и морских воздушных массах (температура воздуха, влажность, запылённость);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«атмосферное давление», «ветер», «атмосферные </w:t>
            </w:r>
            <w:proofErr w:type="spellStart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осадки»,«воздушные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массы» для решения учебных и (или) практ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ико-ориентированных задач;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амплитуду температуры воздуха, тенденции изменений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температуры воздуха по статистическим данным; устанавливать зависимость нагревания земной поверхности от угла падения солнечных лучей в течение суток и в течение год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на примере своей местности на основе представленных данных;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различие в температуре воздуха и атмосферном давлении на разной высоте над уровнем моря при решении практико-ориентированных задач;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виды облаков и связанные с ними типы по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годы; проводить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измерения основных элементов погоды с использованием аналоговых и (или) цифровых приборов (термометр, барометр, анемометр, флюгер);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относительную и абсолютную влажность воздуха;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образования облаков, тумана;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зличать виды атмосферных осадков;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направления дневных и ночных бризов, муссонов;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«погода» и «климат», «бриз» и «муссон»;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годовой ход температуры воздуха на разных географических широтах;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влияние различных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климатообразующих факторов на климат отдельных территорий; зависимость климата от географической широты и высоты местности над уровнем моря;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климатические пояса Земли;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стихийных явлений в атмосфере;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климата на жизнь и хозяйственную деятельность человека;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географическую информацию в разных формах (при выполнении практической работы № 1);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зависи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 (при выполнении практической работы № 2); использовать географические вопросы для изучения глобальных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лиматических изменений; оценивать достоверность имеющейся информации; выбирать и анализировать географическую информацию о глобальных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климатических изменениях;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текстах информацию, характеризующую погоду и климат своей местности;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планировать о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рганизацию совместной работы по исследованию глобальных климатических изменений;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свою точку зрения по проблеме глобальных климатических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изменений;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свои суждения с суждениями других участников диалога;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D41163" w14:textId="77777777" w:rsidR="00AD40B1" w:rsidRPr="00781DF7" w:rsidRDefault="00EB147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81DF7">
              <w:rPr>
                <w:lang w:val="ru-RU"/>
              </w:rPr>
              <w:br/>
            </w:r>
            <w:proofErr w:type="spellStart"/>
            <w:proofErr w:type="gramStart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Промежуточный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BBEAF" w14:textId="77777777" w:rsidR="00AD40B1" w:rsidRPr="00781DF7" w:rsidRDefault="00EB147D">
            <w:pPr>
              <w:autoSpaceDE w:val="0"/>
              <w:autoSpaceDN w:val="0"/>
              <w:spacing w:before="78" w:after="0" w:line="41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geografiya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/6-</w:t>
            </w:r>
            <w:r w:rsidRPr="00781DF7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atmosfera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gazovaia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obolochka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zemli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5987236/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sostav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stroenie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atmosfery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-6358015 </w:t>
            </w:r>
            <w:r w:rsidRPr="00781DF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/7189/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/290759/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/7190/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/308271/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/7191/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/308303/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/7192/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/313965/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/7182/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/252008/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/7193/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/251977/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geografy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/6-</w:t>
            </w:r>
            <w:r w:rsidRPr="00781DF7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atmosfera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atmosfera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eyo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stroenie</w:t>
            </w:r>
            <w:proofErr w:type="spellEnd"/>
          </w:p>
        </w:tc>
      </w:tr>
    </w:tbl>
    <w:p w14:paraId="3EE8B892" w14:textId="77777777" w:rsidR="00AD40B1" w:rsidRPr="00781DF7" w:rsidRDefault="00AD40B1">
      <w:pPr>
        <w:autoSpaceDE w:val="0"/>
        <w:autoSpaceDN w:val="0"/>
        <w:spacing w:after="0" w:line="14" w:lineRule="exact"/>
        <w:rPr>
          <w:lang w:val="ru-RU"/>
        </w:rPr>
      </w:pPr>
    </w:p>
    <w:p w14:paraId="00FD8A1E" w14:textId="77777777" w:rsidR="00AD40B1" w:rsidRPr="00781DF7" w:rsidRDefault="00AD40B1">
      <w:pPr>
        <w:rPr>
          <w:lang w:val="ru-RU"/>
        </w:rPr>
        <w:sectPr w:rsidR="00AD40B1" w:rsidRPr="00781DF7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9A8428B" w14:textId="77777777" w:rsidR="00AD40B1" w:rsidRPr="00781DF7" w:rsidRDefault="00AD40B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22"/>
        <w:gridCol w:w="528"/>
        <w:gridCol w:w="1104"/>
        <w:gridCol w:w="1140"/>
        <w:gridCol w:w="866"/>
        <w:gridCol w:w="5450"/>
        <w:gridCol w:w="1272"/>
        <w:gridCol w:w="3424"/>
      </w:tblGrid>
      <w:tr w:rsidR="00AD40B1" w:rsidRPr="00781DF7" w14:paraId="7343E72D" w14:textId="77777777">
        <w:trPr>
          <w:trHeight w:hRule="exact" w:val="43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D9753" w14:textId="77777777" w:rsidR="00AD40B1" w:rsidRDefault="00EB147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345C7" w14:textId="77777777" w:rsidR="00AD40B1" w:rsidRDefault="00EB147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Биосфера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оболочка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88D67" w14:textId="77777777" w:rsidR="00AD40B1" w:rsidRDefault="00EB14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58567" w14:textId="77777777" w:rsidR="00AD40B1" w:rsidRDefault="00AD40B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BAA38" w14:textId="77777777" w:rsidR="00AD40B1" w:rsidRDefault="00EB14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DEC1B" w14:textId="77777777" w:rsidR="00AD40B1" w:rsidRDefault="00EB147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08.02.2023 15.03.2023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77F68" w14:textId="77777777" w:rsidR="00AD40B1" w:rsidRPr="00781DF7" w:rsidRDefault="00EB147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существенные признаки биосферы; называть границы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биосферы;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приспособления живых организмов к среде обитания в разных природных зонах в Мировом океане с глубиной и географической широтой;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густо и малоза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селённых территорий мира;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экологических проблем, связанных с биосферой;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выбирать оптимальную форму представления географической информации;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 систематизировать информацию о состоянии окружающей среды своей местн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ости (при выполнении практической работы № 1);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географические вопросы как исследовательский инструмент познания;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план учебного исследования по установлению причинно-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следственных связей изменения животного и растительного мира оке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 с глубиной и географической широтой;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растительность, устанавливать связи между компонентами природы (при выполнении практической работы № 1);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наблюдения и фиксировать и систематизировать их результаты; планировать организацию совм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естной работы, распределять роли, принимать цель совместной деятельности;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3F8A14" w14:textId="77777777" w:rsidR="00AD40B1" w:rsidRPr="00781DF7" w:rsidRDefault="00EB147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0FE2E" w14:textId="77777777" w:rsidR="00AD40B1" w:rsidRPr="00781DF7" w:rsidRDefault="00EB147D">
            <w:pPr>
              <w:autoSpaceDE w:val="0"/>
              <w:autoSpaceDN w:val="0"/>
              <w:spacing w:before="78" w:after="0" w:line="348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/7181/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/308334/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/7180/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/251946/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/7179/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/251915/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geografiya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/6-</w:t>
            </w:r>
            <w:r w:rsidRPr="00781DF7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biosfera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obolochka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zhizni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zemli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5987237/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sostav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granitcy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biosfery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-6435842 </w:t>
            </w:r>
            <w:r w:rsidRPr="00781DF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sson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geografy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/6-</w:t>
            </w:r>
            <w:r w:rsidRPr="00781DF7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narezka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dsh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biosfera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zemnaya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obolochka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raznoobrazie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organizmov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zemle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biosfera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sfera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zhizni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chast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raznoobrazie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rasprostranenie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781DF7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zhivyh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organizmov</w:t>
            </w:r>
            <w:proofErr w:type="spellEnd"/>
          </w:p>
        </w:tc>
      </w:tr>
      <w:tr w:rsidR="00AD40B1" w14:paraId="5F13CBF2" w14:textId="77777777">
        <w:trPr>
          <w:trHeight w:hRule="exact" w:val="348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89998" w14:textId="77777777" w:rsidR="00AD40B1" w:rsidRDefault="00EB147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91397" w14:textId="77777777" w:rsidR="00AD40B1" w:rsidRDefault="00EB14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16A9D" w14:textId="77777777" w:rsidR="00AD40B1" w:rsidRDefault="00AD40B1"/>
        </w:tc>
      </w:tr>
      <w:tr w:rsidR="00AD40B1" w14:paraId="7FE67C34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3E4A0" w14:textId="77777777" w:rsidR="00AD40B1" w:rsidRDefault="00EB14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Заключение</w:t>
            </w:r>
          </w:p>
        </w:tc>
      </w:tr>
      <w:tr w:rsidR="00AD40B1" w:rsidRPr="00781DF7" w14:paraId="0474FE4D" w14:textId="77777777">
        <w:trPr>
          <w:trHeight w:hRule="exact" w:val="323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7CBEE" w14:textId="77777777" w:rsidR="00AD40B1" w:rsidRDefault="00EB147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738D0" w14:textId="77777777" w:rsidR="00AD40B1" w:rsidRDefault="00EB147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территориальные комплексы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B44C1" w14:textId="77777777" w:rsidR="00AD40B1" w:rsidRDefault="00EB147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954A4" w14:textId="77777777" w:rsidR="00AD40B1" w:rsidRDefault="00EB147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0D7B7" w14:textId="77777777" w:rsidR="00AD40B1" w:rsidRDefault="00EB147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073E6" w14:textId="77777777" w:rsidR="00AD40B1" w:rsidRDefault="00EB147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22.03.2023 24.05.2023</w:t>
            </w:r>
          </w:p>
        </w:tc>
        <w:tc>
          <w:tcPr>
            <w:tcW w:w="54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B3863" w14:textId="77777777" w:rsidR="00AD40B1" w:rsidRPr="00781DF7" w:rsidRDefault="00EB147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«почва», «плодородие почв», «природный </w:t>
            </w:r>
            <w:proofErr w:type="spellStart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комплекс»,«природно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-территориальный комплекс», «круговорот веществ в природе» для решения учебных и (или) практико-ориентированных задач;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ить примеры взаимосвязи оболочек Земли;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почвы разных природных зон по естественному плодородию; называть факторы, влияющие на образование почвы;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взаимосвязи компонентов природно-территориального комплекса (при выполнении практической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работы № 1);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круговороты вещества на Земле;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особо охраняемых территорий мира и России;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природных объектов списка Всемирного наследия ЮНЕСКО;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необходимости охраны природы; сохранения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биора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знообразия планеты;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извлекать информацию о выявления примеров путей решения экологических проблем из различных источников;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EF154B" w14:textId="77777777" w:rsidR="00AD40B1" w:rsidRPr="00781DF7" w:rsidRDefault="00EB147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Итоговый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0A43C" w14:textId="77777777" w:rsidR="00AD40B1" w:rsidRPr="00781DF7" w:rsidRDefault="00EB147D">
            <w:pPr>
              <w:autoSpaceDE w:val="0"/>
              <w:autoSpaceDN w:val="0"/>
              <w:spacing w:before="76" w:after="0" w:line="250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geografiya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/6-</w:t>
            </w:r>
            <w:r w:rsidRPr="00781DF7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geograficheskaia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obolochka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zemli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-5987239/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stroenie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svoistva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geograficheskoi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obolochki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-6483691</w:t>
            </w:r>
          </w:p>
          <w:p w14:paraId="2F7937F0" w14:textId="77777777" w:rsidR="00AD40B1" w:rsidRPr="00781DF7" w:rsidRDefault="00EB147D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/313997/</w:t>
            </w:r>
          </w:p>
          <w:p w14:paraId="5863B71F" w14:textId="77777777" w:rsidR="00AD40B1" w:rsidRPr="00781DF7" w:rsidRDefault="00EB147D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/7195/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/308365/</w:t>
            </w:r>
          </w:p>
        </w:tc>
      </w:tr>
      <w:tr w:rsidR="00AD40B1" w14:paraId="07E41098" w14:textId="77777777">
        <w:trPr>
          <w:trHeight w:hRule="exact" w:val="350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C81E1" w14:textId="77777777" w:rsidR="00AD40B1" w:rsidRDefault="00EB14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F472A" w14:textId="77777777" w:rsidR="00AD40B1" w:rsidRDefault="00EB147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9F976" w14:textId="77777777" w:rsidR="00AD40B1" w:rsidRDefault="00AD40B1"/>
        </w:tc>
      </w:tr>
      <w:tr w:rsidR="00AD40B1" w14:paraId="5BFE4374" w14:textId="77777777">
        <w:trPr>
          <w:trHeight w:hRule="exact" w:val="348"/>
        </w:trPr>
        <w:tc>
          <w:tcPr>
            <w:tcW w:w="171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D39D6" w14:textId="77777777" w:rsidR="00AD40B1" w:rsidRDefault="00EB147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09D6F" w14:textId="77777777" w:rsidR="00AD40B1" w:rsidRDefault="00EB147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25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48B3B" w14:textId="77777777" w:rsidR="00AD40B1" w:rsidRDefault="00AD40B1"/>
        </w:tc>
      </w:tr>
      <w:tr w:rsidR="00AD40B1" w14:paraId="68630987" w14:textId="77777777">
        <w:trPr>
          <w:trHeight w:hRule="exact" w:val="904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E9E12" w14:textId="77777777" w:rsidR="00AD40B1" w:rsidRPr="00781DF7" w:rsidRDefault="00EB147D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2E5B7" w14:textId="77777777" w:rsidR="00AD40B1" w:rsidRDefault="00EB14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37AC5" w14:textId="77777777" w:rsidR="00AD40B1" w:rsidRDefault="00EB14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99083" w14:textId="77777777" w:rsidR="00AD40B1" w:rsidRDefault="00EB147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9CD3A" w14:textId="77777777" w:rsidR="00AD40B1" w:rsidRDefault="00AD40B1"/>
        </w:tc>
      </w:tr>
    </w:tbl>
    <w:p w14:paraId="3A71699E" w14:textId="77777777" w:rsidR="00AD40B1" w:rsidRDefault="00AD40B1">
      <w:pPr>
        <w:autoSpaceDE w:val="0"/>
        <w:autoSpaceDN w:val="0"/>
        <w:spacing w:after="0" w:line="14" w:lineRule="exact"/>
      </w:pPr>
    </w:p>
    <w:p w14:paraId="2BEDA99E" w14:textId="77777777" w:rsidR="00AD40B1" w:rsidRDefault="00AD40B1">
      <w:pPr>
        <w:sectPr w:rsidR="00AD40B1">
          <w:pgSz w:w="16840" w:h="11900"/>
          <w:pgMar w:top="284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F3949B2" w14:textId="783C3C74" w:rsidR="00AD40B1" w:rsidRDefault="00781DF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</w:t>
      </w:r>
      <w:r w:rsidR="00EB147D">
        <w:rPr>
          <w:rFonts w:ascii="Times New Roman" w:eastAsia="Times New Roman" w:hAnsi="Times New Roman"/>
          <w:b/>
          <w:color w:val="000000"/>
          <w:sz w:val="24"/>
        </w:rPr>
        <w:t>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16"/>
        <w:gridCol w:w="734"/>
        <w:gridCol w:w="1620"/>
        <w:gridCol w:w="1668"/>
        <w:gridCol w:w="1236"/>
        <w:gridCol w:w="1874"/>
      </w:tblGrid>
      <w:tr w:rsidR="00AD40B1" w14:paraId="01C1B1D3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D0596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C0FC1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524CC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17D19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923DE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AD40B1" w14:paraId="005C9C20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ABA3" w14:textId="77777777" w:rsidR="00AD40B1" w:rsidRDefault="00AD40B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9110" w14:textId="77777777" w:rsidR="00AD40B1" w:rsidRDefault="00AD40B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20586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AE97A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BDAA4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9FF1" w14:textId="77777777" w:rsidR="00AD40B1" w:rsidRDefault="00AD40B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BCA3" w14:textId="77777777" w:rsidR="00AD40B1" w:rsidRDefault="00AD40B1"/>
        </w:tc>
      </w:tr>
      <w:tr w:rsidR="00AD40B1" w14:paraId="66CFDBCD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E221B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F65A4" w14:textId="77777777" w:rsidR="00AD40B1" w:rsidRDefault="00EB147D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Источники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знаний. Наблюдение за природой и погодой.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устройством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барометра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гигрометра, флюгера,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осадкомера.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B01CC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0B1F3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76BA8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9BE3C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3D219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40B1" w14:paraId="6BD25F8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035B1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8A890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Гидросфера.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746F3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99951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B8562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8A29E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37312" w14:textId="77777777" w:rsidR="00AD40B1" w:rsidRDefault="00EB147D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Тестирование; Входной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D40B1" w14:paraId="53A00AC0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72CF7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4A353" w14:textId="77777777" w:rsidR="00AD40B1" w:rsidRPr="00781DF7" w:rsidRDefault="00EB147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Мировой океан. Работа в к/к «Объекты Мирового океана».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A6559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EBD2B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BF4CC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B13F5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97812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40B1" w14:paraId="33FE0B43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95B24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A436D" w14:textId="77777777" w:rsidR="00AD40B1" w:rsidRPr="00781DF7" w:rsidRDefault="00EB147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Движение воды в океане. </w:t>
            </w:r>
          </w:p>
          <w:p w14:paraId="34B99426" w14:textId="77777777" w:rsidR="00AD40B1" w:rsidRPr="00781DF7" w:rsidRDefault="00EB147D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работа: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«Описание по картам вод Мирового Океана.»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550D8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B3C8C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E84AE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4B512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32D50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40B1" w14:paraId="3A1B012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2E1D5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E6FB5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06FF5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3F7EC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B048F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AA40A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3CF0E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40B1" w14:paraId="0FF6AF1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76645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B34A3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Озёра и болота.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F4DAC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38E16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EAA39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52A71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A13CE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40B1" w14:paraId="6AD4BF80" w14:textId="77777777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8A6F5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9BA0E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Подземные воды.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375A4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4E427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18242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F12DD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38FEA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40B1" w14:paraId="475442B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373E1" w14:textId="77777777" w:rsidR="00AD40B1" w:rsidRDefault="00EB14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16B9C" w14:textId="77777777" w:rsidR="00AD40B1" w:rsidRDefault="00EB147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Ледники и многолетняя мерзлота.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A16AB" w14:textId="77777777" w:rsidR="00AD40B1" w:rsidRDefault="00EB147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44D2C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193E2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32B88" w14:textId="77777777" w:rsidR="00AD40B1" w:rsidRDefault="00EB147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9BF80" w14:textId="77777777" w:rsidR="00AD40B1" w:rsidRDefault="00EB14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40B1" w14:paraId="5785D674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0C060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0DE71" w14:textId="77777777" w:rsidR="00AD40B1" w:rsidRPr="00781DF7" w:rsidRDefault="00EB147D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гидросфера Практическая </w:t>
            </w:r>
            <w:proofErr w:type="spellStart"/>
            <w:proofErr w:type="gramStart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работа:</w:t>
            </w: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реки своей местности» 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27E66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7F7E2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D5100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933CF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558A0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40B1" w14:paraId="4D04CB62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1025F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4D55F" w14:textId="77777777" w:rsidR="00AD40B1" w:rsidRPr="00781DF7" w:rsidRDefault="00EB147D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теме «Гидросфера –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водная оболочка </w:t>
            </w:r>
            <w:proofErr w:type="spellStart"/>
            <w:proofErr w:type="gramStart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Земли»Контрольная</w:t>
            </w:r>
            <w:proofErr w:type="spellEnd"/>
            <w:proofErr w:type="gramEnd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№1«Гидросфера».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A75B3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24C37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29AF2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EFBE5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2730E" w14:textId="77777777" w:rsidR="00AD40B1" w:rsidRDefault="00EB147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Промежуточный контроль;</w:t>
            </w:r>
          </w:p>
        </w:tc>
      </w:tr>
      <w:tr w:rsidR="00AD40B1" w14:paraId="5259FF9E" w14:textId="77777777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B4CA3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7E17C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Атмосфера.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20479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2792A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F1D9F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01CAE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8F05E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61B03673" w14:textId="77777777" w:rsidR="00AD40B1" w:rsidRDefault="00AD40B1">
      <w:pPr>
        <w:autoSpaceDE w:val="0"/>
        <w:autoSpaceDN w:val="0"/>
        <w:spacing w:after="0" w:line="14" w:lineRule="exact"/>
      </w:pPr>
    </w:p>
    <w:p w14:paraId="4025C2C1" w14:textId="77777777" w:rsidR="00AD40B1" w:rsidRDefault="00AD40B1">
      <w:pPr>
        <w:sectPr w:rsidR="00AD40B1">
          <w:pgSz w:w="11900" w:h="16840"/>
          <w:pgMar w:top="298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3AD2BF3" w14:textId="77777777" w:rsidR="00AD40B1" w:rsidRDefault="00AD40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16"/>
        <w:gridCol w:w="734"/>
        <w:gridCol w:w="1620"/>
        <w:gridCol w:w="1668"/>
        <w:gridCol w:w="1236"/>
        <w:gridCol w:w="1874"/>
      </w:tblGrid>
      <w:tr w:rsidR="00AD40B1" w14:paraId="4AE630DB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BC7D8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E76A6" w14:textId="77777777" w:rsidR="00AD40B1" w:rsidRPr="00781DF7" w:rsidRDefault="00EB147D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Температура воздуха. Практическая </w:t>
            </w:r>
            <w:proofErr w:type="spellStart"/>
            <w:proofErr w:type="gramStart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работа:«</w:t>
            </w:r>
            <w:proofErr w:type="gramEnd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данных дневника погоды».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A7539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01161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791E0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41DD6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95DF3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40B1" w14:paraId="4B1D07B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D2BE1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94D46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Влажность воздуха. Облака.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65E0E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320F2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39FEE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B5A41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265ED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40B1" w14:paraId="2B1250B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EEB47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4C1CF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Атмосферные осадки.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BF2D2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F4D35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1F22D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46F00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35E38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40B1" w14:paraId="06CDB759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ED25E" w14:textId="77777777" w:rsidR="00AD40B1" w:rsidRDefault="00EB147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95D34" w14:textId="77777777" w:rsidR="00AD40B1" w:rsidRDefault="00EB14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Атмосферное давление.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973DF" w14:textId="77777777" w:rsidR="00AD40B1" w:rsidRDefault="00EB147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F25FF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1AEBC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928F4" w14:textId="77777777" w:rsidR="00AD40B1" w:rsidRDefault="00EB147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4FD7E" w14:textId="77777777" w:rsidR="00AD40B1" w:rsidRDefault="00EB147D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40B1" w14:paraId="0F1351D8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F8C74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BFDAF" w14:textId="77777777" w:rsidR="00AD40B1" w:rsidRPr="00781DF7" w:rsidRDefault="00EB147D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Ветер.   Практическая работа: «Вычерчивание розы ветров»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spellStart"/>
            <w:proofErr w:type="gramStart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работа:«</w:t>
            </w:r>
            <w:proofErr w:type="gramEnd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данных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дневника погоды» 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FD740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18054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4D455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2951B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ED738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40B1" w14:paraId="63A2CDB3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77E6B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9BC7E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0FDB9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274C7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6D693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2AEE8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CA42A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40B1" w14:paraId="16F5FF37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A4256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FD62D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Климат.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85CC9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C35BB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60EF0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7FC63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A045B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40B1" w:rsidRPr="00781DF7" w14:paraId="7EBBAC24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C979A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0D8BE" w14:textId="77777777" w:rsidR="00AD40B1" w:rsidRPr="00781DF7" w:rsidRDefault="00EB147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Оптические явления в атмосфере. Человек и атмосфера.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7DD25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BB27A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ACA96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AB549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96E5E" w14:textId="77777777" w:rsidR="00AD40B1" w:rsidRPr="00781DF7" w:rsidRDefault="00EB147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781DF7">
              <w:rPr>
                <w:lang w:val="ru-RU"/>
              </w:rPr>
              <w:br/>
            </w:r>
            <w:proofErr w:type="spellStart"/>
            <w:proofErr w:type="gramStart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D40B1" w14:paraId="3BB2D7DF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7D06D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39614" w14:textId="77777777" w:rsidR="00AD40B1" w:rsidRPr="00781DF7" w:rsidRDefault="00EB147D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теме «Атмосфера –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воздушная оболочка Земли».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144C0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743AC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BC502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1C3AA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C4293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D40B1" w14:paraId="56C87213" w14:textId="77777777">
        <w:trPr>
          <w:trHeight w:hRule="exact" w:val="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05104" w14:textId="77777777" w:rsidR="00AD40B1" w:rsidRDefault="00EB147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0D97A" w14:textId="77777777" w:rsidR="00AD40B1" w:rsidRDefault="00EB14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Биосфера.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3DAB0" w14:textId="77777777" w:rsidR="00AD40B1" w:rsidRDefault="00EB147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962B7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CB29E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D0A59" w14:textId="77777777" w:rsidR="00AD40B1" w:rsidRDefault="00EB147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2F39B" w14:textId="77777777" w:rsidR="00AD40B1" w:rsidRDefault="00EB14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40B1" w14:paraId="1D00BF69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D2AE7" w14:textId="77777777" w:rsidR="00AD40B1" w:rsidRDefault="00EB147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3BE40" w14:textId="77777777" w:rsidR="00AD40B1" w:rsidRPr="00781DF7" w:rsidRDefault="00EB147D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Жизнь в океане и на суше.</w:t>
            </w:r>
          </w:p>
          <w:p w14:paraId="68D69163" w14:textId="77777777" w:rsidR="00AD40B1" w:rsidRPr="00781DF7" w:rsidRDefault="00EB147D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в к/к №3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«Биосфера – оболочка жизни».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471CA" w14:textId="77777777" w:rsidR="00AD40B1" w:rsidRDefault="00EB147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DF84B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B5201" w14:textId="77777777" w:rsidR="00AD40B1" w:rsidRDefault="00EB14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5B479" w14:textId="77777777" w:rsidR="00AD40B1" w:rsidRDefault="00EB14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96412" w14:textId="77777777" w:rsidR="00AD40B1" w:rsidRDefault="00EB147D">
            <w:pPr>
              <w:autoSpaceDE w:val="0"/>
              <w:autoSpaceDN w:val="0"/>
              <w:spacing w:before="100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Практическая работа;</w:t>
            </w:r>
          </w:p>
        </w:tc>
      </w:tr>
      <w:tr w:rsidR="00AD40B1" w14:paraId="49F7C262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BF3D0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55625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Значение биосферы.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68C46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05A89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DEBFA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27DC3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22.02.2023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F4E33" w14:textId="77777777" w:rsidR="00AD40B1" w:rsidRDefault="00EB147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D40B1" w14:paraId="6DAD340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90ADC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26AEB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 – часть биосферы.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CA0C6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098E2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5DE7C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5005C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B7D92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40B1" w14:paraId="483A404E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3247A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B2E10" w14:textId="77777777" w:rsidR="00AD40B1" w:rsidRPr="00781DF7" w:rsidRDefault="00EB147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Экологические проблемы в биосфере. Обобщение </w:t>
            </w:r>
            <w:proofErr w:type="spellStart"/>
            <w:proofErr w:type="gramStart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по«</w:t>
            </w:r>
            <w:proofErr w:type="gramEnd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Биосфера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– оболочка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32289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0AC06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43C3F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7FD1A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59B79" w14:textId="77777777" w:rsidR="00AD40B1" w:rsidRDefault="00EB147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</w:tbl>
    <w:p w14:paraId="7DC1D7E2" w14:textId="77777777" w:rsidR="00AD40B1" w:rsidRDefault="00AD40B1">
      <w:pPr>
        <w:autoSpaceDE w:val="0"/>
        <w:autoSpaceDN w:val="0"/>
        <w:spacing w:after="0" w:line="14" w:lineRule="exact"/>
      </w:pPr>
    </w:p>
    <w:p w14:paraId="1083FA5B" w14:textId="77777777" w:rsidR="00AD40B1" w:rsidRDefault="00AD40B1">
      <w:pPr>
        <w:sectPr w:rsidR="00AD40B1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2283546" w14:textId="77777777" w:rsidR="00AD40B1" w:rsidRDefault="00AD40B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16"/>
        <w:gridCol w:w="734"/>
        <w:gridCol w:w="1620"/>
        <w:gridCol w:w="1668"/>
        <w:gridCol w:w="1236"/>
        <w:gridCol w:w="1874"/>
      </w:tblGrid>
      <w:tr w:rsidR="00AD40B1" w14:paraId="2C55A27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08B75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2D6DB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Географическая оболочка.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950BF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B8A47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49CF0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5602E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79902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40B1" w14:paraId="08234C0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686AB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94D59" w14:textId="77777777" w:rsidR="00AD40B1" w:rsidRPr="00781DF7" w:rsidRDefault="00EB147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комплексы. Работа в </w:t>
            </w:r>
            <w:proofErr w:type="spellStart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к.к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939A8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5B234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25C5E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E5625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B94AB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40B1" w14:paraId="013B0E22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93FBA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E9478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Почва.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28787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607E8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A1C29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7124F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62A21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40B1" w14:paraId="291EEAA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9CF2B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D93E5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Ледяные пустыни и тундры.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F6D04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60E78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5C72B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69197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C26F2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40B1" w14:paraId="490F69D6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BFEBA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7F00D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0EB53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0CFBB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E0716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29BC6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EF165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40B1" w14:paraId="212FDF4B" w14:textId="77777777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C0EC8" w14:textId="77777777" w:rsidR="00AD40B1" w:rsidRDefault="00EB147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FF8E8" w14:textId="77777777" w:rsidR="00AD40B1" w:rsidRPr="00781DF7" w:rsidRDefault="00EB147D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Степи и саванны.</w:t>
            </w:r>
          </w:p>
          <w:p w14:paraId="2EECA5A3" w14:textId="77777777" w:rsidR="00AD40B1" w:rsidRPr="00781DF7" w:rsidRDefault="00EB147D">
            <w:pPr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spellStart"/>
            <w:proofErr w:type="gramStart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работа:«</w:t>
            </w:r>
            <w:proofErr w:type="gramEnd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</w:t>
            </w:r>
            <w:proofErr w:type="spellEnd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природной зоны по плану».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B3163" w14:textId="77777777" w:rsidR="00AD40B1" w:rsidRDefault="00EB147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26E45" w14:textId="77777777" w:rsidR="00AD40B1" w:rsidRDefault="00AD40B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D1598" w14:textId="77777777" w:rsidR="00AD40B1" w:rsidRDefault="00EB14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261D4" w14:textId="77777777" w:rsidR="00AD40B1" w:rsidRDefault="00EB147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FD44A" w14:textId="77777777" w:rsidR="00AD40B1" w:rsidRDefault="00EB147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40B1" w14:paraId="0C00FAC9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613DE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4FA66" w14:textId="77777777" w:rsidR="00AD40B1" w:rsidRDefault="00EB147D">
            <w:pPr>
              <w:autoSpaceDE w:val="0"/>
              <w:autoSpaceDN w:val="0"/>
              <w:spacing w:before="98" w:after="0"/>
              <w:ind w:left="72" w:right="576"/>
            </w:pP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Засушливые области </w:t>
            </w:r>
            <w:proofErr w:type="gramStart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планеты.(</w:t>
            </w:r>
            <w:proofErr w:type="gramEnd"/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терминов и карты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6-го класса.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2486F139" w14:textId="77777777" w:rsidR="00AD40B1" w:rsidRDefault="00EB147D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Рубежный контроль). Работа в к.к.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0ED33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8A108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69222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12794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80ABF" w14:textId="77777777" w:rsidR="00AD40B1" w:rsidRDefault="00EB147D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Тестирование; Итоговый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D40B1" w14:paraId="31064E7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1B53F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2E0E9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Природные комплексы Мирового океана.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AEA27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5AF66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6D15C" w14:textId="77777777" w:rsidR="00AD40B1" w:rsidRDefault="00AD40B1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A646D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B97AB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D40B1" w14:paraId="26A9B657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C1E4A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2E389" w14:textId="77777777" w:rsidR="00AD40B1" w:rsidRDefault="00EB147D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«Географическая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оболочка – самый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крупный природный </w:t>
            </w:r>
            <w:r w:rsidRPr="00781DF7">
              <w:rPr>
                <w:lang w:val="ru-RU"/>
              </w:rPr>
              <w:br/>
            </w: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комплекса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своей местности.»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FD2C4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5746F" w14:textId="77777777" w:rsidR="00AD40B1" w:rsidRDefault="00AD40B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087E4" w14:textId="77777777" w:rsidR="00AD40B1" w:rsidRDefault="00EB147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9E6D4" w14:textId="77777777" w:rsidR="00AD40B1" w:rsidRDefault="00EB147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94B47" w14:textId="77777777" w:rsidR="00AD40B1" w:rsidRDefault="00EB147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40B1" w14:paraId="11050718" w14:textId="77777777">
        <w:trPr>
          <w:trHeight w:hRule="exact" w:val="810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4EF63" w14:textId="77777777" w:rsidR="00AD40B1" w:rsidRPr="00781DF7" w:rsidRDefault="00EB147D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81D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08341" w14:textId="77777777" w:rsidR="00AD40B1" w:rsidRDefault="00EB147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829BC" w14:textId="77777777" w:rsidR="00AD40B1" w:rsidRDefault="00EB14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5D1F5" w14:textId="77777777" w:rsidR="00AD40B1" w:rsidRDefault="00EB147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1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49AD7" w14:textId="77777777" w:rsidR="00AD40B1" w:rsidRDefault="00AD40B1"/>
        </w:tc>
      </w:tr>
    </w:tbl>
    <w:p w14:paraId="08EDE728" w14:textId="77777777" w:rsidR="00AD40B1" w:rsidRDefault="00AD40B1">
      <w:pPr>
        <w:autoSpaceDE w:val="0"/>
        <w:autoSpaceDN w:val="0"/>
        <w:spacing w:after="0" w:line="14" w:lineRule="exact"/>
      </w:pPr>
    </w:p>
    <w:p w14:paraId="29C9AF4B" w14:textId="77777777" w:rsidR="00AD40B1" w:rsidRDefault="00AD40B1">
      <w:pPr>
        <w:sectPr w:rsidR="00AD40B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95687D8" w14:textId="77777777" w:rsidR="00AD40B1" w:rsidRDefault="00AD40B1">
      <w:pPr>
        <w:autoSpaceDE w:val="0"/>
        <w:autoSpaceDN w:val="0"/>
        <w:spacing w:after="78" w:line="220" w:lineRule="exact"/>
      </w:pPr>
    </w:p>
    <w:p w14:paraId="47A63AC4" w14:textId="77777777" w:rsidR="00AD40B1" w:rsidRDefault="00EB147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4F294E1D" w14:textId="77777777" w:rsidR="00AD40B1" w:rsidRDefault="00EB147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7EA6915D" w14:textId="77777777" w:rsidR="00AD40B1" w:rsidRPr="00781DF7" w:rsidRDefault="00EB147D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proofErr w:type="spellStart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Лобжанидзе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А. А. География. Планета Земля. 5—6 классы/Акционерное общество "Издательство "Просвещение".; 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57238D07" w14:textId="77777777" w:rsidR="00AD40B1" w:rsidRPr="00781DF7" w:rsidRDefault="00EB147D">
      <w:pPr>
        <w:autoSpaceDE w:val="0"/>
        <w:autoSpaceDN w:val="0"/>
        <w:spacing w:before="262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09E62348" w14:textId="77777777" w:rsidR="00AD40B1" w:rsidRPr="00781DF7" w:rsidRDefault="00EB147D">
      <w:pPr>
        <w:autoSpaceDE w:val="0"/>
        <w:autoSpaceDN w:val="0"/>
        <w:spacing w:before="166" w:after="0" w:line="283" w:lineRule="auto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Электронное картографическое пособие "География. Мир". УМК "География. Планета Земля. 5-6 кла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ссы" 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приложение. УМК "География. Планета Земля. 5-6 классы" 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Банникова Е.Е. Поурочные методические рекомендации. УМК "География. Планета Земля. 5-6 классы" </w:t>
      </w:r>
      <w:r w:rsidRPr="00781DF7">
        <w:rPr>
          <w:lang w:val="ru-RU"/>
        </w:rPr>
        <w:br/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Савельева Л.Е. Поурочное тематическое планирование. УМК "География. Планета Земля. 5-6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классы"</w:t>
      </w:r>
    </w:p>
    <w:p w14:paraId="5CE43D8C" w14:textId="77777777" w:rsidR="00AD40B1" w:rsidRPr="00781DF7" w:rsidRDefault="00EB147D">
      <w:pPr>
        <w:autoSpaceDE w:val="0"/>
        <w:autoSpaceDN w:val="0"/>
        <w:spacing w:before="262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3B1A0D22" w14:textId="77777777" w:rsidR="00AD40B1" w:rsidRPr="00781DF7" w:rsidRDefault="00EB147D">
      <w:pPr>
        <w:autoSpaceDE w:val="0"/>
        <w:autoSpaceDN w:val="0"/>
        <w:spacing w:before="166" w:after="0" w:line="286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81DF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81DF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781DF7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rgo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- "</w:t>
      </w:r>
      <w:r>
        <w:rPr>
          <w:rFonts w:ascii="Times New Roman" w:eastAsia="Times New Roman" w:hAnsi="Times New Roman"/>
          <w:color w:val="000000"/>
          <w:sz w:val="24"/>
        </w:rPr>
        <w:t>RGO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" географический портал Планета Земля. –</w:t>
      </w:r>
      <w:r>
        <w:rPr>
          <w:rFonts w:ascii="Times New Roman" w:eastAsia="Times New Roman" w:hAnsi="Times New Roman"/>
          <w:color w:val="000000"/>
          <w:sz w:val="24"/>
        </w:rPr>
        <w:t>geo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"Я иду на урок географии" </w:t>
      </w:r>
      <w:r w:rsidRPr="00781DF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geo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- газета "География" </w:t>
      </w:r>
      <w:r w:rsidRPr="00781DF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my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geography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1DF7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georus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by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 - "География России".</w:t>
      </w:r>
    </w:p>
    <w:p w14:paraId="7176B30E" w14:textId="77777777" w:rsidR="00AD40B1" w:rsidRPr="00781DF7" w:rsidRDefault="00AD40B1">
      <w:pPr>
        <w:rPr>
          <w:lang w:val="ru-RU"/>
        </w:rPr>
        <w:sectPr w:rsidR="00AD40B1" w:rsidRPr="00781DF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1C01AE4" w14:textId="77777777" w:rsidR="00AD40B1" w:rsidRPr="00781DF7" w:rsidRDefault="00AD40B1">
      <w:pPr>
        <w:autoSpaceDE w:val="0"/>
        <w:autoSpaceDN w:val="0"/>
        <w:spacing w:after="78" w:line="220" w:lineRule="exact"/>
        <w:rPr>
          <w:lang w:val="ru-RU"/>
        </w:rPr>
      </w:pPr>
    </w:p>
    <w:p w14:paraId="71D491F0" w14:textId="77777777" w:rsidR="00AD40B1" w:rsidRPr="00781DF7" w:rsidRDefault="00EB147D">
      <w:pPr>
        <w:autoSpaceDE w:val="0"/>
        <w:autoSpaceDN w:val="0"/>
        <w:spacing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02EFA0CC" w14:textId="77777777" w:rsidR="00AD40B1" w:rsidRPr="00781DF7" w:rsidRDefault="00EB147D">
      <w:pPr>
        <w:autoSpaceDE w:val="0"/>
        <w:autoSpaceDN w:val="0"/>
        <w:spacing w:before="346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3DF86848" w14:textId="77777777" w:rsidR="00AD40B1" w:rsidRPr="00781DF7" w:rsidRDefault="00EB147D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Глобус, термометр, барометр, гигрометр, флюгер, теллурий, модель "Строение Земли" (разборная) и др.</w:t>
      </w:r>
    </w:p>
    <w:p w14:paraId="7DC57882" w14:textId="77777777" w:rsidR="00AD40B1" w:rsidRPr="00781DF7" w:rsidRDefault="00EB147D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Физические, политические карты полушарий, мира, России, карта природных зон, климатическая карта Мира, Крупнейшие вулканы и землетрясен</w:t>
      </w: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ия мира, карта океанов и др.</w:t>
      </w:r>
    </w:p>
    <w:p w14:paraId="1BAD08B7" w14:textId="77777777" w:rsidR="00AD40B1" w:rsidRPr="00781DF7" w:rsidRDefault="00EB147D">
      <w:pPr>
        <w:autoSpaceDE w:val="0"/>
        <w:autoSpaceDN w:val="0"/>
        <w:spacing w:before="70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Коллекция "Полезные ископаемые", "Минералы и горные породы".</w:t>
      </w:r>
    </w:p>
    <w:p w14:paraId="58342720" w14:textId="77777777" w:rsidR="00AD40B1" w:rsidRPr="00781DF7" w:rsidRDefault="00EB147D">
      <w:pPr>
        <w:autoSpaceDE w:val="0"/>
        <w:autoSpaceDN w:val="0"/>
        <w:spacing w:before="70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Таблицы, картины, комплекты плакатов, справочные таблицы.</w:t>
      </w:r>
    </w:p>
    <w:p w14:paraId="63CDDDE0" w14:textId="77777777" w:rsidR="00AD40B1" w:rsidRPr="00781DF7" w:rsidRDefault="00EB147D">
      <w:pPr>
        <w:autoSpaceDE w:val="0"/>
        <w:autoSpaceDN w:val="0"/>
        <w:spacing w:before="70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Атласы.</w:t>
      </w:r>
    </w:p>
    <w:p w14:paraId="6BC5BFC0" w14:textId="77777777" w:rsidR="00AD40B1" w:rsidRPr="00781DF7" w:rsidRDefault="00EB147D">
      <w:pPr>
        <w:autoSpaceDE w:val="0"/>
        <w:autoSpaceDN w:val="0"/>
        <w:spacing w:before="264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14:paraId="1C5A1FBD" w14:textId="77777777" w:rsidR="00AD40B1" w:rsidRPr="00781DF7" w:rsidRDefault="00EB147D">
      <w:pPr>
        <w:autoSpaceDE w:val="0"/>
        <w:autoSpaceDN w:val="0"/>
        <w:spacing w:before="168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Компьютер.</w:t>
      </w:r>
    </w:p>
    <w:p w14:paraId="48805A38" w14:textId="77777777" w:rsidR="00AD40B1" w:rsidRPr="00781DF7" w:rsidRDefault="00EB147D">
      <w:pPr>
        <w:autoSpaceDE w:val="0"/>
        <w:autoSpaceDN w:val="0"/>
        <w:spacing w:before="70" w:after="0" w:line="230" w:lineRule="auto"/>
        <w:rPr>
          <w:lang w:val="ru-RU"/>
        </w:rPr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>Проектор.</w:t>
      </w:r>
    </w:p>
    <w:p w14:paraId="7F11F7E6" w14:textId="77777777" w:rsidR="00AD40B1" w:rsidRDefault="00EB147D">
      <w:pPr>
        <w:autoSpaceDE w:val="0"/>
        <w:autoSpaceDN w:val="0"/>
        <w:spacing w:before="70" w:after="0" w:line="262" w:lineRule="auto"/>
        <w:ind w:right="5760"/>
      </w:pPr>
      <w:r w:rsidRPr="00781DF7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электронных наглядных пособий. </w:t>
      </w:r>
      <w:r w:rsidRPr="00781DF7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Электронные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карты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14:paraId="55A26F97" w14:textId="77777777" w:rsidR="00EB147D" w:rsidRDefault="00EB147D" w:rsidP="00781DF7">
      <w:bookmarkStart w:id="0" w:name="_GoBack"/>
      <w:bookmarkEnd w:id="0"/>
    </w:p>
    <w:sectPr w:rsidR="00EB147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81DF7"/>
    <w:rsid w:val="00AA1D8D"/>
    <w:rsid w:val="00AD40B1"/>
    <w:rsid w:val="00B47730"/>
    <w:rsid w:val="00CB0664"/>
    <w:rsid w:val="00EB147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81B30"/>
  <w14:defaultImageDpi w14:val="300"/>
  <w15:docId w15:val="{F6F5C348-07AD-4461-9009-CEE9D328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60F991-9C7F-47AF-AFFC-DF99DC49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5823</Words>
  <Characters>33193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</cp:lastModifiedBy>
  <cp:revision>3</cp:revision>
  <dcterms:created xsi:type="dcterms:W3CDTF">2013-12-23T23:15:00Z</dcterms:created>
  <dcterms:modified xsi:type="dcterms:W3CDTF">2022-09-08T11:55:00Z</dcterms:modified>
  <cp:category/>
</cp:coreProperties>
</file>