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C311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42131334" w14:textId="77777777" w:rsidR="00FB2209" w:rsidRDefault="00FB2209" w:rsidP="007D0AB9">
      <w:pPr>
        <w:autoSpaceDE w:val="0"/>
        <w:autoSpaceDN w:val="0"/>
        <w:spacing w:after="0" w:line="228" w:lineRule="auto"/>
        <w:ind w:left="149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70D49C49" w14:textId="77777777" w:rsidR="00FB2209" w:rsidRDefault="00FB2209" w:rsidP="007D0AB9">
      <w:pPr>
        <w:autoSpaceDE w:val="0"/>
        <w:autoSpaceDN w:val="0"/>
        <w:spacing w:before="670" w:after="0" w:line="228" w:lineRule="auto"/>
        <w:ind w:right="-52"/>
        <w:jc w:val="center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Тверской области</w:t>
      </w:r>
    </w:p>
    <w:p w14:paraId="277C9A07" w14:textId="5A35D96D" w:rsidR="00FB2209" w:rsidRDefault="00FB2209" w:rsidP="007D0AB9">
      <w:pPr>
        <w:autoSpaceDE w:val="0"/>
        <w:autoSpaceDN w:val="0"/>
        <w:spacing w:before="670" w:after="0" w:line="228" w:lineRule="auto"/>
        <w:ind w:right="-52"/>
        <w:jc w:val="center"/>
      </w:pPr>
      <w:r>
        <w:rPr>
          <w:rFonts w:ascii="Times New Roman" w:eastAsia="Times New Roman" w:hAnsi="Times New Roman"/>
          <w:color w:val="000000"/>
          <w:sz w:val="24"/>
        </w:rPr>
        <w:t>ЗАТО Солнечный</w:t>
      </w:r>
    </w:p>
    <w:p w14:paraId="3475B2D5" w14:textId="5EE3161E" w:rsidR="00FB2209" w:rsidRPr="00FB2209" w:rsidRDefault="007D0AB9" w:rsidP="007D0AB9">
      <w:pPr>
        <w:autoSpaceDE w:val="0"/>
        <w:autoSpaceDN w:val="0"/>
        <w:spacing w:before="670" w:after="1376" w:line="228" w:lineRule="auto"/>
        <w:ind w:right="-52"/>
        <w:jc w:val="center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048C5B" wp14:editId="13D3399E">
            <wp:simplePos x="0" y="0"/>
            <wp:positionH relativeFrom="margin">
              <wp:align>center</wp:align>
            </wp:positionH>
            <wp:positionV relativeFrom="paragraph">
              <wp:posOffset>714813</wp:posOffset>
            </wp:positionV>
            <wp:extent cx="6532880" cy="1717040"/>
            <wp:effectExtent l="0" t="0" r="1270" b="0"/>
            <wp:wrapThrough wrapText="bothSides">
              <wp:wrapPolygon edited="0">
                <wp:start x="0" y="0"/>
                <wp:lineTo x="0" y="21328"/>
                <wp:lineTo x="21541" y="21328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53288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B2209">
        <w:rPr>
          <w:rFonts w:ascii="Times New Roman" w:eastAsia="Times New Roman" w:hAnsi="Times New Roman"/>
          <w:color w:val="000000"/>
          <w:sz w:val="24"/>
        </w:rPr>
        <w:t>МКОУ СОШ ЗАТО Солнечный</w:t>
      </w:r>
    </w:p>
    <w:p w14:paraId="2AC74C2F" w14:textId="77777777" w:rsidR="00FB2209" w:rsidRPr="00FB2209" w:rsidRDefault="00FB2209" w:rsidP="00FB2209">
      <w:pPr>
        <w:autoSpaceDE w:val="0"/>
        <w:autoSpaceDN w:val="0"/>
        <w:spacing w:before="978" w:after="0" w:line="228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3AC26BC9" w14:textId="77777777" w:rsidR="00FB2209" w:rsidRDefault="00FB2209" w:rsidP="00FB2209">
      <w:pPr>
        <w:autoSpaceDE w:val="0"/>
        <w:autoSpaceDN w:val="0"/>
        <w:spacing w:before="70" w:after="0" w:line="228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2395652)</w:t>
      </w:r>
    </w:p>
    <w:p w14:paraId="4FADC726" w14:textId="77777777" w:rsidR="00FB2209" w:rsidRDefault="00FB2209" w:rsidP="00FB2209">
      <w:pPr>
        <w:autoSpaceDE w:val="0"/>
        <w:autoSpaceDN w:val="0"/>
        <w:spacing w:before="166" w:after="0" w:line="228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58BDE16F" w14:textId="77777777" w:rsidR="00FB2209" w:rsidRDefault="00FB2209" w:rsidP="00FB2209">
      <w:pPr>
        <w:autoSpaceDE w:val="0"/>
        <w:autoSpaceDN w:val="0"/>
        <w:spacing w:before="70" w:after="0" w:line="228" w:lineRule="auto"/>
        <w:ind w:right="3446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14:paraId="077E36FE" w14:textId="77777777" w:rsidR="00FB2209" w:rsidRDefault="00FB2209" w:rsidP="00FB2209">
      <w:pPr>
        <w:autoSpaceDE w:val="0"/>
        <w:autoSpaceDN w:val="0"/>
        <w:spacing w:before="670" w:after="0" w:line="228" w:lineRule="auto"/>
        <w:ind w:right="274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101075AF" w14:textId="77777777" w:rsidR="00FB2209" w:rsidRDefault="00FB2209" w:rsidP="00FB2209">
      <w:pPr>
        <w:autoSpaceDE w:val="0"/>
        <w:autoSpaceDN w:val="0"/>
        <w:spacing w:before="70" w:after="0" w:line="228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2023  учебный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627F7205" w14:textId="77777777" w:rsidR="00FB2209" w:rsidRDefault="00FB2209" w:rsidP="00FB2209">
      <w:pPr>
        <w:autoSpaceDE w:val="0"/>
        <w:autoSpaceDN w:val="0"/>
        <w:spacing w:before="2112" w:after="0" w:line="228" w:lineRule="auto"/>
        <w:ind w:right="3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Иванова Мария Юрьевна</w:t>
      </w:r>
    </w:p>
    <w:p w14:paraId="4ED2E14F" w14:textId="4EE64A6B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</w:p>
    <w:p w14:paraId="56AD4CD1" w14:textId="5C42C4C3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88347F5" w14:textId="2F6C30B0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649489A1" w14:textId="3170E072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25F5206" w14:textId="2DDA9D80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36D911DD" w14:textId="77777777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A758013" w14:textId="58BF01E3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6530FE7" w14:textId="77777777" w:rsidR="00FB2209" w:rsidRDefault="00FB2209" w:rsidP="00FB2209">
      <w:pPr>
        <w:autoSpaceDE w:val="0"/>
        <w:autoSpaceDN w:val="0"/>
        <w:spacing w:after="0" w:line="228" w:lineRule="auto"/>
        <w:ind w:right="2706"/>
        <w:jc w:val="center"/>
        <w:sectPr w:rsidR="00FB2209">
          <w:pgSz w:w="11900" w:h="16840"/>
          <w:pgMar w:top="298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Тверская обл., п. Солнечный 2022</w:t>
      </w:r>
      <w:r>
        <w:t>г</w:t>
      </w:r>
    </w:p>
    <w:p w14:paraId="32B84904" w14:textId="77777777" w:rsidR="00FB2209" w:rsidRDefault="00FB2209" w:rsidP="00FB2209">
      <w:pPr>
        <w:autoSpaceDE w:val="0"/>
        <w:autoSpaceDN w:val="0"/>
        <w:spacing w:before="70" w:after="0" w:line="228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13C498C" w14:textId="77777777" w:rsidR="00FB2209" w:rsidRDefault="00FB2209" w:rsidP="00FB2209">
      <w:pPr>
        <w:rPr>
          <w:rFonts w:ascii="Times New Roman" w:eastAsia="Times New Roman" w:hAnsi="Times New Roman"/>
          <w:color w:val="000000"/>
          <w:sz w:val="24"/>
        </w:rPr>
      </w:pPr>
    </w:p>
    <w:p w14:paraId="6A655499" w14:textId="4078257B" w:rsidR="00FB2209" w:rsidRDefault="00FB2209" w:rsidP="00FB2209">
      <w:pPr>
        <w:autoSpaceDE w:val="0"/>
        <w:autoSpaceDN w:val="0"/>
        <w:spacing w:after="0" w:line="261" w:lineRule="auto"/>
        <w:ind w:right="1296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 К МОДУЛЮ «ДЕКОРАТИВНО-ПРИКЛАДНОЕ И НАРОДНОЕ ИСКУССТВО»</w:t>
      </w:r>
    </w:p>
    <w:p w14:paraId="4C6B5D41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346" w:after="0" w:line="26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МОДУЛЯ «ДЕКОРАТИВНО-ПРИКЛАДНОЕ И НАРОДНОЕ ИСКУССТВО»</w:t>
      </w:r>
    </w:p>
    <w:p w14:paraId="4DE56120" w14:textId="77777777" w:rsidR="00FB2209" w:rsidRDefault="00FB2209" w:rsidP="00FB2209">
      <w:pPr>
        <w:autoSpaceDE w:val="0"/>
        <w:autoSpaceDN w:val="0"/>
        <w:spacing w:before="190" w:after="0" w:line="280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73CBF2A5" w14:textId="77777777" w:rsidR="00FB2209" w:rsidRDefault="00FB2209" w:rsidP="00FB2209">
      <w:pPr>
        <w:autoSpaceDE w:val="0"/>
        <w:autoSpaceDN w:val="0"/>
        <w:spacing w:before="72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7228A4F7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1C4D8FD8" w14:textId="77777777" w:rsidR="00FB2209" w:rsidRDefault="00FB2209" w:rsidP="00FB2209">
      <w:pPr>
        <w:autoSpaceDE w:val="0"/>
        <w:autoSpaceDN w:val="0"/>
        <w:spacing w:before="70" w:after="0" w:line="280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6940B89" w14:textId="77777777" w:rsidR="00FB2209" w:rsidRDefault="00FB2209" w:rsidP="00FB2209">
      <w:pPr>
        <w:autoSpaceDE w:val="0"/>
        <w:autoSpaceDN w:val="0"/>
        <w:spacing w:before="70" w:after="0" w:line="268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88B7E34" w14:textId="77777777" w:rsidR="00FB2209" w:rsidRDefault="00FB2209" w:rsidP="00FB2209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7A757F42" w14:textId="77777777" w:rsidR="00FB2209" w:rsidRDefault="00FB2209" w:rsidP="00FB2209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089FF62D" w14:textId="77777777" w:rsidR="00FB2209" w:rsidRDefault="00FB2209" w:rsidP="00FB2209">
      <w:pPr>
        <w:autoSpaceDE w:val="0"/>
        <w:autoSpaceDN w:val="0"/>
        <w:spacing w:before="72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7BB3BEBD" w14:textId="77777777" w:rsidR="00FB2209" w:rsidRDefault="00FB2209" w:rsidP="00FB2209">
      <w:pPr>
        <w:autoSpaceDE w:val="0"/>
        <w:autoSpaceDN w:val="0"/>
        <w:spacing w:before="70" w:after="0" w:line="268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Учебный материал каждого модуля разделён на тематические блоки, которые могут быть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основанием для организации проектной деятельности, которая включает в себя как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исследовательскую, так и художественно-творческую деятельность, а также презентацию результата.</w:t>
      </w:r>
    </w:p>
    <w:p w14:paraId="39A940D0" w14:textId="77777777" w:rsidR="00FB2209" w:rsidRDefault="00FB2209" w:rsidP="00FB2209">
      <w:pPr>
        <w:autoSpaceDE w:val="0"/>
        <w:autoSpaceDN w:val="0"/>
        <w:spacing w:before="70" w:after="0" w:line="280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2D28319F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Большое значение имеет связь с внеурочной деятельностью, активная социокультурная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деятельность, в процессе которой обучающиеся участвуют в оформлении общешкольных событий и</w:t>
      </w:r>
    </w:p>
    <w:p w14:paraId="7A04743B" w14:textId="77777777" w:rsidR="00FB2209" w:rsidRDefault="00FB2209" w:rsidP="00FB2209">
      <w:pPr>
        <w:spacing w:after="0"/>
        <w:sectPr w:rsidR="00FB2209">
          <w:pgSz w:w="11900" w:h="16840"/>
          <w:pgMar w:top="298" w:right="650" w:bottom="398" w:left="666" w:header="720" w:footer="720" w:gutter="0"/>
          <w:cols w:space="720"/>
        </w:sectPr>
      </w:pPr>
    </w:p>
    <w:p w14:paraId="17EBE29D" w14:textId="77777777" w:rsidR="00FB2209" w:rsidRDefault="00FB2209" w:rsidP="00FB2209">
      <w:pPr>
        <w:autoSpaceDE w:val="0"/>
        <w:autoSpaceDN w:val="0"/>
        <w:spacing w:after="66" w:line="220" w:lineRule="exact"/>
      </w:pPr>
    </w:p>
    <w:p w14:paraId="4F615928" w14:textId="77777777" w:rsidR="00FB2209" w:rsidRDefault="00FB2209" w:rsidP="00FB2209">
      <w:pPr>
        <w:autoSpaceDE w:val="0"/>
        <w:autoSpaceDN w:val="0"/>
        <w:spacing w:after="0" w:line="26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64A62F3E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61" w:lineRule="auto"/>
        <w:ind w:right="144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ЦЕЛЬ ИЗУЧЕНИЯ МОДУЛЯ «ДЕКОРАТИВНО-ПРИКЛАДНОЕ И НАРОДНОЕ ИСКУССТВО»</w:t>
      </w:r>
    </w:p>
    <w:p w14:paraId="566F43F3" w14:textId="77777777" w:rsidR="00FB2209" w:rsidRDefault="00FB2209" w:rsidP="00FB2209">
      <w:pPr>
        <w:autoSpaceDE w:val="0"/>
        <w:autoSpaceDN w:val="0"/>
        <w:spacing w:before="190" w:after="0" w:line="268" w:lineRule="auto"/>
        <w:ind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Целью </w:t>
      </w:r>
      <w:r>
        <w:rPr>
          <w:rFonts w:ascii="Times New Roman" w:eastAsia="Times New Roman" w:hAnsi="Times New Roman"/>
          <w:color w:val="000000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58EA6BC" w14:textId="77777777" w:rsidR="00FB2209" w:rsidRDefault="00FB2209" w:rsidP="00FB2209">
      <w:pPr>
        <w:autoSpaceDE w:val="0"/>
        <w:autoSpaceDN w:val="0"/>
        <w:spacing w:before="70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материалами.</w:t>
      </w:r>
    </w:p>
    <w:p w14:paraId="4C9F2B86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Задачами  </w:t>
      </w:r>
      <w:r>
        <w:rPr>
          <w:rFonts w:ascii="Times New Roman" w:eastAsia="Times New Roman" w:hAnsi="Times New Roman"/>
          <w:color w:val="000000"/>
          <w:sz w:val="24"/>
        </w:rPr>
        <w:t xml:space="preserve">модуля «Декоративно-прикладное и народное искусство» являются: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 обучающихся навыков эстетического видения и преобразования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пространственного мышления и аналитических визуальных способностей;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развитие наблюдательности, ассоциативного мышления и творческого воображения;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1559A7C" w14:textId="77777777" w:rsidR="00FB2209" w:rsidRDefault="00FB2209" w:rsidP="00FB2209">
      <w:pPr>
        <w:autoSpaceDE w:val="0"/>
        <w:autoSpaceDN w:val="0"/>
        <w:spacing w:before="190" w:after="0"/>
        <w:ind w:right="432" w:firstLine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МЕСТО МОДУЛЯ «ДЕКОРАТИВНО-ПРИКЛАДНОЕ И НАРОДНОЕ ИСКУССТВО» В УЧЕБНОМ ПЛАНЕ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1C14429E" w14:textId="77777777" w:rsidR="00FB2209" w:rsidRDefault="00FB2209" w:rsidP="00FB2209">
      <w:pPr>
        <w:spacing w:after="0"/>
        <w:sectPr w:rsidR="00FB2209">
          <w:pgSz w:w="11900" w:h="16840"/>
          <w:pgMar w:top="286" w:right="670" w:bottom="1440" w:left="666" w:header="720" w:footer="720" w:gutter="0"/>
          <w:cols w:space="720"/>
        </w:sectPr>
      </w:pPr>
    </w:p>
    <w:p w14:paraId="504C6A62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1E9A1A47" w14:textId="77777777" w:rsidR="00FB2209" w:rsidRDefault="00FB2209" w:rsidP="00FB2209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МОДУЛЯ «ДЕКОРАТИВНО-ПРИКЛАДНОЕ И НАРОДНОЕ ИСКУССТВО»</w:t>
      </w:r>
    </w:p>
    <w:p w14:paraId="18EEE61E" w14:textId="77777777" w:rsidR="00FB2209" w:rsidRDefault="00FB2209" w:rsidP="00FB2209">
      <w:pPr>
        <w:autoSpaceDE w:val="0"/>
        <w:autoSpaceDN w:val="0"/>
        <w:spacing w:before="346" w:after="0" w:line="261" w:lineRule="auto"/>
        <w:ind w:left="180" w:right="4464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Общие сведения о декоративно-прикладном искусстве </w:t>
      </w:r>
      <w:r>
        <w:rPr>
          <w:rFonts w:ascii="Times New Roman" w:eastAsia="Times New Roman" w:hAnsi="Times New Roman"/>
          <w:color w:val="000000"/>
          <w:sz w:val="24"/>
        </w:rPr>
        <w:t>Декоративно-прикладное искусство и его виды.</w:t>
      </w:r>
    </w:p>
    <w:p w14:paraId="1FFEDBF3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Декоративно-прикладное искусство и предметная среда жизни людей.</w:t>
      </w:r>
    </w:p>
    <w:p w14:paraId="0F48C4F5" w14:textId="77777777" w:rsidR="00FB2209" w:rsidRDefault="00FB2209" w:rsidP="00FB2209">
      <w:pPr>
        <w:autoSpaceDE w:val="0"/>
        <w:autoSpaceDN w:val="0"/>
        <w:spacing w:before="190" w:after="0" w:line="261" w:lineRule="auto"/>
        <w:ind w:left="180" w:right="4032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Древние корни народного искусства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Истоки образного языка декоративно-прикладного искусства.</w:t>
      </w:r>
    </w:p>
    <w:p w14:paraId="75B8B003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Традиционные образы народного (крестьянского) прикладного искусства.</w:t>
      </w:r>
    </w:p>
    <w:p w14:paraId="49454818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Связь народного искусства с природой, бытом, трудом, верованиями и эпосом.</w:t>
      </w:r>
    </w:p>
    <w:p w14:paraId="01EB94DE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2" w:after="0" w:line="261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45BABB73" w14:textId="77777777" w:rsidR="00FB2209" w:rsidRDefault="00FB2209" w:rsidP="00FB2209">
      <w:pPr>
        <w:autoSpaceDE w:val="0"/>
        <w:autoSpaceDN w:val="0"/>
        <w:spacing w:before="72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Образно-символический язык народного прикладного искусства.</w:t>
      </w:r>
    </w:p>
    <w:p w14:paraId="27B60A77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Знаки-символы традиционного крестьянского прикладного искусства.</w:t>
      </w:r>
    </w:p>
    <w:p w14:paraId="0DBC3FFD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Выполнение рисунков на темы древних узоров деревянной резьбы, росписи по дереву, вышивки.</w:t>
      </w:r>
    </w:p>
    <w:p w14:paraId="09EF8EB3" w14:textId="77777777" w:rsidR="00FB2209" w:rsidRDefault="00FB2209" w:rsidP="00FB2209">
      <w:pPr>
        <w:autoSpaceDE w:val="0"/>
        <w:autoSpaceDN w:val="0"/>
        <w:spacing w:before="70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Освоение навыков декоративного обобщения в процессе практической творческой работы.</w:t>
      </w:r>
    </w:p>
    <w:p w14:paraId="46422EEF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68" w:lineRule="auto"/>
        <w:ind w:right="72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Убранство русской избы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740F72B8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FB0EC44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Выполнение рисунков — эскизов орнаментального декора крестьянского дома.</w:t>
      </w:r>
    </w:p>
    <w:p w14:paraId="1164A414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Устройство внутреннего пространства крестьянского дома. Декоративные элементы жилой среды.</w:t>
      </w:r>
    </w:p>
    <w:p w14:paraId="5CF74FA8" w14:textId="77777777" w:rsidR="00FB2209" w:rsidRDefault="00FB2209" w:rsidP="00FB2209">
      <w:pPr>
        <w:autoSpaceDE w:val="0"/>
        <w:autoSpaceDN w:val="0"/>
        <w:spacing w:before="70" w:after="0" w:line="268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6B7C94F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3B2970B" w14:textId="77777777" w:rsidR="00FB2209" w:rsidRDefault="00FB2209" w:rsidP="00FB2209">
      <w:pPr>
        <w:autoSpaceDE w:val="0"/>
        <w:autoSpaceDN w:val="0"/>
        <w:spacing w:before="190" w:after="0" w:line="261" w:lineRule="auto"/>
        <w:ind w:left="180" w:right="2448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Народный праздничный костюм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Образный строй народного праздничного костюма — женского и мужского.</w:t>
      </w:r>
    </w:p>
    <w:p w14:paraId="15595571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1F2F9EBA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2" w:after="0" w:line="28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Разнообразие форм и украшений народного праздничного костюма для различных регионов страны.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текстильных промыслов в разных регионах страны.</w:t>
      </w:r>
    </w:p>
    <w:p w14:paraId="00E914C6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14:paraId="08CEA32F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Народные праздники и праздничные обряды как синтез всех видов народного творчества.</w:t>
      </w:r>
    </w:p>
    <w:p w14:paraId="7A56FED7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767B6F5B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68" w:lineRule="auto"/>
        <w:ind w:right="72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Народные художественные промыслы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86BF835" w14:textId="77777777" w:rsidR="00FB2209" w:rsidRDefault="00FB2209" w:rsidP="00FB2209">
      <w:pPr>
        <w:autoSpaceDE w:val="0"/>
        <w:autoSpaceDN w:val="0"/>
        <w:spacing w:before="70" w:after="0" w:line="228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Многообразие видов традиционных ремёсел и происхождение художественных промыслов народов</w:t>
      </w:r>
    </w:p>
    <w:p w14:paraId="611DF6B9" w14:textId="77777777" w:rsidR="00FB2209" w:rsidRDefault="00FB2209" w:rsidP="00FB2209">
      <w:pPr>
        <w:spacing w:after="0"/>
        <w:sectPr w:rsidR="00FB2209">
          <w:pgSz w:w="11900" w:h="16840"/>
          <w:pgMar w:top="298" w:right="644" w:bottom="384" w:left="666" w:header="720" w:footer="720" w:gutter="0"/>
          <w:cols w:space="720"/>
        </w:sectPr>
      </w:pPr>
    </w:p>
    <w:p w14:paraId="558EFF95" w14:textId="77777777" w:rsidR="00FB2209" w:rsidRDefault="00FB2209" w:rsidP="00FB2209">
      <w:pPr>
        <w:autoSpaceDE w:val="0"/>
        <w:autoSpaceDN w:val="0"/>
        <w:spacing w:after="66" w:line="220" w:lineRule="exact"/>
      </w:pPr>
    </w:p>
    <w:p w14:paraId="69EFD1F1" w14:textId="77777777" w:rsidR="00FB2209" w:rsidRDefault="00FB2209" w:rsidP="00FB2209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России.</w:t>
      </w:r>
    </w:p>
    <w:p w14:paraId="3055EA16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6B02182B" w14:textId="77777777" w:rsidR="00FB2209" w:rsidRDefault="00FB2209" w:rsidP="00FB2209">
      <w:pPr>
        <w:autoSpaceDE w:val="0"/>
        <w:autoSpaceDN w:val="0"/>
        <w:spacing w:before="70" w:after="0" w:line="268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4A662314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Создание эскиза игрушки по мотивам избранного промысла.</w:t>
      </w:r>
    </w:p>
    <w:p w14:paraId="4B5CA10A" w14:textId="77777777" w:rsidR="00FB2209" w:rsidRDefault="00FB2209" w:rsidP="00FB2209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Роспись по дереву. Хохлома. Краткие сведения по истории хохломского промысла. Травный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узор,«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B9AD041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2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3D341C5D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 xml:space="preserve">Сюжетные мотивы, основные приёмы и композиционные особенности городецкой росписи.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330F1F5" w14:textId="77777777" w:rsidR="00FB2209" w:rsidRDefault="00FB2209" w:rsidP="00FB2209">
      <w:pPr>
        <w:autoSpaceDE w:val="0"/>
        <w:autoSpaceDN w:val="0"/>
        <w:spacing w:before="70" w:after="0" w:line="268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57BEF322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38242DB" w14:textId="77777777" w:rsidR="00FB2209" w:rsidRDefault="00FB2209" w:rsidP="00FB2209">
      <w:pPr>
        <w:autoSpaceDE w:val="0"/>
        <w:autoSpaceDN w:val="0"/>
        <w:spacing w:before="70"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474BADCA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Мир сказок и легенд, примет и оберегов в творчестве мастеров художественных промыслов.</w:t>
      </w:r>
    </w:p>
    <w:p w14:paraId="3D56FD3E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Отражение в изделиях народных промыслов многообразия исторических, духовных и культурных традиций.</w:t>
      </w:r>
    </w:p>
    <w:p w14:paraId="4D3E0BB7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60543D4D" w14:textId="77777777" w:rsidR="00FB2209" w:rsidRDefault="00FB2209" w:rsidP="00FB2209">
      <w:pPr>
        <w:autoSpaceDE w:val="0"/>
        <w:autoSpaceDN w:val="0"/>
        <w:spacing w:before="192" w:after="0" w:line="261" w:lineRule="auto"/>
        <w:ind w:left="180" w:right="2592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Декоративно-прикладное искусство в культуре разных эпох и народов </w:t>
      </w:r>
      <w:r>
        <w:rPr>
          <w:rFonts w:ascii="Times New Roman" w:eastAsia="Times New Roman" w:hAnsi="Times New Roman"/>
          <w:color w:val="000000"/>
          <w:sz w:val="24"/>
        </w:rPr>
        <w:t>Роль декоративно-прикладного искусства в культуре древних цивилизаций.</w:t>
      </w:r>
    </w:p>
    <w:p w14:paraId="1AC09A4D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9EC41F4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27AB2082" w14:textId="77777777" w:rsidR="00FB2209" w:rsidRDefault="00FB2209" w:rsidP="00FB2209">
      <w:pPr>
        <w:autoSpaceDE w:val="0"/>
        <w:autoSpaceDN w:val="0"/>
        <w:spacing w:before="70" w:after="0" w:line="261" w:lineRule="auto"/>
        <w:ind w:right="576"/>
        <w:jc w:val="center"/>
      </w:pPr>
      <w:r>
        <w:rPr>
          <w:rFonts w:ascii="Times New Roman" w:eastAsia="Times New Roman" w:hAnsi="Times New Roman"/>
          <w:color w:val="000000"/>
          <w:sz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6B0AE029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Украшение жизненного пространства: построений, интерьеров, предметов быта — в культуре разных эпох.</w:t>
      </w:r>
    </w:p>
    <w:p w14:paraId="1B4662EF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Декоративно-прикладное искусство в жизни современного человека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Многообразие материалов и техник современного декоративно-прикладного искусства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(художественная керамика, стекло, металл, гобелен, роспись по ткани, моделирование одежды).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Символический знак в современной жизни: эмблема, логотип, указующий или декоративный знак.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Государственная символика и традиции геральдики.</w:t>
      </w:r>
    </w:p>
    <w:p w14:paraId="764E1CCC" w14:textId="77777777" w:rsidR="00FB2209" w:rsidRDefault="00FB2209" w:rsidP="00FB2209">
      <w:pPr>
        <w:spacing w:after="0"/>
        <w:sectPr w:rsidR="00FB2209">
          <w:pgSz w:w="11900" w:h="16840"/>
          <w:pgMar w:top="286" w:right="660" w:bottom="318" w:left="666" w:header="720" w:footer="720" w:gutter="0"/>
          <w:cols w:space="720"/>
        </w:sectPr>
      </w:pPr>
    </w:p>
    <w:p w14:paraId="2DB3C43C" w14:textId="77777777" w:rsidR="00FB2209" w:rsidRDefault="00FB2209" w:rsidP="00FB2209">
      <w:pPr>
        <w:autoSpaceDE w:val="0"/>
        <w:autoSpaceDN w:val="0"/>
        <w:spacing w:after="66" w:line="220" w:lineRule="exact"/>
      </w:pPr>
    </w:p>
    <w:p w14:paraId="647BEAAA" w14:textId="77777777" w:rsidR="00FB2209" w:rsidRDefault="00FB2209" w:rsidP="00FB2209">
      <w:pPr>
        <w:autoSpaceDE w:val="0"/>
        <w:autoSpaceDN w:val="0"/>
        <w:spacing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Декоративные украшения предметов нашего быта и одежды.</w:t>
      </w:r>
    </w:p>
    <w:p w14:paraId="00E676CB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6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Значение украшений в проявлении образа человека, его характера, самопонимания, установок и намерений.</w:t>
      </w:r>
    </w:p>
    <w:p w14:paraId="246806F7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Декор на улицах и декор помещений.</w:t>
      </w:r>
    </w:p>
    <w:p w14:paraId="45DFF491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Декор праздничный и повседневный.</w:t>
      </w:r>
    </w:p>
    <w:p w14:paraId="3BB644EB" w14:textId="77777777" w:rsidR="00FB2209" w:rsidRDefault="00FB2209" w:rsidP="00FB2209">
      <w:pPr>
        <w:autoSpaceDE w:val="0"/>
        <w:autoSpaceDN w:val="0"/>
        <w:spacing w:before="70" w:after="0" w:line="228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Праздничное оформление школы.</w:t>
      </w:r>
    </w:p>
    <w:p w14:paraId="5A7EAC42" w14:textId="77777777" w:rsidR="00FB2209" w:rsidRDefault="00FB2209" w:rsidP="00FB2209">
      <w:pPr>
        <w:spacing w:after="0"/>
        <w:sectPr w:rsidR="00FB2209">
          <w:pgSz w:w="11900" w:h="16840"/>
          <w:pgMar w:top="286" w:right="1158" w:bottom="1440" w:left="666" w:header="720" w:footer="720" w:gutter="0"/>
          <w:cols w:space="720"/>
        </w:sectPr>
      </w:pPr>
    </w:p>
    <w:p w14:paraId="48A3455B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3AA884AF" w14:textId="77777777" w:rsidR="00FB2209" w:rsidRDefault="00FB2209" w:rsidP="00FB2209">
      <w:pPr>
        <w:autoSpaceDE w:val="0"/>
        <w:autoSpaceDN w:val="0"/>
        <w:spacing w:after="0" w:line="261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6DF6F222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346" w:after="0" w:line="26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35B3E3E9" w14:textId="77777777" w:rsidR="00FB2209" w:rsidRDefault="00FB2209" w:rsidP="00FB2209">
      <w:pPr>
        <w:autoSpaceDE w:val="0"/>
        <w:autoSpaceDN w:val="0"/>
        <w:spacing w:before="70" w:after="0" w:line="26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ценностям, социализация личности.</w:t>
      </w:r>
    </w:p>
    <w:p w14:paraId="513B284D" w14:textId="77777777" w:rsidR="00FB2209" w:rsidRDefault="00FB2209" w:rsidP="00FB2209">
      <w:pPr>
        <w:autoSpaceDE w:val="0"/>
        <w:autoSpaceDN w:val="0"/>
        <w:spacing w:before="70" w:after="0" w:line="280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6585F6D3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5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1. Патриотическое воспитание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5F5AE939" w14:textId="77777777" w:rsidR="00FB2209" w:rsidRDefault="00FB2209" w:rsidP="00FB2209">
      <w:pPr>
        <w:autoSpaceDE w:val="0"/>
        <w:autoSpaceDN w:val="0"/>
        <w:spacing w:before="70" w:after="0" w:line="268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3DB2111D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2. Гражданское воспитание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73476477" w14:textId="77777777" w:rsidR="00FB2209" w:rsidRDefault="00FB2209" w:rsidP="00FB2209">
      <w:pPr>
        <w:autoSpaceDE w:val="0"/>
        <w:autoSpaceDN w:val="0"/>
        <w:spacing w:before="70" w:after="0" w:line="280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14E62EC1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5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3. Духовно-нравственное воспитание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5D9C6FF6" w14:textId="77777777" w:rsidR="00FB2209" w:rsidRDefault="00FB2209" w:rsidP="00FB2209">
      <w:pPr>
        <w:spacing w:after="0"/>
        <w:sectPr w:rsidR="00FB2209">
          <w:pgSz w:w="11900" w:h="16840"/>
          <w:pgMar w:top="298" w:right="650" w:bottom="444" w:left="666" w:header="720" w:footer="720" w:gutter="0"/>
          <w:cols w:space="720"/>
        </w:sectPr>
      </w:pPr>
    </w:p>
    <w:p w14:paraId="55802601" w14:textId="77777777" w:rsidR="00FB2209" w:rsidRDefault="00FB2209" w:rsidP="00FB2209">
      <w:pPr>
        <w:autoSpaceDE w:val="0"/>
        <w:autoSpaceDN w:val="0"/>
        <w:spacing w:after="66" w:line="220" w:lineRule="exact"/>
      </w:pPr>
    </w:p>
    <w:p w14:paraId="303ED4F2" w14:textId="77777777" w:rsidR="00FB2209" w:rsidRDefault="00FB2209" w:rsidP="00FB2209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полноты проживаемой жизни.</w:t>
      </w:r>
    </w:p>
    <w:p w14:paraId="757C26EC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4. Эстетическое воспитание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6EE11DD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5. Ценности познавательной деятельности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изобразительного искусства и при выполнении заданий культурно-исторической направленности.</w:t>
      </w:r>
    </w:p>
    <w:p w14:paraId="663014F0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0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6. Экологическое воспитание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5DA02A3B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5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7. Трудовое воспитание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6480FA9D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5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8. Воспитывающая предметно-эстетическая среда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431B496D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68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08DCC620" w14:textId="77777777" w:rsidR="00FB2209" w:rsidRDefault="00FB2209" w:rsidP="00FB2209">
      <w:pPr>
        <w:spacing w:after="0"/>
        <w:sectPr w:rsidR="00FB2209">
          <w:pgSz w:w="11900" w:h="16840"/>
          <w:pgMar w:top="286" w:right="686" w:bottom="416" w:left="666" w:header="720" w:footer="720" w:gutter="0"/>
          <w:cols w:space="720"/>
        </w:sectPr>
      </w:pPr>
    </w:p>
    <w:p w14:paraId="18A95FD7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34CE8702" w14:textId="77777777" w:rsidR="00FB2209" w:rsidRDefault="00FB2209" w:rsidP="00FB2209">
      <w:pPr>
        <w:autoSpaceDE w:val="0"/>
        <w:autoSpaceDN w:val="0"/>
        <w:spacing w:after="0" w:line="285" w:lineRule="auto"/>
        <w:ind w:left="180" w:right="57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1. Овладение универсальными познавательными действиями </w:t>
      </w:r>
      <w:r>
        <w:br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Формирование пространственных представлений и сенсорных способностей: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предметные и пространственные объекты по заданным основаниям;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положение предметной формы в пространстве;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форму составной конструкции;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анализировать структуру предмета, конструкции, пространства, зрительного образа;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структурировать предметно-пространственные явления;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721E31A3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2" w:after="0" w:line="285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явлений художественной культуры;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ставить и 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исследовательскую работу по сбору информационного материала по установленной или выбранной теме;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B633939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85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электронные образовательные ресурсы;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работать с электронными учебными пособиями и учебниками;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896EEAF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14FAB81" w14:textId="77777777" w:rsidR="00FB2209" w:rsidRDefault="00FB2209" w:rsidP="00FB2209">
      <w:pPr>
        <w:autoSpaceDE w:val="0"/>
        <w:autoSpaceDN w:val="0"/>
        <w:spacing w:before="190" w:after="0" w:line="228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3. Овладение универсальными регулятивными действиями</w:t>
      </w:r>
    </w:p>
    <w:p w14:paraId="78735E7C" w14:textId="77777777" w:rsidR="00FB2209" w:rsidRDefault="00FB2209" w:rsidP="00FB2209">
      <w:pPr>
        <w:spacing w:after="0"/>
        <w:sectPr w:rsidR="00FB2209">
          <w:pgSz w:w="11900" w:h="16840"/>
          <w:pgMar w:top="298" w:right="648" w:bottom="308" w:left="666" w:header="720" w:footer="720" w:gutter="0"/>
          <w:cols w:space="720"/>
        </w:sectPr>
      </w:pPr>
    </w:p>
    <w:p w14:paraId="7CFCA717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03A31ADD" w14:textId="77777777" w:rsidR="00FB2209" w:rsidRDefault="00FB2209" w:rsidP="00FB2209">
      <w:pPr>
        <w:tabs>
          <w:tab w:val="left" w:pos="180"/>
        </w:tabs>
        <w:autoSpaceDE w:val="0"/>
        <w:autoSpaceDN w:val="0"/>
        <w:spacing w:after="0" w:line="285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34A4D5B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80" w:lineRule="auto"/>
        <w:ind w:right="86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14:paraId="748650F5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70" w:after="0" w:line="285" w:lineRule="auto"/>
        <w:ind w:right="720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развивать способность управлять собственными эмоциями, стремиться к пониманию эмоций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признавать своё и чужое право на ошибку;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5FDCA9FC" w14:textId="77777777" w:rsidR="00FB2209" w:rsidRDefault="00FB2209" w:rsidP="00FB2209">
      <w:pPr>
        <w:tabs>
          <w:tab w:val="left" w:pos="180"/>
        </w:tabs>
        <w:autoSpaceDE w:val="0"/>
        <w:autoSpaceDN w:val="0"/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 коммуникативные, познавательные и культовые функции декоративно-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прикладного искусства;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специфику образного языка декоративного искусства — его знаковую природу,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орнаментальность, стилизацию изображения;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разные виды орнамента по сюжетной основе: геометрический, растительный,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зооморфный, антропоморфный;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владеть практическими навыками самостоятельного творческого создания орнаментов ленточных,</w:t>
      </w:r>
    </w:p>
    <w:p w14:paraId="2F720070" w14:textId="77777777" w:rsidR="00FB2209" w:rsidRDefault="00FB2209" w:rsidP="00FB2209">
      <w:pPr>
        <w:spacing w:after="0"/>
        <w:sectPr w:rsidR="00FB2209">
          <w:pgSz w:w="11900" w:h="16840"/>
          <w:pgMar w:top="298" w:right="670" w:bottom="368" w:left="666" w:header="720" w:footer="720" w:gutter="0"/>
          <w:cols w:space="720"/>
        </w:sectPr>
      </w:pPr>
    </w:p>
    <w:p w14:paraId="4387A500" w14:textId="77777777" w:rsidR="00FB2209" w:rsidRDefault="00FB2209" w:rsidP="00FB2209">
      <w:pPr>
        <w:autoSpaceDE w:val="0"/>
        <w:autoSpaceDN w:val="0"/>
        <w:spacing w:after="66" w:line="220" w:lineRule="exact"/>
      </w:pPr>
    </w:p>
    <w:p w14:paraId="45D1C272" w14:textId="77777777" w:rsidR="00FB2209" w:rsidRDefault="00FB2209" w:rsidP="00FB2209">
      <w:pPr>
        <w:tabs>
          <w:tab w:val="left" w:pos="180"/>
        </w:tabs>
        <w:autoSpaceDE w:val="0"/>
        <w:autoSpaceDN w:val="0"/>
        <w:spacing w:after="0" w:line="288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сетчатых, центрических;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и самостоятельно изображать конструкцию традиционного крестьянского дома, его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иметь практический опыт изображения характерных традиционных предметов крестьянского быта;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значение народных промыслов и традиций художественного ремесла в современной жизни;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рассказывать о происхождении народных художественных промыслов; о соотношении ремесла и искусства;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характерные черты орнаментов и изделий ряда отечественных народных художественных промыслов;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древние образы народного искусства в произведениях современных народных промыслов;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различать изделия народных художественных промыслов по материалу изготовления и технике декора;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связь между материалом, формой и техникой декора в произведениях народных промыслов;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B1D7A44" w14:textId="77777777" w:rsidR="00FB2209" w:rsidRDefault="00FB2209" w:rsidP="00FB2209">
      <w:pPr>
        <w:spacing w:after="0"/>
        <w:sectPr w:rsidR="00FB2209">
          <w:pgSz w:w="11900" w:h="16840"/>
          <w:pgMar w:top="286" w:right="746" w:bottom="438" w:left="666" w:header="720" w:footer="720" w:gutter="0"/>
          <w:cols w:space="720"/>
        </w:sectPr>
      </w:pPr>
    </w:p>
    <w:p w14:paraId="54E836ED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6B901316" w14:textId="77777777" w:rsidR="00FB2209" w:rsidRDefault="00FB2209" w:rsidP="00FB2209">
      <w:pPr>
        <w:tabs>
          <w:tab w:val="left" w:pos="180"/>
        </w:tabs>
        <w:autoSpaceDE w:val="0"/>
        <w:autoSpaceDN w:val="0"/>
        <w:spacing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11392FE7" w14:textId="77777777" w:rsidR="00FB2209" w:rsidRDefault="00FB2209" w:rsidP="00FB2209">
      <w:pPr>
        <w:spacing w:after="0"/>
        <w:sectPr w:rsidR="00FB2209">
          <w:pgSz w:w="11900" w:h="16840"/>
          <w:pgMar w:top="298" w:right="756" w:bottom="1440" w:left="666" w:header="720" w:footer="720" w:gutter="0"/>
          <w:cols w:space="720"/>
        </w:sectPr>
      </w:pPr>
    </w:p>
    <w:p w14:paraId="59EF5C9A" w14:textId="77777777" w:rsidR="00FB2209" w:rsidRDefault="00FB2209" w:rsidP="00FB2209">
      <w:pPr>
        <w:autoSpaceDE w:val="0"/>
        <w:autoSpaceDN w:val="0"/>
        <w:spacing w:after="64" w:line="220" w:lineRule="exact"/>
      </w:pPr>
    </w:p>
    <w:p w14:paraId="4EC055D0" w14:textId="77777777" w:rsidR="00FB2209" w:rsidRDefault="00FB2209" w:rsidP="00FB2209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230"/>
        <w:gridCol w:w="528"/>
        <w:gridCol w:w="1104"/>
        <w:gridCol w:w="1142"/>
        <w:gridCol w:w="864"/>
        <w:gridCol w:w="4562"/>
        <w:gridCol w:w="1430"/>
        <w:gridCol w:w="2258"/>
      </w:tblGrid>
      <w:tr w:rsidR="00FB2209" w14:paraId="436A40A0" w14:textId="77777777" w:rsidTr="00FB2209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8EC8C" w14:textId="77777777" w:rsidR="00FB2209" w:rsidRDefault="00FB2209">
            <w:pPr>
              <w:autoSpaceDE w:val="0"/>
              <w:autoSpaceDN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7847C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269C7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0E43D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0D60C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054AF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DC4F8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B2209" w14:paraId="70DEB07B" w14:textId="77777777" w:rsidTr="00FB2209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0E7E" w14:textId="77777777" w:rsidR="00FB2209" w:rsidRPr="00FB2209" w:rsidRDefault="00FB2209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E5D9" w14:textId="77777777" w:rsidR="00FB2209" w:rsidRPr="00FB2209" w:rsidRDefault="00FB2209">
            <w:pPr>
              <w:spacing w:after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462C9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EB89F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D927D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A05F" w14:textId="77777777" w:rsidR="00FB2209" w:rsidRPr="00FB2209" w:rsidRDefault="00FB2209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49FB" w14:textId="77777777" w:rsidR="00FB2209" w:rsidRPr="00FB2209" w:rsidRDefault="00FB2209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0A7B" w14:textId="77777777" w:rsidR="00FB2209" w:rsidRPr="00FB2209" w:rsidRDefault="00FB2209">
            <w:pPr>
              <w:spacing w:after="0"/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0AE5" w14:textId="77777777" w:rsidR="00FB2209" w:rsidRPr="00FB2209" w:rsidRDefault="00FB2209">
            <w:pPr>
              <w:spacing w:after="0"/>
            </w:pPr>
          </w:p>
        </w:tc>
      </w:tr>
      <w:tr w:rsidR="00FB2209" w14:paraId="744EEED0" w14:textId="77777777" w:rsidTr="00FB2209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54EDB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Общие сведения о декоративно-прикладном искусстве</w:t>
            </w:r>
          </w:p>
        </w:tc>
      </w:tr>
      <w:tr w:rsidR="00FB2209" w14:paraId="04EA41C0" w14:textId="77777777" w:rsidTr="00FB2209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C97CD" w14:textId="77777777" w:rsidR="00FB2209" w:rsidRDefault="00FB2209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85F3A" w14:textId="77777777" w:rsidR="00FB2209" w:rsidRDefault="00FB2209">
            <w:pPr>
              <w:autoSpaceDE w:val="0"/>
              <w:autoSpaceDN w:val="0"/>
              <w:spacing w:before="80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A000D" w14:textId="77777777" w:rsidR="00FB2209" w:rsidRDefault="00FB2209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AD3E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F80B" w14:textId="77777777" w:rsidR="00FB2209" w:rsidRDefault="00FB220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293A5" w14:textId="77777777" w:rsidR="00FB2209" w:rsidRDefault="00FB2209">
            <w:pPr>
              <w:autoSpaceDE w:val="0"/>
              <w:autoSpaceDN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6C5A8" w14:textId="77777777" w:rsidR="00FB2209" w:rsidRDefault="00FB2209">
            <w:pPr>
              <w:autoSpaceDE w:val="0"/>
              <w:autoSpaceDN w:val="0"/>
              <w:spacing w:before="8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и характеризовать присутствие предметов декора в предметном мире и жилой среде.;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связь декоративно-прикладного искусства с бытовыми потребностями людей.;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99804" w14:textId="77777777" w:rsidR="00FB2209" w:rsidRDefault="00FB2209">
            <w:pPr>
              <w:autoSpaceDE w:val="0"/>
              <w:autoSpaceDN w:val="0"/>
              <w:spacing w:before="8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9D76E" w14:textId="77777777" w:rsidR="00FB2209" w:rsidRDefault="00FB2209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6C65B37E" w14:textId="77777777" w:rsidTr="00FB2209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90B5D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Древние корни народного искусства</w:t>
            </w:r>
          </w:p>
        </w:tc>
      </w:tr>
      <w:tr w:rsidR="00FB2209" w14:paraId="366EC8E9" w14:textId="77777777" w:rsidTr="00FB2209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3D845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C8D54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6CD8C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3B6B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C3D41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6C818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7269E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Уметь объяснять глубинные смыслы основных знаков-символов традиционного народного (крестьянского) 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зарисовки древних образов (древо жизни, мать-земля, птица, конь, солнце и др.).;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навыки декоративного обобщения;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7CCD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D929F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70CDCB34" w14:textId="77777777" w:rsidTr="00FB2209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E62BE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EF388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18072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7FAA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3661D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139B5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FA00F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строение и декор избы в их конструктивном и смысловом единстве.;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C27FC" w14:textId="77777777" w:rsidR="00FB2209" w:rsidRDefault="00FB2209">
            <w:pPr>
              <w:autoSpaceDE w:val="0"/>
              <w:autoSpaceDN w:val="0"/>
              <w:spacing w:before="76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69B6E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 https://www.youtube.com/watch?</w:t>
            </w:r>
          </w:p>
          <w:p w14:paraId="51E59D3B" w14:textId="77777777" w:rsidR="00FB2209" w:rsidRDefault="00FB2209">
            <w:pPr>
              <w:autoSpaceDE w:val="0"/>
              <w:autoSpaceDN w:val="0"/>
              <w:spacing w:before="18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v=XXt0jOAx3kw</w:t>
            </w:r>
          </w:p>
        </w:tc>
      </w:tr>
      <w:tr w:rsidR="00FB2209" w14:paraId="66497A26" w14:textId="77777777" w:rsidTr="00FB2209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983E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4F71F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95CCA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AD63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DA07C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26FA3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1C211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и понимать назначение конструктивных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декоративных элементов устройства жилой среды крестьянского дома.;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ED7B3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5B97A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4B359053" w14:textId="77777777" w:rsidTr="00FB2209">
        <w:trPr>
          <w:trHeight w:hRule="exact" w:val="10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FF553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32BBF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219E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77E6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F7E02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1E932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BEE2A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Изобразить в рисунке форму и декор предметов крестьянского быта (ковши, прялки, посуда, предметы трудовой деятельности).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Характеризовать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художественно-эстетические качества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народного быта (красоту и мудрость в построении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бытовых предметов);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CBAA4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10950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 https://www.youtube.com/watch?</w:t>
            </w:r>
          </w:p>
          <w:p w14:paraId="482EEC8C" w14:textId="77777777" w:rsidR="00FB2209" w:rsidRDefault="00FB2209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v=cUAN6tT4A80</w:t>
            </w:r>
          </w:p>
        </w:tc>
      </w:tr>
    </w:tbl>
    <w:p w14:paraId="60EE9558" w14:textId="77777777" w:rsidR="00FB2209" w:rsidRDefault="00FB2209" w:rsidP="00FB2209">
      <w:pPr>
        <w:autoSpaceDE w:val="0"/>
        <w:autoSpaceDN w:val="0"/>
        <w:spacing w:after="0" w:line="14" w:lineRule="exact"/>
        <w:rPr>
          <w:lang w:val="en-US"/>
        </w:rPr>
      </w:pPr>
    </w:p>
    <w:p w14:paraId="3BE43EF7" w14:textId="77777777" w:rsidR="00FB2209" w:rsidRDefault="00FB2209" w:rsidP="00FB2209">
      <w:pPr>
        <w:spacing w:after="0"/>
        <w:sectPr w:rsidR="00FB2209">
          <w:pgSz w:w="16840" w:h="11900"/>
          <w:pgMar w:top="282" w:right="640" w:bottom="1072" w:left="666" w:header="720" w:footer="720" w:gutter="0"/>
          <w:cols w:space="720"/>
        </w:sectPr>
      </w:pPr>
    </w:p>
    <w:p w14:paraId="3E505615" w14:textId="77777777" w:rsidR="00FB2209" w:rsidRDefault="00FB2209" w:rsidP="00FB2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230"/>
        <w:gridCol w:w="528"/>
        <w:gridCol w:w="1104"/>
        <w:gridCol w:w="1142"/>
        <w:gridCol w:w="864"/>
        <w:gridCol w:w="4562"/>
        <w:gridCol w:w="1430"/>
        <w:gridCol w:w="2258"/>
      </w:tblGrid>
      <w:tr w:rsidR="00FB2209" w14:paraId="16542F3D" w14:textId="77777777" w:rsidTr="00FB2209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340FE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1103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6D8F3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E87A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C5015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92593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33A44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и анализировать образный строй народного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праздничного костюма, давать ему эстетическую оценку.;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общее и особенное в образах народной праздничной одежды разных регионов России.;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F0F95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5888A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 https://www.youtube.com/watch?</w:t>
            </w:r>
          </w:p>
          <w:p w14:paraId="75B405EC" w14:textId="77777777" w:rsidR="00FB2209" w:rsidRDefault="00FB2209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v=dY9oybv_gCU</w:t>
            </w:r>
          </w:p>
        </w:tc>
      </w:tr>
      <w:tr w:rsidR="00FB2209" w14:paraId="605C8ED5" w14:textId="77777777" w:rsidTr="00FB2209">
        <w:trPr>
          <w:trHeight w:hRule="exact" w:val="15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4FE6B" w14:textId="77777777" w:rsidR="00FB2209" w:rsidRDefault="00FB2209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11EBE" w14:textId="77777777" w:rsidR="00FB2209" w:rsidRDefault="00FB2209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550FD" w14:textId="77777777" w:rsidR="00FB2209" w:rsidRDefault="00FB2209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DE64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06C22" w14:textId="77777777" w:rsidR="00FB2209" w:rsidRDefault="00FB2209">
            <w:pPr>
              <w:autoSpaceDE w:val="0"/>
              <w:autoSpaceDN w:val="0"/>
              <w:spacing w:before="76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12AF9" w14:textId="77777777" w:rsidR="00FB2209" w:rsidRDefault="00FB2209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A4509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условность языка орнамента, его символическое значение.;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тип орнамента в наблюдаемом узоре.;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7350D" w14:textId="77777777" w:rsidR="00FB2209" w:rsidRDefault="00FB2209">
            <w:pPr>
              <w:autoSpaceDE w:val="0"/>
              <w:autoSpaceDN w:val="0"/>
              <w:spacing w:before="76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AF1D7" w14:textId="77777777" w:rsidR="00FB2209" w:rsidRDefault="00FB2209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3F1071C6" w14:textId="77777777" w:rsidTr="00FB2209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07764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11464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80ABC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8FF0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EA229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FCCAB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BAACB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праздничные обряды как синтез всех видов народного творчества.;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3EC16" w14:textId="77777777" w:rsidR="00FB2209" w:rsidRDefault="00FB2209">
            <w:pPr>
              <w:autoSpaceDE w:val="0"/>
              <w:autoSpaceDN w:val="0"/>
              <w:spacing w:before="76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4E6A1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405719BD" w14:textId="77777777" w:rsidTr="00FB2209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9971D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FB2209" w14:paraId="2C042F65" w14:textId="77777777" w:rsidTr="00FB2209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33835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02D36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Происхождение художественных промыслов и их роль в современной жизни народов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32FEF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A9F5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EF67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1301A" w14:textId="77777777" w:rsidR="00FB2209" w:rsidRDefault="00FB2209">
            <w:pPr>
              <w:autoSpaceDE w:val="0"/>
              <w:autoSpaceDN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27.10.2022 10.11.2022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F5ABD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связь изделий мастеров промыслов с традиционными ремёслами.;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90A42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B5AB9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385FCFBF" w14:textId="77777777" w:rsidTr="00FB2209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AF468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F14E5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16A3C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5FDC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B2926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699C7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6549C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характеризовать особенности орнаментов и формы произведений гжели.;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 показывать на примерах единство скульптурной формы и кобальтового декора.;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Иметь опыт использования приёмов кистевого мазка.;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эскиз изделия по мотивам промысла.;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8E57A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83617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:rsidRPr="007D0AB9" w14:paraId="452A142D" w14:textId="77777777" w:rsidTr="00FB2209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19F7D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054BB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F470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A644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E3B53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6909A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65FA7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и эстетически характеризовать красочную городецкую роспись.;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Иметь опыт декоративно-символического изображения персонажей городецкой росписи.;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Выполнить эскиз изделия по мотивам промысла;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05F3D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6B46" w14:textId="77777777" w:rsidR="00FB2209" w:rsidRPr="00FB2209" w:rsidRDefault="00FB2209">
            <w:pPr>
              <w:autoSpaceDE w:val="0"/>
              <w:autoSpaceDN w:val="0"/>
              <w:spacing w:before="78" w:after="0" w:line="244" w:lineRule="auto"/>
              <w:ind w:left="72"/>
              <w:rPr>
                <w:lang w:val="en-US"/>
              </w:rPr>
            </w:pPr>
            <w:r w:rsidRPr="00FB2209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https://www.youtube.com/watch? v=dO8CbCYwAgE</w:t>
            </w:r>
          </w:p>
        </w:tc>
      </w:tr>
      <w:tr w:rsidR="00FB2209" w:rsidRPr="007D0AB9" w14:paraId="424B3430" w14:textId="77777777" w:rsidTr="00FB2209">
        <w:trPr>
          <w:trHeight w:hRule="exact" w:val="1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4E194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EE5CD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2A6D7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56E1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CC83B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A7F1D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B42CA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назначение изделий хохломского промысла.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Иметь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опыт в освоении нескольких приёмов хохломской орнаментальной росписи («травка», «кудрина» и др.).;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эскизы изделия по мотивам промысла;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E35A0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BE05E" w14:textId="77777777" w:rsidR="00FB2209" w:rsidRPr="00FB2209" w:rsidRDefault="00FB2209">
            <w:pPr>
              <w:autoSpaceDE w:val="0"/>
              <w:autoSpaceDN w:val="0"/>
              <w:spacing w:before="76" w:after="0" w:line="244" w:lineRule="auto"/>
              <w:ind w:left="72"/>
              <w:rPr>
                <w:lang w:val="en-US"/>
              </w:rPr>
            </w:pPr>
            <w:r w:rsidRPr="00FB2209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https://www.youtube.com/watch? v=AKJWegLM1IU</w:t>
            </w:r>
          </w:p>
        </w:tc>
      </w:tr>
    </w:tbl>
    <w:p w14:paraId="5A1DFE90" w14:textId="77777777" w:rsidR="00FB2209" w:rsidRDefault="00FB2209" w:rsidP="00FB2209">
      <w:pPr>
        <w:autoSpaceDE w:val="0"/>
        <w:autoSpaceDN w:val="0"/>
        <w:spacing w:after="0" w:line="14" w:lineRule="exact"/>
        <w:rPr>
          <w:lang w:val="en-US"/>
        </w:rPr>
      </w:pPr>
    </w:p>
    <w:p w14:paraId="4BBBAE15" w14:textId="77777777" w:rsidR="00FB2209" w:rsidRPr="00FB2209" w:rsidRDefault="00FB2209" w:rsidP="00FB2209">
      <w:pPr>
        <w:spacing w:after="0"/>
        <w:rPr>
          <w:lang w:val="en-US"/>
        </w:rPr>
        <w:sectPr w:rsidR="00FB2209" w:rsidRPr="00FB2209">
          <w:pgSz w:w="16840" w:h="11900"/>
          <w:pgMar w:top="284" w:right="640" w:bottom="514" w:left="666" w:header="720" w:footer="720" w:gutter="0"/>
          <w:cols w:space="720"/>
        </w:sectPr>
      </w:pPr>
    </w:p>
    <w:p w14:paraId="7A123850" w14:textId="77777777" w:rsidR="00FB2209" w:rsidRPr="00FB2209" w:rsidRDefault="00FB2209" w:rsidP="00FB2209">
      <w:pPr>
        <w:autoSpaceDE w:val="0"/>
        <w:autoSpaceDN w:val="0"/>
        <w:spacing w:after="66" w:line="220" w:lineRule="exact"/>
        <w:rPr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230"/>
        <w:gridCol w:w="528"/>
        <w:gridCol w:w="1104"/>
        <w:gridCol w:w="1142"/>
        <w:gridCol w:w="864"/>
        <w:gridCol w:w="4562"/>
        <w:gridCol w:w="1430"/>
        <w:gridCol w:w="2258"/>
      </w:tblGrid>
      <w:tr w:rsidR="00FB2209" w:rsidRPr="007D0AB9" w14:paraId="0FBB574B" w14:textId="77777777" w:rsidTr="00FB2209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7495A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5D7F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9EEA7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35B0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9838B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846D6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24355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разнообразие форм подносов и композиционного решения их росписи.;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Иметь опыт традиционных для Жостова приёмов кистевых мазков в живописи цветочных букетов.;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Иметь представление о приёмах освещенности и объёмности в жостовской росписи;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DC136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A0A57" w14:textId="77777777" w:rsidR="00FB2209" w:rsidRPr="00FB2209" w:rsidRDefault="00FB2209">
            <w:pPr>
              <w:autoSpaceDE w:val="0"/>
              <w:autoSpaceDN w:val="0"/>
              <w:spacing w:before="78" w:after="0" w:line="244" w:lineRule="auto"/>
              <w:ind w:left="72"/>
              <w:rPr>
                <w:lang w:val="en-US"/>
              </w:rPr>
            </w:pPr>
            <w:r w:rsidRPr="00FB2209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https://www.youtube.com/watch? v=Ixlp97UlXz4</w:t>
            </w:r>
          </w:p>
        </w:tc>
      </w:tr>
      <w:tr w:rsidR="00FB2209" w:rsidRPr="007D0AB9" w14:paraId="365A10D0" w14:textId="77777777" w:rsidTr="00FB2209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087C1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4B0BC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CE9ED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E378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1392E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B513C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83520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разглядывать, любоваться, обсуждать произведения лаковой миниатюры.;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Знать об истории происхождения промыслов лаковой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миниатюры.;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роль искусства лаковой миниатюры в сохранении и развитии традиций отечественной культуры.;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AEDA9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C287D" w14:textId="77777777" w:rsidR="00FB2209" w:rsidRPr="00FB2209" w:rsidRDefault="00FB2209">
            <w:pPr>
              <w:autoSpaceDE w:val="0"/>
              <w:autoSpaceDN w:val="0"/>
              <w:spacing w:before="78" w:after="0" w:line="244" w:lineRule="auto"/>
              <w:ind w:left="72"/>
              <w:rPr>
                <w:lang w:val="en-US"/>
              </w:rPr>
            </w:pPr>
            <w:r w:rsidRPr="00FB2209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https://www.youtube.com/watch? v=iA5zd3pQl9U</w:t>
            </w:r>
          </w:p>
        </w:tc>
      </w:tr>
      <w:tr w:rsidR="00FB2209" w14:paraId="64115311" w14:textId="77777777" w:rsidTr="00FB2209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3C764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51A47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Традиционные древние образы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DCC31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48B2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A6CA" w14:textId="77777777" w:rsidR="00FB2209" w:rsidRDefault="00FB220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F49DC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1326B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Рассуждать о происхождении древних традиционных образов, сохранённых в игрушках современных народных промыслов.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Различать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характеризовать особенности игрушек нескольких широко известных промыслов: дымковской, филимоновской, каргопольской и др.;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эскизы игрушки по мотивам избранного промысла;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8273C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60601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028DB9EA" w14:textId="77777777" w:rsidTr="00FB2209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C92F0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FB2209" w14:paraId="604CE246" w14:textId="77777777" w:rsidTr="00FB2209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1E661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FDCB3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2981E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8F9D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C5646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685E8" w14:textId="77777777" w:rsidR="00FB2209" w:rsidRDefault="00FB2209">
            <w:pPr>
              <w:autoSpaceDE w:val="0"/>
              <w:autoSpaceDN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29.12.2022 19.01.2023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C0440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рассматривать, эстетически воспринимать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декоративно-прикладное искусство в культурах разных народов.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Выявлять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произведениях декоративно-прикладного искусства связь конструктивных, декоративных и изобразительных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элементов, единство материалов, формы и декора.;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Делать зарисовки элементов декора или декорированных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предметов;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BE589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1B441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1B692312" w14:textId="77777777" w:rsidTr="00FB2209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18E45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BA3B0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380BD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A3F6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4CAEA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955D6" w14:textId="77777777" w:rsidR="00FB2209" w:rsidRDefault="00FB2209">
            <w:pPr>
              <w:autoSpaceDE w:val="0"/>
              <w:autoSpaceDN w:val="0"/>
              <w:spacing w:before="76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26.01.2023 16.02.2023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EE2FC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 приводить примеры, как по орнаменту,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украшающему одежду, здания, предметы, можно определить, к какой эпохе и народу он относится.;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Иметь опыт изображения орнаментов выбранной культуры;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6BB48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B9BEA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78214CE9" w14:textId="77777777" w:rsidTr="00FB2209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332D2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16E7D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8A734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17AE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06B57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2CFA2" w14:textId="77777777" w:rsidR="00FB2209" w:rsidRDefault="00FB2209">
            <w:pPr>
              <w:autoSpaceDE w:val="0"/>
              <w:autoSpaceDN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02.03.2023 23.03.2023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44A67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значение государственной символики и 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художника в её разработке.;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происхождении и традициях геральдики.; 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70F02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7A568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752D5D80" w14:textId="77777777" w:rsidTr="00FB2209">
        <w:trPr>
          <w:trHeight w:hRule="exact" w:val="12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08773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9038C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9D13F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515B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C016" w14:textId="77777777" w:rsidR="00FB2209" w:rsidRDefault="00FB220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3F665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03178" w14:textId="77777777" w:rsidR="00FB2209" w:rsidRDefault="00FB220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предметы одежды.;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6ABF2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F690A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</w:tbl>
    <w:p w14:paraId="6868F288" w14:textId="77777777" w:rsidR="00FB2209" w:rsidRPr="00FB2209" w:rsidRDefault="00FB2209" w:rsidP="00FB2209">
      <w:pPr>
        <w:autoSpaceDE w:val="0"/>
        <w:autoSpaceDN w:val="0"/>
        <w:spacing w:after="0" w:line="14" w:lineRule="exact"/>
      </w:pPr>
    </w:p>
    <w:p w14:paraId="1D2D2F23" w14:textId="77777777" w:rsidR="00FB2209" w:rsidRDefault="00FB2209" w:rsidP="00FB2209">
      <w:pPr>
        <w:spacing w:after="0"/>
        <w:sectPr w:rsidR="00FB2209">
          <w:pgSz w:w="16840" w:h="11900"/>
          <w:pgMar w:top="284" w:right="640" w:bottom="424" w:left="666" w:header="720" w:footer="720" w:gutter="0"/>
          <w:cols w:space="720"/>
        </w:sectPr>
      </w:pPr>
    </w:p>
    <w:p w14:paraId="6976227C" w14:textId="77777777" w:rsidR="00FB2209" w:rsidRDefault="00FB2209" w:rsidP="00FB2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230"/>
        <w:gridCol w:w="528"/>
        <w:gridCol w:w="1104"/>
        <w:gridCol w:w="1142"/>
        <w:gridCol w:w="864"/>
        <w:gridCol w:w="4562"/>
        <w:gridCol w:w="1430"/>
        <w:gridCol w:w="2258"/>
      </w:tblGrid>
      <w:tr w:rsidR="00FB2209" w14:paraId="207DF757" w14:textId="77777777" w:rsidTr="00FB2209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5E7E7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E8899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B1CD7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33FB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EFC9" w14:textId="77777777" w:rsidR="00FB2209" w:rsidRDefault="00FB220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D66D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D65D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15B31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4437E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149382F2" w14:textId="77777777" w:rsidTr="00FB2209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691C9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Декоративно-прикладное искусство в жизни современного человека</w:t>
            </w:r>
          </w:p>
        </w:tc>
      </w:tr>
      <w:tr w:rsidR="00FB2209" w14:paraId="21D9CE22" w14:textId="77777777" w:rsidTr="00FB2209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336DB" w14:textId="77777777" w:rsidR="00FB2209" w:rsidRDefault="00FB2209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C718F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Многообразие видов, форм, материалов и техник современного декоративного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D5A7C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113B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2B12B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82F5" w14:textId="77777777" w:rsidR="00FB2209" w:rsidRDefault="00FB2209">
            <w:pPr>
              <w:autoSpaceDE w:val="0"/>
              <w:autoSpaceDN w:val="0"/>
              <w:spacing w:before="78" w:after="0" w:line="244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13.04.2023 04.05.2023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3BDA8" w14:textId="77777777" w:rsidR="00FB2209" w:rsidRDefault="00FB220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и эстетически анализировать 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современного декоративного и прикладного искусства.;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Вести самостоятельную поисковую работу по направлению выбранного вида современного декоративного искусства.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Выполнить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творческую импровизацию на основе произведений современных художников;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FA8E7" w14:textId="77777777" w:rsidR="00FB2209" w:rsidRDefault="00FB2209">
            <w:pPr>
              <w:autoSpaceDE w:val="0"/>
              <w:autoSpaceDN w:val="0"/>
              <w:spacing w:before="78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F7BB7" w14:textId="77777777" w:rsidR="00FB2209" w:rsidRDefault="00FB2209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5D9C10E7" w14:textId="77777777" w:rsidTr="00FB2209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5C019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75F71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53C28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96A8" w14:textId="77777777" w:rsidR="00FB2209" w:rsidRDefault="00FB220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D99D9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40C8C" w14:textId="77777777" w:rsidR="00FB2209" w:rsidRDefault="00FB2209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2344B" w14:textId="77777777" w:rsidR="00FB2209" w:rsidRDefault="00FB2209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Обнаруживать украшения на улицах родного города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о них.;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Объяснять, зачем люди в праздник украшают окружение и себя.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Участвовать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праздничном оформлении школы;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D0E7D" w14:textId="77777777" w:rsidR="00FB2209" w:rsidRDefault="00FB2209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1CB2C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https://resh.edu.ru/subject/7/5/</w:t>
            </w:r>
          </w:p>
        </w:tc>
      </w:tr>
      <w:tr w:rsidR="00FB2209" w14:paraId="68D67B0D" w14:textId="77777777" w:rsidTr="00FB2209">
        <w:trPr>
          <w:trHeight w:hRule="exact" w:val="3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1576B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3741F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A9157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6ACC5" w14:textId="77777777" w:rsidR="00FB2209" w:rsidRDefault="00FB2209">
            <w:pPr>
              <w:autoSpaceDE w:val="0"/>
              <w:autoSpaceDN w:val="0"/>
              <w:spacing w:before="76" w:after="0" w:line="23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C634" w14:textId="77777777" w:rsidR="00FB2209" w:rsidRDefault="00FB2209"/>
        </w:tc>
      </w:tr>
    </w:tbl>
    <w:p w14:paraId="073B8A7B" w14:textId="77777777" w:rsidR="00FB2209" w:rsidRDefault="00FB2209" w:rsidP="00FB2209">
      <w:pPr>
        <w:autoSpaceDE w:val="0"/>
        <w:autoSpaceDN w:val="0"/>
        <w:spacing w:after="0" w:line="14" w:lineRule="exact"/>
        <w:rPr>
          <w:lang w:val="en-US"/>
        </w:rPr>
      </w:pPr>
    </w:p>
    <w:p w14:paraId="123C3241" w14:textId="77777777" w:rsidR="00FB2209" w:rsidRDefault="00FB2209" w:rsidP="00FB2209">
      <w:pPr>
        <w:spacing w:after="0"/>
        <w:sectPr w:rsidR="00FB2209">
          <w:pgSz w:w="16840" w:h="11900"/>
          <w:pgMar w:top="284" w:right="640" w:bottom="1440" w:left="666" w:header="720" w:footer="720" w:gutter="0"/>
          <w:cols w:space="720"/>
        </w:sectPr>
      </w:pPr>
    </w:p>
    <w:p w14:paraId="2A60A97A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59527A32" w14:textId="77777777" w:rsidR="00FB2209" w:rsidRDefault="00FB2209" w:rsidP="00FB2209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B2209" w14:paraId="29FAB088" w14:textId="77777777" w:rsidTr="00FB220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6B7F0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B61FC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AB45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49B56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7FB27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B2209" w14:paraId="679AEF3A" w14:textId="77777777" w:rsidTr="00FB2209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0F13" w14:textId="77777777" w:rsidR="00FB2209" w:rsidRDefault="00FB2209">
            <w:pPr>
              <w:spacing w:after="0"/>
              <w:rPr>
                <w:lang w:val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1230" w14:textId="77777777" w:rsidR="00FB2209" w:rsidRDefault="00FB2209">
            <w:pPr>
              <w:spacing w:after="0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47D7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D7F97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4A363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FD83" w14:textId="77777777" w:rsidR="00FB2209" w:rsidRDefault="00FB2209">
            <w:pPr>
              <w:spacing w:after="0"/>
              <w:rPr>
                <w:lang w:val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3779" w14:textId="77777777" w:rsidR="00FB2209" w:rsidRDefault="00FB2209">
            <w:pPr>
              <w:spacing w:after="0"/>
              <w:rPr>
                <w:lang w:val="en-US"/>
              </w:rPr>
            </w:pPr>
          </w:p>
        </w:tc>
      </w:tr>
      <w:tr w:rsidR="00FB2209" w14:paraId="3B017137" w14:textId="77777777" w:rsidTr="00FB220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86ED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12817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Древние образы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BC91C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E6FA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FDA51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7129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026E9" w14:textId="77777777" w:rsidR="00FB2209" w:rsidRDefault="00FB2209">
            <w:pPr>
              <w:autoSpaceDE w:val="0"/>
              <w:autoSpaceDN w:val="0"/>
              <w:spacing w:before="98" w:after="0" w:line="28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FB2209" w14:paraId="0D9DF62D" w14:textId="77777777" w:rsidTr="00FB2209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12A24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A74C7" w14:textId="77777777" w:rsidR="00FB2209" w:rsidRDefault="00FB2209">
            <w:pPr>
              <w:autoSpaceDE w:val="0"/>
              <w:autoSpaceDN w:val="0"/>
              <w:spacing w:before="100" w:after="0" w:line="26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Древние образы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народном искусстве.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EDDFF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421A" w14:textId="77777777" w:rsidR="00FB2209" w:rsidRDefault="00FB2209"/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F9758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DD1C7" w14:textId="77777777" w:rsidR="00FB2209" w:rsidRDefault="00FB2209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58BB9" w14:textId="77777777" w:rsidR="00FB2209" w:rsidRDefault="00FB220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79429415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9D82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5B4F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C6A7B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C91A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8AAD0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DA22A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2EC5E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B2209" w14:paraId="7F5DCD2E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7E3D7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6C79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A2EBB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8E6E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7EB4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9CA0D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92499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00CE55C3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5687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5F973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Конструкция и декор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 народного быта.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F5E30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D0DC3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5BFC5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A9873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729E1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057D6658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CD61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DBEF8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вышивка.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3FF2F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6A0F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E713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A302C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6E5DF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913C21D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BF8A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E67AC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BFEE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164B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0E30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F4A9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C4B5C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FB2209" w14:paraId="0D433FA5" w14:textId="77777777" w:rsidTr="00FB22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ACD7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A3762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праздничные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обряды (обобщение темы).</w:t>
            </w:r>
          </w:p>
          <w:p w14:paraId="06AB97ED" w14:textId="77777777" w:rsidR="00FB2209" w:rsidRDefault="00FB2209">
            <w:pPr>
              <w:autoSpaceDE w:val="0"/>
              <w:autoSpaceDN w:val="0"/>
              <w:spacing w:before="70" w:after="0" w:line="26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 задание.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0131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822B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38E9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281C3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8EB2F" w14:textId="77777777" w:rsidR="00FB2209" w:rsidRDefault="00FB220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B2209" w14:paraId="7A9A09F2" w14:textId="77777777" w:rsidTr="00FB220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D610D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10DD6" w14:textId="77777777" w:rsidR="00FB2209" w:rsidRDefault="00FB2209">
            <w:pPr>
              <w:autoSpaceDE w:val="0"/>
              <w:autoSpaceDN w:val="0"/>
              <w:spacing w:before="100" w:after="0" w:line="268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Древние образы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современных народных игрушках.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C839D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F2B4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C6F8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6015D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F54ED" w14:textId="77777777" w:rsidR="00FB2209" w:rsidRDefault="00FB2209">
            <w:pPr>
              <w:autoSpaceDE w:val="0"/>
              <w:autoSpaceDN w:val="0"/>
              <w:spacing w:before="100" w:after="0" w:line="280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Самооценка с 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FB2209" w14:paraId="0D561F01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C80E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8E3DE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Единство формы и декора в старооскольской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 игрушке.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ABB54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63DA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06FF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46BC4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6FC9F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3DCAE16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02887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FA19B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773A1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A36E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998C9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7518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F8135" w14:textId="77777777" w:rsidR="00FB2209" w:rsidRDefault="00FB2209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B2209" w14:paraId="30B50FA3" w14:textId="77777777" w:rsidTr="00FB220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F681F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A36D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6BE2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D017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DD2F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3ABBE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07994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D25B735" w14:textId="77777777" w:rsidR="00FB2209" w:rsidRDefault="00FB2209" w:rsidP="00FB2209">
      <w:pPr>
        <w:autoSpaceDE w:val="0"/>
        <w:autoSpaceDN w:val="0"/>
        <w:spacing w:after="0" w:line="14" w:lineRule="exact"/>
        <w:rPr>
          <w:lang w:val="en-US"/>
        </w:rPr>
      </w:pPr>
    </w:p>
    <w:p w14:paraId="1AF241AD" w14:textId="77777777" w:rsidR="00FB2209" w:rsidRDefault="00FB2209" w:rsidP="00FB2209">
      <w:pPr>
        <w:spacing w:after="0"/>
        <w:sectPr w:rsidR="00FB2209">
          <w:pgSz w:w="11900" w:h="16840"/>
          <w:pgMar w:top="298" w:right="650" w:bottom="344" w:left="666" w:header="720" w:footer="720" w:gutter="0"/>
          <w:cols w:space="720"/>
        </w:sectPr>
      </w:pPr>
    </w:p>
    <w:p w14:paraId="5ACE4005" w14:textId="77777777" w:rsidR="00FB2209" w:rsidRDefault="00FB2209" w:rsidP="00FB2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B2209" w14:paraId="5968AE58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AE62B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CDE1B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Хохлома.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18D8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0DBE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F177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47AE9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C2371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32FBCA65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54F65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39EF9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682A9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5CD2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8AC7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C682E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59397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A55C1E7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0438F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C87A3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C4504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96B9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3232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96BBC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6E4D6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2EF136C2" w14:textId="77777777" w:rsidTr="00FB2209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CA4CA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ACC79" w14:textId="77777777" w:rsidR="00FB2209" w:rsidRDefault="00FB2209">
            <w:pPr>
              <w:autoSpaceDE w:val="0"/>
              <w:autoSpaceDN w:val="0"/>
              <w:spacing w:before="98" w:after="0" w:line="28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промыслов в современной жизни (обобщение темы) Тест: «Роль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промыслов в современной жизни»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317CC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BEC7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D80C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812A8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0B01D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B2209" w14:paraId="15734678" w14:textId="77777777" w:rsidTr="00FB22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E6B5E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9EC82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 людям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украшения.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31EB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B34F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C854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5DDE9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F119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B2209" w14:paraId="357D090B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33773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2DFB0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декоративного искусства в жизни древнего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C4387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3B55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BE29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0122B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5E3B3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0F8035B9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0BB9F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A8753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декоративного искусства в жизни древнего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6365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BAD8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FA10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13D2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30A54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0EFDC83C" w14:textId="77777777" w:rsidTr="00FB22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9C1B0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861B7" w14:textId="77777777" w:rsidR="00FB2209" w:rsidRDefault="00FB2209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Одежда говорит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человеке. Декоративно-прикладное искусство Древнего Китая.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98F1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FE29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D2317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80C09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29793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14944565" w14:textId="77777777" w:rsidTr="00FB220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7538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B4E10" w14:textId="77777777" w:rsidR="00FB2209" w:rsidRDefault="00FB2209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Одежда говорит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человеке. Декоративно-прикладное искусство Западной Европы.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E7940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8A5C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EAA71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D5B4F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4D0A0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986CD3F" w14:textId="77777777" w:rsidTr="00FB22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7012C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4A16B" w14:textId="77777777" w:rsidR="00FB2209" w:rsidRDefault="00FB2209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Одежда говорит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человеке. Декоративно-прикладное искусство Западной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154B2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0DCD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D42D9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A3C59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010B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4381C3F8" w14:textId="77777777" w:rsidTr="00FB22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CEA50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5E5A4" w14:textId="77777777" w:rsidR="00FB2209" w:rsidRDefault="00FB2209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Одежда говорит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человеке. Декоративно-прикладное искусство Западной Европы.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791A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9687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79C7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AA938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AAC53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7385CB3" w14:textId="77777777" w:rsidTr="00FB220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7D66F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A5C42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чем рассказывают гербы и эмблемы.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2141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6E1A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1BAAF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379E0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79052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784920BB" w14:textId="77777777" w:rsidR="00FB2209" w:rsidRDefault="00FB2209" w:rsidP="00FB2209">
      <w:pPr>
        <w:autoSpaceDE w:val="0"/>
        <w:autoSpaceDN w:val="0"/>
        <w:spacing w:after="0" w:line="14" w:lineRule="exact"/>
        <w:rPr>
          <w:lang w:val="en-US"/>
        </w:rPr>
      </w:pPr>
    </w:p>
    <w:p w14:paraId="2879A0BE" w14:textId="77777777" w:rsidR="00FB2209" w:rsidRDefault="00FB2209" w:rsidP="00FB2209">
      <w:pPr>
        <w:spacing w:after="0"/>
        <w:sectPr w:rsidR="00FB2209">
          <w:pgSz w:w="11900" w:h="16840"/>
          <w:pgMar w:top="284" w:right="650" w:bottom="470" w:left="666" w:header="720" w:footer="720" w:gutter="0"/>
          <w:cols w:space="720"/>
        </w:sectPr>
      </w:pPr>
    </w:p>
    <w:p w14:paraId="5D1867C6" w14:textId="77777777" w:rsidR="00FB2209" w:rsidRDefault="00FB2209" w:rsidP="00FB2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B2209" w14:paraId="37759F56" w14:textId="77777777" w:rsidTr="00FB220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1ED1A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1AD93" w14:textId="77777777" w:rsidR="00FB2209" w:rsidRDefault="00FB2209">
            <w:pPr>
              <w:autoSpaceDE w:val="0"/>
              <w:autoSpaceDN w:val="0"/>
              <w:spacing w:before="98" w:after="0" w:line="28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Декоративность,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орнаментальность,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изобразительная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условность искусства геральдики.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CC3E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7D84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E973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BB8F8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3D3EA" w14:textId="77777777" w:rsidR="00FB2209" w:rsidRDefault="00FB2209">
            <w:pPr>
              <w:autoSpaceDE w:val="0"/>
              <w:autoSpaceDN w:val="0"/>
              <w:spacing w:before="98" w:after="0" w:line="261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FB2209" w14:paraId="69DCD66D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E6C4D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D9971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Герб поселка Солнечный Тверской области.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46B3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6E7A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5396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8F526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17186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6D9D524" w14:textId="77777777" w:rsidTr="00FB220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B0F0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B796C" w14:textId="77777777" w:rsidR="00FB2209" w:rsidRDefault="00FB2209">
            <w:pPr>
              <w:autoSpaceDE w:val="0"/>
              <w:autoSpaceDN w:val="0"/>
              <w:spacing w:before="98" w:after="0" w:line="28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декоративного искусства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 и общества Изокроссворд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«Геральдика».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DF8D4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B9A0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1C72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D1BC7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F7D62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 работа;</w:t>
            </w:r>
          </w:p>
        </w:tc>
      </w:tr>
      <w:tr w:rsidR="00FB2209" w14:paraId="44119A8A" w14:textId="77777777" w:rsidTr="00FB220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2BD4A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49959" w14:textId="77777777" w:rsidR="00FB2209" w:rsidRDefault="00FB2209">
            <w:pPr>
              <w:autoSpaceDE w:val="0"/>
              <w:autoSpaceDN w:val="0"/>
              <w:spacing w:before="98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декоративного искусства в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 и общества (обобщение).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BC087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C2AD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3334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B08E3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0D2B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B2209" w14:paraId="02DA957F" w14:textId="77777777" w:rsidTr="00FB22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27FF7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40CC8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Современное выставочное искусство.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B3DC8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F56D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3349" w14:textId="77777777" w:rsidR="00FB2209" w:rsidRDefault="00FB22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54572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5FCA9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B2209" w14:paraId="099D5D83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5E229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1FB23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 сам – мастер ДПИ.</w:t>
            </w:r>
          </w:p>
          <w:p w14:paraId="1C6C600F" w14:textId="77777777" w:rsidR="00FB2209" w:rsidRDefault="00FB2209">
            <w:pPr>
              <w:autoSpaceDE w:val="0"/>
              <w:autoSpaceDN w:val="0"/>
              <w:spacing w:before="70" w:after="0" w:line="26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Лоскутная аппликация или коллаж.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DDA1F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935B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2D776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095B1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BA09B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53FF01D0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92016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0E05B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  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мастер ДПИ.</w:t>
            </w:r>
          </w:p>
          <w:p w14:paraId="36DBE058" w14:textId="77777777" w:rsidR="00FB2209" w:rsidRDefault="00FB2209">
            <w:pPr>
              <w:autoSpaceDE w:val="0"/>
              <w:autoSpaceDN w:val="0"/>
              <w:spacing w:before="70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Декоративная игрушка из мочала.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A6F47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D26E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4A56C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AE372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463A2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2E10000D" w14:textId="77777777" w:rsidTr="00FB22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558BC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A0BC5" w14:textId="77777777" w:rsidR="00FB2209" w:rsidRDefault="00FB2209">
            <w:pPr>
              <w:autoSpaceDE w:val="0"/>
              <w:autoSpaceDN w:val="0"/>
              <w:spacing w:before="98" w:after="0" w:line="268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  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мастер ДПИ. Витраж в оформлении интерьера школы.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27EEC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1567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DD8F2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8B587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8A7F4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1D42549A" w14:textId="77777777" w:rsidTr="00FB22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EC658" w14:textId="77777777" w:rsidR="00FB2209" w:rsidRDefault="00FB2209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BECB9" w14:textId="77777777" w:rsidR="00FB2209" w:rsidRDefault="00FB2209">
            <w:pPr>
              <w:autoSpaceDE w:val="0"/>
              <w:autoSpaceDN w:val="0"/>
              <w:spacing w:before="100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 сам – мастер ДПИ. Декоративная кукла.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52504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B995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16CA2" w14:textId="77777777" w:rsidR="00FB2209" w:rsidRDefault="00FB2209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16515" w14:textId="77777777" w:rsidR="00FB2209" w:rsidRDefault="00FB2209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FB57D" w14:textId="77777777" w:rsidR="00FB2209" w:rsidRDefault="00FB2209">
            <w:pPr>
              <w:autoSpaceDE w:val="0"/>
              <w:autoSpaceDN w:val="0"/>
              <w:spacing w:before="100" w:after="0" w:line="26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B2209" w14:paraId="6A94DF77" w14:textId="77777777" w:rsidTr="00FB220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469C5" w14:textId="77777777" w:rsidR="00FB2209" w:rsidRDefault="00FB2209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A6B87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 сам – мастер ДПИ.</w:t>
            </w:r>
          </w:p>
          <w:p w14:paraId="0A0C0665" w14:textId="77777777" w:rsidR="00FB2209" w:rsidRDefault="00FB2209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Нарядные декоративные вазы Выставка творческих работ «Украсим школу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своими руками».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DF6D5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0E50" w14:textId="77777777" w:rsidR="00FB2209" w:rsidRDefault="00FB22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8F119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62459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D431F" w14:textId="77777777" w:rsidR="00FB2209" w:rsidRDefault="00FB2209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B2209" w14:paraId="03D6CE44" w14:textId="77777777" w:rsidTr="00FB2209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DC4F3" w14:textId="77777777" w:rsidR="00FB2209" w:rsidRDefault="00FB2209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98D9E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AE39A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A78DF" w14:textId="77777777" w:rsidR="00FB2209" w:rsidRDefault="00FB2209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A21C" w14:textId="77777777" w:rsidR="00FB2209" w:rsidRDefault="00FB2209"/>
        </w:tc>
      </w:tr>
    </w:tbl>
    <w:p w14:paraId="62B3B2C2" w14:textId="77777777" w:rsidR="00FB2209" w:rsidRDefault="00FB2209" w:rsidP="00FB2209">
      <w:pPr>
        <w:autoSpaceDE w:val="0"/>
        <w:autoSpaceDN w:val="0"/>
        <w:spacing w:after="0" w:line="14" w:lineRule="exact"/>
        <w:rPr>
          <w:lang w:val="en-US"/>
        </w:rPr>
      </w:pPr>
    </w:p>
    <w:p w14:paraId="22DDB530" w14:textId="77777777" w:rsidR="00FB2209" w:rsidRDefault="00FB2209" w:rsidP="00FB2209">
      <w:pPr>
        <w:spacing w:after="0"/>
        <w:sectPr w:rsidR="00FB2209">
          <w:pgSz w:w="11900" w:h="16840"/>
          <w:pgMar w:top="284" w:right="650" w:bottom="1220" w:left="666" w:header="720" w:footer="720" w:gutter="0"/>
          <w:cols w:space="720"/>
        </w:sectPr>
      </w:pPr>
    </w:p>
    <w:p w14:paraId="2E7CBDD1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028ACA6E" w14:textId="77777777" w:rsidR="00FB2209" w:rsidRDefault="00FB2209" w:rsidP="00FB2209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18486B9" w14:textId="77777777" w:rsidR="00FB2209" w:rsidRDefault="00FB2209" w:rsidP="00FB2209">
      <w:pPr>
        <w:autoSpaceDE w:val="0"/>
        <w:autoSpaceDN w:val="0"/>
        <w:spacing w:before="346" w:after="0" w:line="297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743139DA" w14:textId="77777777" w:rsidR="00FB2209" w:rsidRDefault="00FB2209" w:rsidP="00FB2209">
      <w:pPr>
        <w:autoSpaceDE w:val="0"/>
        <w:autoSpaceDN w:val="0"/>
        <w:spacing w:before="262" w:after="0" w:line="300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https://www.labirint.ru/books/327481/</w:t>
      </w:r>
    </w:p>
    <w:p w14:paraId="1F855E74" w14:textId="77777777" w:rsidR="00FB2209" w:rsidRDefault="00FB2209" w:rsidP="00FB2209">
      <w:pPr>
        <w:autoSpaceDE w:val="0"/>
        <w:autoSpaceDN w:val="0"/>
        <w:spacing w:before="264" w:after="0" w:line="300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https://resh.edu.ru/subject/7/</w:t>
      </w:r>
    </w:p>
    <w:p w14:paraId="5A853E2A" w14:textId="77777777" w:rsidR="00FB2209" w:rsidRDefault="00FB2209" w:rsidP="00FB2209">
      <w:pPr>
        <w:spacing w:after="0"/>
        <w:sectPr w:rsidR="00FB2209">
          <w:pgSz w:w="11900" w:h="16840"/>
          <w:pgMar w:top="298" w:right="650" w:bottom="1440" w:left="666" w:header="720" w:footer="720" w:gutter="0"/>
          <w:cols w:space="720"/>
        </w:sectPr>
      </w:pPr>
    </w:p>
    <w:p w14:paraId="44AEA9AC" w14:textId="77777777" w:rsidR="00FB2209" w:rsidRDefault="00FB2209" w:rsidP="00FB2209">
      <w:pPr>
        <w:autoSpaceDE w:val="0"/>
        <w:autoSpaceDN w:val="0"/>
        <w:spacing w:after="78" w:line="220" w:lineRule="exact"/>
      </w:pPr>
    </w:p>
    <w:p w14:paraId="7BB01235" w14:textId="77777777" w:rsidR="00FB2209" w:rsidRDefault="00FB2209" w:rsidP="00FB2209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2CB77C95" w14:textId="77777777" w:rsidR="00FB2209" w:rsidRDefault="00FB2209" w:rsidP="00FB2209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14:paraId="16332763" w14:textId="77777777" w:rsidR="00FB2209" w:rsidRDefault="00FB2209" w:rsidP="00FB2209">
      <w:pPr>
        <w:autoSpaceDE w:val="0"/>
        <w:autoSpaceDN w:val="0"/>
        <w:spacing w:before="16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Иллюстративные материалы (альбомы, комплек​ты открыток и др.)</w:t>
      </w:r>
    </w:p>
    <w:p w14:paraId="437AD0D7" w14:textId="77777777" w:rsidR="00FB2209" w:rsidRDefault="00FB2209" w:rsidP="00FB2209">
      <w:pPr>
        <w:autoSpaceDE w:val="0"/>
        <w:autoSpaceDN w:val="0"/>
        <w:spacing w:before="40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Репродукции картин</w:t>
      </w:r>
    </w:p>
    <w:p w14:paraId="59AA93B5" w14:textId="77777777" w:rsidR="00FB2209" w:rsidRDefault="00FB2209" w:rsidP="00FB2209">
      <w:pPr>
        <w:autoSpaceDE w:val="0"/>
        <w:autoSpaceDN w:val="0"/>
        <w:spacing w:before="40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Справочные пособия, энциклопедии по искусству</w:t>
      </w:r>
    </w:p>
    <w:p w14:paraId="7FF16B27" w14:textId="77777777" w:rsidR="00FB2209" w:rsidRDefault="00FB2209" w:rsidP="00FB2209">
      <w:pPr>
        <w:autoSpaceDE w:val="0"/>
        <w:autoSpaceDN w:val="0"/>
        <w:spacing w:before="40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Альбомы по искусству.</w:t>
      </w:r>
    </w:p>
    <w:p w14:paraId="6BA8C6A7" w14:textId="77777777" w:rsidR="00FB2209" w:rsidRDefault="00FB2209" w:rsidP="00FB2209">
      <w:pPr>
        <w:autoSpaceDE w:val="0"/>
        <w:autoSpaceDN w:val="0"/>
        <w:spacing w:before="408" w:after="0" w:line="261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>Книги о художниках и художественных музеях, по стилям изобразительного искусства и архитектуры.</w:t>
      </w:r>
    </w:p>
    <w:p w14:paraId="44D9EEE0" w14:textId="77777777" w:rsidR="00FB2209" w:rsidRDefault="00FB2209" w:rsidP="00FB2209">
      <w:pPr>
        <w:autoSpaceDE w:val="0"/>
        <w:autoSpaceDN w:val="0"/>
        <w:spacing w:before="406" w:after="0" w:line="228" w:lineRule="auto"/>
      </w:pPr>
      <w:r>
        <w:rPr>
          <w:rFonts w:ascii="Times New Roman" w:eastAsia="Times New Roman" w:hAnsi="Times New Roman"/>
          <w:color w:val="000000"/>
          <w:sz w:val="24"/>
        </w:rPr>
        <w:t>Научно-популярная литература по искусству</w:t>
      </w:r>
    </w:p>
    <w:p w14:paraId="77ADEB1A" w14:textId="77777777" w:rsidR="00FB2209" w:rsidRDefault="00FB2209" w:rsidP="00FB2209">
      <w:pPr>
        <w:autoSpaceDE w:val="0"/>
        <w:autoSpaceDN w:val="0"/>
        <w:spacing w:before="262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ПРАКТИЧЕСКИХ РАБОТ</w:t>
      </w:r>
    </w:p>
    <w:p w14:paraId="66213B94" w14:textId="77777777" w:rsidR="00FB2209" w:rsidRDefault="00FB2209" w:rsidP="00FB2209">
      <w:pPr>
        <w:autoSpaceDE w:val="0"/>
        <w:autoSpaceDN w:val="0"/>
        <w:spacing w:before="166" w:after="0" w:line="261" w:lineRule="auto"/>
        <w:ind w:right="1440"/>
      </w:pPr>
      <w:r>
        <w:rPr>
          <w:rFonts w:ascii="Times New Roman" w:eastAsia="Times New Roman" w:hAnsi="Times New Roman"/>
          <w:color w:val="000000"/>
          <w:sz w:val="24"/>
        </w:rPr>
        <w:t>Классная доска с набором приспособлений для крепления таблиц, постеров и картинок. Настенная доска с набором приспособлений для крепления картинок.</w:t>
      </w:r>
    </w:p>
    <w:p w14:paraId="6C39B42E" w14:textId="2DC44F46" w:rsidR="00FB2209" w:rsidRDefault="00FB2209" w:rsidP="00FB2209">
      <w:pPr>
        <w:autoSpaceDE w:val="0"/>
        <w:autoSpaceDN w:val="0"/>
        <w:spacing w:before="70" w:after="0" w:line="268" w:lineRule="auto"/>
        <w:ind w:right="4896"/>
        <w:sectPr w:rsidR="00FB2209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Аудиозаписи в соответствии с содержанием обучения</w:t>
      </w:r>
    </w:p>
    <w:p w14:paraId="09CD83AD" w14:textId="77777777" w:rsidR="00405DD0" w:rsidRDefault="00405DD0"/>
    <w:sectPr w:rsidR="0040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9906" w14:textId="77777777" w:rsidR="00B16D1D" w:rsidRDefault="00B16D1D" w:rsidP="00FB2209">
      <w:pPr>
        <w:spacing w:after="0" w:line="240" w:lineRule="auto"/>
      </w:pPr>
      <w:r>
        <w:separator/>
      </w:r>
    </w:p>
  </w:endnote>
  <w:endnote w:type="continuationSeparator" w:id="0">
    <w:p w14:paraId="0878EEED" w14:textId="77777777" w:rsidR="00B16D1D" w:rsidRDefault="00B16D1D" w:rsidP="00FB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3C06" w14:textId="77777777" w:rsidR="00B16D1D" w:rsidRDefault="00B16D1D" w:rsidP="00FB2209">
      <w:pPr>
        <w:spacing w:after="0" w:line="240" w:lineRule="auto"/>
      </w:pPr>
      <w:r>
        <w:separator/>
      </w:r>
    </w:p>
  </w:footnote>
  <w:footnote w:type="continuationSeparator" w:id="0">
    <w:p w14:paraId="740771A0" w14:textId="77777777" w:rsidR="00B16D1D" w:rsidRDefault="00B16D1D" w:rsidP="00FB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D0"/>
    <w:rsid w:val="00405DD0"/>
    <w:rsid w:val="007D0AB9"/>
    <w:rsid w:val="00925491"/>
    <w:rsid w:val="00B16D1D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439F"/>
  <w15:chartTrackingRefBased/>
  <w15:docId w15:val="{59332F5C-27C9-4C8B-B477-39AF17E9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B220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220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B22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FB22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FB220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B220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B220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B220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B220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B2209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B2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sonormal0">
    <w:name w:val="msonormal"/>
    <w:basedOn w:val="a1"/>
    <w:rsid w:val="00F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FB220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FB2209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FB220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FB2209"/>
    <w:rPr>
      <w:rFonts w:eastAsiaTheme="minorEastAsia"/>
      <w:lang w:val="en-US"/>
    </w:rPr>
  </w:style>
  <w:style w:type="paragraph" w:styleId="a9">
    <w:name w:val="caption"/>
    <w:basedOn w:val="a1"/>
    <w:next w:val="a1"/>
    <w:uiPriority w:val="35"/>
    <w:semiHidden/>
    <w:unhideWhenUsed/>
    <w:qFormat/>
    <w:rsid w:val="00FB2209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val="en-US"/>
    </w:rPr>
  </w:style>
  <w:style w:type="paragraph" w:styleId="aa">
    <w:name w:val="macro"/>
    <w:link w:val="ab"/>
    <w:uiPriority w:val="99"/>
    <w:semiHidden/>
    <w:unhideWhenUsed/>
    <w:rsid w:val="00FB220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b">
    <w:name w:val="Текст макроса Знак"/>
    <w:basedOn w:val="a2"/>
    <w:link w:val="aa"/>
    <w:uiPriority w:val="99"/>
    <w:semiHidden/>
    <w:rsid w:val="00FB2209"/>
    <w:rPr>
      <w:rFonts w:ascii="Courier" w:eastAsiaTheme="minorEastAsia" w:hAnsi="Courier"/>
      <w:sz w:val="20"/>
      <w:szCs w:val="20"/>
      <w:lang w:val="en-US"/>
    </w:rPr>
  </w:style>
  <w:style w:type="paragraph" w:styleId="ac">
    <w:name w:val="List"/>
    <w:basedOn w:val="a1"/>
    <w:uiPriority w:val="99"/>
    <w:semiHidden/>
    <w:unhideWhenUsed/>
    <w:rsid w:val="00FB2209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semiHidden/>
    <w:unhideWhenUsed/>
    <w:rsid w:val="00FB2209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semiHidden/>
    <w:unhideWhenUsed/>
    <w:rsid w:val="00FB2209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3">
    <w:name w:val="List 2"/>
    <w:basedOn w:val="a1"/>
    <w:uiPriority w:val="99"/>
    <w:semiHidden/>
    <w:unhideWhenUsed/>
    <w:rsid w:val="00FB2209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33">
    <w:name w:val="List 3"/>
    <w:basedOn w:val="a1"/>
    <w:uiPriority w:val="99"/>
    <w:semiHidden/>
    <w:unhideWhenUsed/>
    <w:rsid w:val="00FB2209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semiHidden/>
    <w:unhideWhenUsed/>
    <w:rsid w:val="00FB2209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semiHidden/>
    <w:unhideWhenUsed/>
    <w:rsid w:val="00FB2209"/>
    <w:pPr>
      <w:numPr>
        <w:numId w:val="4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semiHidden/>
    <w:unhideWhenUsed/>
    <w:rsid w:val="00FB2209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semiHidden/>
    <w:unhideWhenUsed/>
    <w:rsid w:val="00FB2209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ad">
    <w:name w:val="Title"/>
    <w:basedOn w:val="a1"/>
    <w:next w:val="a1"/>
    <w:link w:val="ae"/>
    <w:uiPriority w:val="10"/>
    <w:qFormat/>
    <w:rsid w:val="00FB22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Заголовок Знак"/>
    <w:basedOn w:val="a2"/>
    <w:link w:val="ad"/>
    <w:uiPriority w:val="10"/>
    <w:rsid w:val="00FB22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">
    <w:name w:val="Body Text"/>
    <w:basedOn w:val="a1"/>
    <w:link w:val="af0"/>
    <w:uiPriority w:val="99"/>
    <w:semiHidden/>
    <w:unhideWhenUsed/>
    <w:rsid w:val="00FB2209"/>
    <w:pPr>
      <w:spacing w:after="120" w:line="276" w:lineRule="auto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semiHidden/>
    <w:rsid w:val="00FB2209"/>
    <w:rPr>
      <w:rFonts w:eastAsiaTheme="minorEastAsia"/>
      <w:lang w:val="en-US"/>
    </w:rPr>
  </w:style>
  <w:style w:type="paragraph" w:styleId="af1">
    <w:name w:val="List Continue"/>
    <w:basedOn w:val="a1"/>
    <w:uiPriority w:val="99"/>
    <w:semiHidden/>
    <w:unhideWhenUsed/>
    <w:rsid w:val="00FB2209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24">
    <w:name w:val="List Continue 2"/>
    <w:basedOn w:val="a1"/>
    <w:uiPriority w:val="99"/>
    <w:semiHidden/>
    <w:unhideWhenUsed/>
    <w:rsid w:val="00FB2209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34">
    <w:name w:val="List Continue 3"/>
    <w:basedOn w:val="a1"/>
    <w:uiPriority w:val="99"/>
    <w:semiHidden/>
    <w:unhideWhenUsed/>
    <w:rsid w:val="00FB2209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af2">
    <w:name w:val="Subtitle"/>
    <w:basedOn w:val="a1"/>
    <w:next w:val="a1"/>
    <w:link w:val="af3"/>
    <w:uiPriority w:val="11"/>
    <w:qFormat/>
    <w:rsid w:val="00FB2209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3">
    <w:name w:val="Подзаголовок Знак"/>
    <w:basedOn w:val="a2"/>
    <w:link w:val="af2"/>
    <w:uiPriority w:val="11"/>
    <w:rsid w:val="00FB220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FB2209"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B220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FB2209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B2209"/>
    <w:rPr>
      <w:rFonts w:eastAsiaTheme="minorEastAsia"/>
      <w:sz w:val="16"/>
      <w:szCs w:val="16"/>
      <w:lang w:val="en-US"/>
    </w:rPr>
  </w:style>
  <w:style w:type="paragraph" w:styleId="af4">
    <w:name w:val="No Spacing"/>
    <w:uiPriority w:val="1"/>
    <w:qFormat/>
    <w:rsid w:val="00FB2209"/>
    <w:pPr>
      <w:spacing w:after="0" w:line="240" w:lineRule="auto"/>
    </w:pPr>
    <w:rPr>
      <w:rFonts w:eastAsiaTheme="minorEastAsia"/>
      <w:lang w:val="en-US"/>
    </w:rPr>
  </w:style>
  <w:style w:type="paragraph" w:styleId="af5">
    <w:name w:val="List Paragraph"/>
    <w:basedOn w:val="a1"/>
    <w:uiPriority w:val="34"/>
    <w:qFormat/>
    <w:rsid w:val="00FB220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FB2209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FB2209"/>
    <w:rPr>
      <w:rFonts w:eastAsiaTheme="minorEastAsia"/>
      <w:i/>
      <w:iCs/>
      <w:color w:val="000000" w:themeColor="text1"/>
      <w:lang w:val="en-US"/>
    </w:rPr>
  </w:style>
  <w:style w:type="paragraph" w:styleId="af6">
    <w:name w:val="Intense Quote"/>
    <w:basedOn w:val="a1"/>
    <w:next w:val="a1"/>
    <w:link w:val="af7"/>
    <w:uiPriority w:val="30"/>
    <w:qFormat/>
    <w:rsid w:val="00FB2209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val="en-US"/>
    </w:rPr>
  </w:style>
  <w:style w:type="character" w:customStyle="1" w:styleId="af7">
    <w:name w:val="Выделенная цитата Знак"/>
    <w:basedOn w:val="a2"/>
    <w:link w:val="af6"/>
    <w:uiPriority w:val="30"/>
    <w:rsid w:val="00FB2209"/>
    <w:rPr>
      <w:rFonts w:eastAsiaTheme="minorEastAsia"/>
      <w:b/>
      <w:bCs/>
      <w:i/>
      <w:iCs/>
      <w:color w:val="4472C4" w:themeColor="accent1"/>
      <w:lang w:val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FB2209"/>
    <w:pPr>
      <w:outlineLvl w:val="9"/>
    </w:pPr>
  </w:style>
  <w:style w:type="character" w:styleId="af9">
    <w:name w:val="Subtle Emphasis"/>
    <w:basedOn w:val="a2"/>
    <w:uiPriority w:val="19"/>
    <w:qFormat/>
    <w:rsid w:val="00FB2209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FB2209"/>
    <w:rPr>
      <w:b/>
      <w:bCs/>
      <w:i/>
      <w:iCs/>
      <w:color w:val="4472C4" w:themeColor="accent1"/>
    </w:rPr>
  </w:style>
  <w:style w:type="character" w:styleId="afb">
    <w:name w:val="Subtle Reference"/>
    <w:basedOn w:val="a2"/>
    <w:uiPriority w:val="31"/>
    <w:qFormat/>
    <w:rsid w:val="00FB2209"/>
    <w:rPr>
      <w:smallCaps/>
      <w:color w:val="ED7D31" w:themeColor="accent2"/>
      <w:u w:val="single"/>
    </w:rPr>
  </w:style>
  <w:style w:type="character" w:styleId="afc">
    <w:name w:val="Intense Reference"/>
    <w:basedOn w:val="a2"/>
    <w:uiPriority w:val="32"/>
    <w:qFormat/>
    <w:rsid w:val="00FB2209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FB2209"/>
    <w:rPr>
      <w:b/>
      <w:bCs/>
      <w:smallCaps/>
      <w:spacing w:val="5"/>
    </w:rPr>
  </w:style>
  <w:style w:type="table" w:styleId="afe">
    <w:name w:val="Table Grid"/>
    <w:basedOn w:val="a3"/>
    <w:uiPriority w:val="59"/>
    <w:rsid w:val="00FB220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0">
    <w:name w:val="Light List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1">
    <w:name w:val="Light Grid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2">
    <w:name w:val="Dark List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3">
    <w:name w:val="Colorful Shading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5">
    <w:name w:val="Colorful Grid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11">
    <w:name w:val="Light Grid Accent 1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2-11">
    <w:name w:val="Medium Grid 2 Accent 1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-12">
    <w:name w:val="Dark List Accent 1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13">
    <w:name w:val="Colorful Shading Accent 1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Colorful Grid Accent 1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1">
    <w:name w:val="Light Grid Accent 2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1">
    <w:name w:val="Medium Grid 2 Accent 2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22">
    <w:name w:val="Dark List Accent 2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23">
    <w:name w:val="Colorful Shading Accent 2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5">
    <w:name w:val="Colorful Grid Accent 2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31">
    <w:name w:val="Medium Grid 2 Accent 3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32">
    <w:name w:val="Dark List Accent 3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33">
    <w:name w:val="Colorful Shading Accent 3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4">
    <w:name w:val="Colorful List Accent 3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5">
    <w:name w:val="Colorful Grid Accent 3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1">
    <w:name w:val="Light Grid Accent 4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2-41">
    <w:name w:val="Medium Grid 2 Accent 4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-42">
    <w:name w:val="Dark List Accent 4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43">
    <w:name w:val="Colorful Shading Accent 4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Colorful Grid Accent 4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51">
    <w:name w:val="Light Grid Accent 5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2-51">
    <w:name w:val="Medium Grid 2 Accent 5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-52">
    <w:name w:val="Dark List Accent 5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53">
    <w:name w:val="Colorful Shading Accent 5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55">
    <w:name w:val="Colorful Grid Accent 5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FB2209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1">
    <w:name w:val="Medium Grid 2 Accent 6"/>
    <w:basedOn w:val="a3"/>
    <w:uiPriority w:val="68"/>
    <w:semiHidden/>
    <w:unhideWhenUsed/>
    <w:rsid w:val="00FB22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FB22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2">
    <w:name w:val="Dark List Accent 6"/>
    <w:basedOn w:val="a3"/>
    <w:uiPriority w:val="70"/>
    <w:semiHidden/>
    <w:unhideWhenUsed/>
    <w:rsid w:val="00FB2209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63">
    <w:name w:val="Colorful Shading Accent 6"/>
    <w:basedOn w:val="a3"/>
    <w:uiPriority w:val="71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5">
    <w:name w:val="Colorful Grid Accent 6"/>
    <w:basedOn w:val="a3"/>
    <w:uiPriority w:val="73"/>
    <w:semiHidden/>
    <w:unhideWhenUsed/>
    <w:rsid w:val="00FB2209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6611</Words>
  <Characters>37684</Characters>
  <Application>Microsoft Office Word</Application>
  <DocSecurity>0</DocSecurity>
  <Lines>314</Lines>
  <Paragraphs>88</Paragraphs>
  <ScaleCrop>false</ScaleCrop>
  <Company/>
  <LinksUpToDate>false</LinksUpToDate>
  <CharactersWithSpaces>44207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2022-09-05T13:14:00Z</dcterms:created>
  <dcterms:modified xsi:type="dcterms:W3CDTF">2022-09-08T11:51:00Z</dcterms:modified>
</cp:coreProperties>
</file>