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AB" w:rsidRPr="001A39AB" w:rsidRDefault="001A39AB" w:rsidP="001A39AB">
      <w:pPr>
        <w:spacing w:after="0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A39AB">
        <w:rPr>
          <w:rFonts w:ascii="Times New Roman" w:eastAsia="Calibri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 wp14:anchorId="62D60EB1" wp14:editId="48FE8B92">
            <wp:extent cx="5943600" cy="3076575"/>
            <wp:effectExtent l="0" t="0" r="0" b="9525"/>
            <wp:docPr id="5" name="Рисунок 5" descr="C:\Users\User\Desktop\Отчёты22-23\к РП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Отчёты22-23\к РП\002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9AB" w:rsidRPr="001A39AB" w:rsidRDefault="001A39AB" w:rsidP="001A39AB">
      <w:pPr>
        <w:spacing w:after="0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A39AB" w:rsidRPr="001A39AB" w:rsidRDefault="001A39AB" w:rsidP="001A39A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val="ru-RU" w:eastAsia="ru-RU"/>
        </w:rPr>
      </w:pPr>
      <w:r w:rsidRPr="001A39AB">
        <w:rPr>
          <w:rFonts w:ascii="Times New Roman" w:eastAsia="Calibri" w:hAnsi="Times New Roman" w:cs="Times New Roman"/>
          <w:b/>
          <w:lang w:val="ru-RU" w:eastAsia="ru-RU"/>
        </w:rPr>
        <w:t xml:space="preserve">Рабочая программа </w:t>
      </w:r>
    </w:p>
    <w:p w:rsidR="001A39AB" w:rsidRPr="001A39AB" w:rsidRDefault="001A39AB" w:rsidP="001A39A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val="ru-RU" w:eastAsia="ru-RU"/>
        </w:rPr>
      </w:pPr>
    </w:p>
    <w:p w:rsidR="001A39AB" w:rsidRPr="001A39AB" w:rsidRDefault="001A39AB" w:rsidP="001A39A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lang w:val="ru-RU" w:eastAsia="ru-RU"/>
        </w:rPr>
      </w:pPr>
      <w:r w:rsidRPr="001A39AB">
        <w:rPr>
          <w:rFonts w:ascii="Times New Roman" w:eastAsia="Calibri" w:hAnsi="Times New Roman" w:cs="Times New Roman"/>
          <w:lang w:val="ru-RU" w:eastAsia="ru-RU"/>
        </w:rPr>
        <w:t>по учебному предмету</w:t>
      </w:r>
    </w:p>
    <w:p w:rsidR="001A39AB" w:rsidRPr="001A39AB" w:rsidRDefault="001A39AB" w:rsidP="001A39A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val="ru-RU" w:eastAsia="ru-RU"/>
        </w:rPr>
      </w:pPr>
      <w:r w:rsidRPr="001A39AB">
        <w:rPr>
          <w:rFonts w:ascii="Times New Roman" w:eastAsia="Calibri" w:hAnsi="Times New Roman" w:cs="Times New Roman"/>
          <w:b/>
          <w:lang w:val="ru-RU" w:eastAsia="ru-RU"/>
        </w:rPr>
        <w:t>ИСТОРИЯ (</w:t>
      </w:r>
      <w:r w:rsidRPr="001A39AB">
        <w:rPr>
          <w:rFonts w:ascii="Times New Roman" w:eastAsia="Calibri" w:hAnsi="Times New Roman" w:cs="Times New Roman"/>
          <w:b/>
          <w:lang w:eastAsia="ru-RU"/>
        </w:rPr>
        <w:t>ID</w:t>
      </w:r>
      <w:r w:rsidRPr="001A39AB">
        <w:rPr>
          <w:rFonts w:ascii="Times New Roman" w:eastAsia="Calibri" w:hAnsi="Times New Roman" w:cs="Times New Roman"/>
          <w:b/>
          <w:lang w:val="ru-RU" w:eastAsia="ru-RU"/>
        </w:rPr>
        <w:t xml:space="preserve"> 2656939)</w:t>
      </w:r>
    </w:p>
    <w:p w:rsidR="001A39AB" w:rsidRPr="001A39AB" w:rsidRDefault="001A39AB" w:rsidP="001A39A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val="ru-RU" w:eastAsia="ru-RU"/>
        </w:rPr>
      </w:pPr>
    </w:p>
    <w:p w:rsidR="001A39AB" w:rsidRPr="001A39AB" w:rsidRDefault="001A39AB" w:rsidP="001A39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A39AB">
        <w:rPr>
          <w:rFonts w:ascii="Times New Roman" w:eastAsia="Times New Roman" w:hAnsi="Times New Roman" w:cs="Times New Roman"/>
          <w:color w:val="000000"/>
          <w:lang w:val="ru-RU" w:eastAsia="ru-RU"/>
        </w:rPr>
        <w:t>2022-2023 учебный год</w:t>
      </w:r>
    </w:p>
    <w:p w:rsidR="001A39AB" w:rsidRPr="001A39AB" w:rsidRDefault="001A39AB" w:rsidP="001A39AB">
      <w:pPr>
        <w:spacing w:after="15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1A39AB" w:rsidRPr="001A39AB" w:rsidRDefault="001A39AB" w:rsidP="001A39AB">
      <w:pPr>
        <w:spacing w:after="15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lang w:val="ru-RU" w:eastAsia="ru-RU"/>
        </w:rPr>
      </w:pPr>
      <w:r w:rsidRPr="001A39AB">
        <w:rPr>
          <w:rFonts w:ascii="Times New Roman" w:eastAsia="Times New Roman" w:hAnsi="Times New Roman" w:cs="Times New Roman"/>
          <w:i/>
          <w:color w:val="000000"/>
          <w:lang w:val="ru-RU" w:eastAsia="ru-RU"/>
        </w:rPr>
        <w:t xml:space="preserve">Программа разработана на основе </w:t>
      </w:r>
    </w:p>
    <w:p w:rsidR="001A39AB" w:rsidRPr="001A39AB" w:rsidRDefault="001A39AB" w:rsidP="001A39AB">
      <w:pPr>
        <w:spacing w:after="15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  <w:lang w:val="ru-RU" w:eastAsia="ru-RU"/>
        </w:rPr>
      </w:pPr>
      <w:hyperlink r:id="rId9" w:history="1">
        <w:r w:rsidRPr="001A39AB">
          <w:rPr>
            <w:rFonts w:ascii="Times New Roman" w:eastAsia="Times New Roman" w:hAnsi="Times New Roman" w:cs="Times New Roman"/>
            <w:color w:val="000000"/>
            <w:u w:val="single"/>
            <w:lang w:val="ru-RU" w:eastAsia="ru-RU"/>
          </w:rPr>
          <w:t>примерной основной образовательной программы среднего общего образования (одобрена решением федерального уч.-методического объединения по общему образованию, протокол от 28.06.2016 N 2/16 з)</w:t>
        </w:r>
      </w:hyperlink>
    </w:p>
    <w:p w:rsidR="001A39AB" w:rsidRPr="001A39AB" w:rsidRDefault="001A39AB" w:rsidP="001A39AB">
      <w:pPr>
        <w:spacing w:after="0" w:line="240" w:lineRule="auto"/>
        <w:jc w:val="center"/>
        <w:rPr>
          <w:rFonts w:ascii="Times New Roman" w:eastAsia="Calibri" w:hAnsi="Times New Roman" w:cs="Times New Roman"/>
          <w:lang w:val="ru-RU" w:eastAsia="ru-RU"/>
        </w:rPr>
      </w:pPr>
      <w:r w:rsidRPr="001A39AB">
        <w:rPr>
          <w:rFonts w:ascii="Times New Roman" w:eastAsia="Calibri" w:hAnsi="Times New Roman" w:cs="Times New Roman"/>
          <w:lang w:val="ru-RU" w:eastAsia="ru-RU"/>
        </w:rPr>
        <w:t>(указать примерную или авторскую программу/программы, год издания при наличии)</w:t>
      </w:r>
    </w:p>
    <w:p w:rsidR="001A39AB" w:rsidRPr="001A39AB" w:rsidRDefault="001A39AB" w:rsidP="001A39AB">
      <w:pPr>
        <w:spacing w:after="15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u w:val="single"/>
          <w:lang w:val="ru-RU" w:eastAsia="ru-RU"/>
        </w:rPr>
      </w:pPr>
    </w:p>
    <w:p w:rsidR="001A39AB" w:rsidRPr="001A39AB" w:rsidRDefault="001A39AB" w:rsidP="001A39A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lang w:val="ru-RU" w:eastAsia="ru-RU"/>
        </w:rPr>
      </w:pPr>
      <w:r w:rsidRPr="001A39AB">
        <w:rPr>
          <w:rFonts w:ascii="Times New Roman" w:eastAsia="Calibri" w:hAnsi="Times New Roman" w:cs="Times New Roman"/>
          <w:lang w:val="ru-RU" w:eastAsia="ru-RU"/>
        </w:rPr>
        <w:t>_базовый____________ уровень для ___</w:t>
      </w:r>
      <w:r>
        <w:rPr>
          <w:rFonts w:ascii="Times New Roman" w:eastAsia="Calibri" w:hAnsi="Times New Roman" w:cs="Times New Roman"/>
          <w:b/>
          <w:lang w:val="ru-RU" w:eastAsia="ru-RU"/>
        </w:rPr>
        <w:t>5</w:t>
      </w:r>
      <w:r w:rsidRPr="001A39AB">
        <w:rPr>
          <w:rFonts w:ascii="Times New Roman" w:eastAsia="Calibri" w:hAnsi="Times New Roman" w:cs="Times New Roman"/>
          <w:lang w:val="ru-RU" w:eastAsia="ru-RU"/>
        </w:rPr>
        <w:t xml:space="preserve">___ класса </w:t>
      </w:r>
    </w:p>
    <w:p w:rsidR="001A39AB" w:rsidRPr="001A39AB" w:rsidRDefault="001A39AB" w:rsidP="001A39AB">
      <w:pPr>
        <w:spacing w:after="15" w:line="240" w:lineRule="auto"/>
        <w:ind w:left="1843" w:firstLine="698"/>
        <w:jc w:val="both"/>
        <w:rPr>
          <w:rFonts w:ascii="Times New Roman" w:eastAsia="Times New Roman" w:hAnsi="Times New Roman" w:cs="Times New Roman"/>
          <w:bCs/>
          <w:color w:val="000000"/>
          <w:lang w:val="ru-RU" w:eastAsia="ru-RU"/>
        </w:rPr>
      </w:pPr>
      <w:r w:rsidRPr="001A39AB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(базовый, профильный)</w:t>
      </w:r>
    </w:p>
    <w:p w:rsidR="001A39AB" w:rsidRPr="001A39AB" w:rsidRDefault="001A39AB" w:rsidP="001A39AB">
      <w:pPr>
        <w:spacing w:after="15" w:line="240" w:lineRule="auto"/>
        <w:ind w:left="10" w:hanging="10"/>
        <w:jc w:val="center"/>
        <w:rPr>
          <w:rFonts w:ascii="Times New Roman" w:eastAsia="Times New Roman" w:hAnsi="Times New Roman" w:cs="Times New Roman"/>
          <w:bCs/>
          <w:color w:val="000000"/>
          <w:lang w:val="ru-RU" w:eastAsia="ru-RU"/>
        </w:rPr>
      </w:pPr>
      <w:r w:rsidRPr="001A39AB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______________________________________</w:t>
      </w:r>
    </w:p>
    <w:p w:rsidR="001A39AB" w:rsidRPr="001A39AB" w:rsidRDefault="001A39AB" w:rsidP="001A39AB">
      <w:pPr>
        <w:spacing w:after="15" w:line="24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A39AB">
        <w:rPr>
          <w:rFonts w:ascii="Times New Roman" w:eastAsia="Times New Roman" w:hAnsi="Times New Roman" w:cs="Times New Roman"/>
          <w:color w:val="000000"/>
          <w:lang w:val="ru-RU" w:eastAsia="ru-RU"/>
        </w:rPr>
        <w:t>(срок реализации)</w:t>
      </w:r>
    </w:p>
    <w:p w:rsidR="001A39AB" w:rsidRPr="001A39AB" w:rsidRDefault="001A39AB" w:rsidP="001A39A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lang w:val="ru-RU" w:eastAsia="ru-RU"/>
        </w:rPr>
      </w:pPr>
    </w:p>
    <w:p w:rsidR="001A39AB" w:rsidRPr="001A39AB" w:rsidRDefault="001A39AB" w:rsidP="001A39A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1A39AB" w:rsidRPr="001A39AB" w:rsidRDefault="001A39AB" w:rsidP="001A39A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1A39AB" w:rsidRPr="001A39AB" w:rsidRDefault="001A39AB" w:rsidP="001A39AB">
      <w:pPr>
        <w:spacing w:after="0" w:line="240" w:lineRule="auto"/>
        <w:ind w:left="453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</w:pPr>
      <w:r w:rsidRPr="001A3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Кол-во часов по программе </w:t>
      </w:r>
      <w:r w:rsidRPr="001A39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__68___</w:t>
      </w:r>
    </w:p>
    <w:p w:rsidR="001A39AB" w:rsidRPr="001A39AB" w:rsidRDefault="001A39AB" w:rsidP="001A39AB">
      <w:pPr>
        <w:spacing w:after="0" w:line="240" w:lineRule="auto"/>
        <w:ind w:left="4536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1A3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Кол-во часов в неделю __2___</w:t>
      </w:r>
    </w:p>
    <w:p w:rsidR="001A39AB" w:rsidRPr="001A39AB" w:rsidRDefault="001A39AB" w:rsidP="001A39AB">
      <w:pPr>
        <w:spacing w:after="0" w:line="240" w:lineRule="auto"/>
        <w:ind w:left="4536" w:firstLine="567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A39AB" w:rsidRPr="001A39AB" w:rsidRDefault="001A39AB" w:rsidP="001A39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A39A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Составитель:</w:t>
      </w:r>
      <w:r w:rsidRPr="001A39A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Щербаков В.А.</w:t>
      </w:r>
    </w:p>
    <w:p w:rsidR="001A39AB" w:rsidRPr="001A39AB" w:rsidRDefault="001A39AB" w:rsidP="001A39AB">
      <w:pPr>
        <w:spacing w:after="0" w:line="240" w:lineRule="auto"/>
        <w:ind w:left="4966" w:firstLine="6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A3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(Ф.И.О. учителя)</w:t>
      </w:r>
    </w:p>
    <w:p w:rsidR="001A39AB" w:rsidRPr="001A39AB" w:rsidRDefault="001A39AB" w:rsidP="001A39AB">
      <w:pPr>
        <w:spacing w:after="0" w:line="240" w:lineRule="auto"/>
        <w:ind w:left="5952" w:firstLine="420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r w:rsidRPr="001A39A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1A39AB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>учитель истории</w:t>
      </w:r>
    </w:p>
    <w:p w:rsidR="001A39AB" w:rsidRPr="001A39AB" w:rsidRDefault="001A39AB" w:rsidP="001A39AB">
      <w:pPr>
        <w:spacing w:after="0" w:line="240" w:lineRule="auto"/>
        <w:ind w:left="5952" w:firstLine="42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A39A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(занимаемая должность)</w:t>
      </w:r>
    </w:p>
    <w:p w:rsidR="001A39AB" w:rsidRPr="001A39AB" w:rsidRDefault="001A39AB" w:rsidP="001A39A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r w:rsidRPr="001A39AB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>первая</w:t>
      </w:r>
    </w:p>
    <w:p w:rsidR="001A39AB" w:rsidRPr="001A39AB" w:rsidRDefault="001A39AB" w:rsidP="001A39AB">
      <w:pPr>
        <w:spacing w:after="15" w:line="240" w:lineRule="auto"/>
        <w:ind w:left="3550" w:firstLine="6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A3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(квалификационная категория)</w:t>
      </w:r>
    </w:p>
    <w:p w:rsidR="001A39AB" w:rsidRPr="001A39AB" w:rsidRDefault="001A39AB" w:rsidP="001A39AB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A39AB" w:rsidRPr="001A39AB" w:rsidRDefault="001A39AB" w:rsidP="001A39AB">
      <w:pPr>
        <w:spacing w:after="15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A3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п. Солнечный Тверской области</w:t>
      </w:r>
    </w:p>
    <w:p w:rsidR="001A39AB" w:rsidRPr="001A39AB" w:rsidRDefault="001A39AB" w:rsidP="001A3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A39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2022 г.</w:t>
      </w:r>
    </w:p>
    <w:p w:rsidR="001A39AB" w:rsidRPr="001A39AB" w:rsidRDefault="001A39AB" w:rsidP="001A39AB">
      <w:pPr>
        <w:autoSpaceDE w:val="0"/>
        <w:autoSpaceDN w:val="0"/>
        <w:spacing w:before="670" w:after="1376" w:line="230" w:lineRule="auto"/>
        <w:ind w:right="3362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A39AB" w:rsidRPr="001A39AB" w:rsidRDefault="001A39AB" w:rsidP="001A39AB">
      <w:pPr>
        <w:autoSpaceDE w:val="0"/>
        <w:autoSpaceDN w:val="0"/>
        <w:spacing w:before="670" w:after="1376" w:line="230" w:lineRule="auto"/>
        <w:ind w:right="3362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A39AB" w:rsidRPr="001A39AB" w:rsidRDefault="001A39AB" w:rsidP="001A39AB">
      <w:pPr>
        <w:autoSpaceDE w:val="0"/>
        <w:autoSpaceDN w:val="0"/>
        <w:spacing w:before="670" w:after="1376" w:line="230" w:lineRule="auto"/>
        <w:ind w:right="3362"/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02"/>
        <w:gridCol w:w="3340"/>
        <w:gridCol w:w="3500"/>
      </w:tblGrid>
      <w:tr w:rsidR="001A39AB">
        <w:trPr>
          <w:trHeight w:hRule="exact" w:val="274"/>
        </w:trPr>
        <w:tc>
          <w:tcPr>
            <w:tcW w:w="3302" w:type="dxa"/>
            <w:tcMar>
              <w:left w:w="0" w:type="dxa"/>
              <w:right w:w="0" w:type="dxa"/>
            </w:tcMar>
          </w:tcPr>
          <w:p w:rsidR="001A39AB" w:rsidRDefault="001A39AB" w:rsidP="001A39AB">
            <w:r w:rsidRPr="00113330">
              <w:rPr>
                <w:rStyle w:val="a1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2E10D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5.5pt;height:308.25pt">
                  <v:imagedata r:id="rId10" o:title="002"/>
                </v:shape>
              </w:pic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1A39AB" w:rsidRDefault="001A39AB" w:rsidP="001A39AB">
            <w:r w:rsidRPr="00113330">
              <w:rPr>
                <w:rStyle w:val="a1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29EA71D1">
                <v:shape id="_x0000_i1030" type="#_x0000_t75" style="width:595.5pt;height:308.25pt">
                  <v:imagedata r:id="rId10" o:title="002"/>
                </v:shape>
              </w:pict>
            </w:r>
          </w:p>
        </w:tc>
        <w:tc>
          <w:tcPr>
            <w:tcW w:w="3500" w:type="dxa"/>
            <w:tcMar>
              <w:left w:w="0" w:type="dxa"/>
              <w:right w:w="0" w:type="dxa"/>
            </w:tcMar>
          </w:tcPr>
          <w:p w:rsidR="001A39AB" w:rsidRDefault="001A39AB" w:rsidP="001A39AB">
            <w:r w:rsidRPr="00113330">
              <w:rPr>
                <w:rStyle w:val="a1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42AB62ED">
                <v:shape id="_x0000_i1035" type="#_x0000_t75" style="width:595.5pt;height:308.25pt">
                  <v:imagedata r:id="rId10" o:title="002"/>
                </v:shape>
              </w:pict>
            </w:r>
          </w:p>
        </w:tc>
      </w:tr>
      <w:tr w:rsidR="001A39AB">
        <w:trPr>
          <w:trHeight w:hRule="exact" w:val="200"/>
        </w:trPr>
        <w:tc>
          <w:tcPr>
            <w:tcW w:w="3302" w:type="dxa"/>
            <w:tcMar>
              <w:left w:w="0" w:type="dxa"/>
              <w:right w:w="0" w:type="dxa"/>
            </w:tcMar>
          </w:tcPr>
          <w:p w:rsidR="001A39AB" w:rsidRDefault="001A39AB" w:rsidP="001A39AB">
            <w:r w:rsidRPr="00113330">
              <w:rPr>
                <w:rStyle w:val="a1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2D56C315">
                <v:shape id="_x0000_i1026" type="#_x0000_t75" style="width:595.5pt;height:308.25pt">
                  <v:imagedata r:id="rId10" o:title="002"/>
                </v:shape>
              </w:pic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1A39AB" w:rsidRDefault="001A39AB" w:rsidP="001A39AB">
            <w:r w:rsidRPr="00113330">
              <w:rPr>
                <w:rStyle w:val="a1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53E1425A">
                <v:shape id="_x0000_i1031" type="#_x0000_t75" style="width:595.5pt;height:308.25pt">
                  <v:imagedata r:id="rId10" o:title="002"/>
                </v:shape>
              </w:pict>
            </w:r>
          </w:p>
        </w:tc>
        <w:tc>
          <w:tcPr>
            <w:tcW w:w="3500" w:type="dxa"/>
            <w:tcMar>
              <w:left w:w="0" w:type="dxa"/>
              <w:right w:w="0" w:type="dxa"/>
            </w:tcMar>
          </w:tcPr>
          <w:p w:rsidR="001A39AB" w:rsidRDefault="001A39AB" w:rsidP="001A39AB">
            <w:r w:rsidRPr="00113330">
              <w:rPr>
                <w:rStyle w:val="a1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278BC316">
                <v:shape id="_x0000_i1036" type="#_x0000_t75" style="width:595.5pt;height:308.25pt">
                  <v:imagedata r:id="rId10" o:title="002"/>
                </v:shape>
              </w:pict>
            </w:r>
          </w:p>
        </w:tc>
      </w:tr>
      <w:tr w:rsidR="001A39AB">
        <w:trPr>
          <w:trHeight w:hRule="exact" w:val="400"/>
        </w:trPr>
        <w:tc>
          <w:tcPr>
            <w:tcW w:w="3302" w:type="dxa"/>
            <w:vMerge w:val="restart"/>
            <w:tcMar>
              <w:left w:w="0" w:type="dxa"/>
              <w:right w:w="0" w:type="dxa"/>
            </w:tcMar>
          </w:tcPr>
          <w:p w:rsidR="001A39AB" w:rsidRDefault="001A39AB" w:rsidP="001A39AB">
            <w:r w:rsidRPr="00113330">
              <w:rPr>
                <w:rStyle w:val="a1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736010F4">
                <v:shape id="_x0000_i1027" type="#_x0000_t75" style="width:595.5pt;height:308.25pt">
                  <v:imagedata r:id="rId10" o:title="002"/>
                </v:shape>
              </w:pict>
            </w:r>
          </w:p>
        </w:tc>
        <w:tc>
          <w:tcPr>
            <w:tcW w:w="3340" w:type="dxa"/>
            <w:vMerge w:val="restart"/>
            <w:tcMar>
              <w:left w:w="0" w:type="dxa"/>
              <w:right w:w="0" w:type="dxa"/>
            </w:tcMar>
          </w:tcPr>
          <w:p w:rsidR="001A39AB" w:rsidRDefault="001A39AB" w:rsidP="001A39AB">
            <w:r w:rsidRPr="00113330">
              <w:rPr>
                <w:rStyle w:val="a1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44EABF7C">
                <v:shape id="_x0000_i1032" type="#_x0000_t75" style="width:595.5pt;height:308.25pt">
                  <v:imagedata r:id="rId10" o:title="002"/>
                </v:shape>
              </w:pict>
            </w:r>
          </w:p>
        </w:tc>
        <w:tc>
          <w:tcPr>
            <w:tcW w:w="3500" w:type="dxa"/>
            <w:tcMar>
              <w:left w:w="0" w:type="dxa"/>
              <w:right w:w="0" w:type="dxa"/>
            </w:tcMar>
          </w:tcPr>
          <w:p w:rsidR="001A39AB" w:rsidRDefault="001A39AB" w:rsidP="001A39AB">
            <w:r w:rsidRPr="00113330">
              <w:rPr>
                <w:rStyle w:val="a1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0A757482">
                <v:shape id="_x0000_i1037" type="#_x0000_t75" style="width:595.5pt;height:308.25pt">
                  <v:imagedata r:id="rId10" o:title="002"/>
                </v:shape>
              </w:pict>
            </w:r>
          </w:p>
        </w:tc>
      </w:tr>
      <w:tr w:rsidR="001A39AB" w:rsidTr="001A39AB">
        <w:trPr>
          <w:trHeight w:hRule="exact" w:val="116"/>
        </w:trPr>
        <w:tc>
          <w:tcPr>
            <w:tcW w:w="3302" w:type="dxa"/>
            <w:vMerge/>
          </w:tcPr>
          <w:p w:rsidR="001A39AB" w:rsidRDefault="001A39AB" w:rsidP="001A39AB"/>
        </w:tc>
        <w:tc>
          <w:tcPr>
            <w:tcW w:w="3340" w:type="dxa"/>
            <w:vMerge/>
          </w:tcPr>
          <w:p w:rsidR="001A39AB" w:rsidRDefault="001A39AB" w:rsidP="001A39AB"/>
        </w:tc>
        <w:tc>
          <w:tcPr>
            <w:tcW w:w="3500" w:type="dxa"/>
            <w:vMerge w:val="restart"/>
            <w:tcMar>
              <w:left w:w="0" w:type="dxa"/>
              <w:right w:w="0" w:type="dxa"/>
            </w:tcMar>
          </w:tcPr>
          <w:p w:rsidR="001A39AB" w:rsidRDefault="001A39AB" w:rsidP="001A39AB">
            <w:r w:rsidRPr="00113330">
              <w:rPr>
                <w:rStyle w:val="a1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36014FA2">
                <v:shape id="_x0000_i1038" type="#_x0000_t75" style="width:595.5pt;height:308.25pt">
                  <v:imagedata r:id="rId10" o:title="002"/>
                </v:shape>
              </w:pict>
            </w:r>
          </w:p>
        </w:tc>
      </w:tr>
      <w:tr w:rsidR="001A39AB" w:rsidTr="001A39AB">
        <w:trPr>
          <w:trHeight w:hRule="exact" w:val="304"/>
        </w:trPr>
        <w:tc>
          <w:tcPr>
            <w:tcW w:w="3302" w:type="dxa"/>
            <w:tcMar>
              <w:left w:w="0" w:type="dxa"/>
              <w:right w:w="0" w:type="dxa"/>
            </w:tcMar>
          </w:tcPr>
          <w:p w:rsidR="001A39AB" w:rsidRDefault="001A39AB" w:rsidP="001A39AB">
            <w:r w:rsidRPr="00113330">
              <w:rPr>
                <w:rStyle w:val="a1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482D22D7">
                <v:shape id="_x0000_i1028" type="#_x0000_t75" style="width:595.5pt;height:308.25pt">
                  <v:imagedata r:id="rId10" o:title="002"/>
                </v:shape>
              </w:pic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1A39AB" w:rsidRDefault="001A39AB" w:rsidP="001A39AB">
            <w:r w:rsidRPr="00113330">
              <w:rPr>
                <w:rStyle w:val="a1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0A9FF5E4">
                <v:shape id="_x0000_i1033" type="#_x0000_t75" style="width:595.5pt;height:308.25pt">
                  <v:imagedata r:id="rId10" o:title="002"/>
                </v:shape>
              </w:pict>
            </w:r>
          </w:p>
        </w:tc>
        <w:tc>
          <w:tcPr>
            <w:tcW w:w="3500" w:type="dxa"/>
            <w:vMerge/>
          </w:tcPr>
          <w:p w:rsidR="001A39AB" w:rsidRDefault="001A39AB" w:rsidP="001A39AB"/>
        </w:tc>
      </w:tr>
      <w:tr w:rsidR="001A39AB">
        <w:trPr>
          <w:trHeight w:hRule="exact" w:val="300"/>
        </w:trPr>
        <w:tc>
          <w:tcPr>
            <w:tcW w:w="3302" w:type="dxa"/>
            <w:vMerge w:val="restart"/>
            <w:tcMar>
              <w:left w:w="0" w:type="dxa"/>
              <w:right w:w="0" w:type="dxa"/>
            </w:tcMar>
          </w:tcPr>
          <w:p w:rsidR="001A39AB" w:rsidRDefault="001A39AB" w:rsidP="001A39AB">
            <w:r w:rsidRPr="00113330">
              <w:rPr>
                <w:rStyle w:val="a1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048C2C84">
                <v:shape id="_x0000_i1029" type="#_x0000_t75" style="width:595.5pt;height:308.25pt">
                  <v:imagedata r:id="rId10" o:title="002"/>
                </v:shape>
              </w:pict>
            </w:r>
          </w:p>
        </w:tc>
        <w:tc>
          <w:tcPr>
            <w:tcW w:w="3340" w:type="dxa"/>
            <w:vMerge w:val="restart"/>
            <w:tcMar>
              <w:left w:w="0" w:type="dxa"/>
              <w:right w:w="0" w:type="dxa"/>
            </w:tcMar>
          </w:tcPr>
          <w:p w:rsidR="001A39AB" w:rsidRDefault="001A39AB" w:rsidP="001A39AB">
            <w:r w:rsidRPr="00113330">
              <w:rPr>
                <w:rStyle w:val="a1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2DCD1F81">
                <v:shape id="_x0000_i1034" type="#_x0000_t75" style="width:595.5pt;height:308.25pt">
                  <v:imagedata r:id="rId10" o:title="002"/>
                </v:shape>
              </w:pict>
            </w:r>
          </w:p>
        </w:tc>
        <w:tc>
          <w:tcPr>
            <w:tcW w:w="3500" w:type="dxa"/>
            <w:tcMar>
              <w:left w:w="0" w:type="dxa"/>
              <w:right w:w="0" w:type="dxa"/>
            </w:tcMar>
          </w:tcPr>
          <w:p w:rsidR="001A39AB" w:rsidRDefault="001A39AB" w:rsidP="001A39AB">
            <w:r w:rsidRPr="00113330">
              <w:rPr>
                <w:rStyle w:val="a1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46BBA1A2">
                <v:shape id="_x0000_i1039" type="#_x0000_t75" style="width:595.5pt;height:308.25pt">
                  <v:imagedata r:id="rId10" o:title="002"/>
                </v:shape>
              </w:pict>
            </w:r>
          </w:p>
        </w:tc>
      </w:tr>
      <w:tr w:rsidR="001A39AB" w:rsidTr="001A39AB">
        <w:trPr>
          <w:trHeight w:hRule="exact" w:val="384"/>
        </w:trPr>
        <w:tc>
          <w:tcPr>
            <w:tcW w:w="3302" w:type="dxa"/>
            <w:vMerge/>
          </w:tcPr>
          <w:p w:rsidR="001A39AB" w:rsidRDefault="001A39AB" w:rsidP="001A39AB"/>
        </w:tc>
        <w:tc>
          <w:tcPr>
            <w:tcW w:w="3340" w:type="dxa"/>
            <w:vMerge/>
          </w:tcPr>
          <w:p w:rsidR="001A39AB" w:rsidRDefault="001A39AB" w:rsidP="001A39AB"/>
        </w:tc>
        <w:tc>
          <w:tcPr>
            <w:tcW w:w="3500" w:type="dxa"/>
            <w:tcMar>
              <w:left w:w="0" w:type="dxa"/>
              <w:right w:w="0" w:type="dxa"/>
            </w:tcMar>
          </w:tcPr>
          <w:p w:rsidR="001A39AB" w:rsidRDefault="001A39AB" w:rsidP="001A39AB">
            <w:r w:rsidRPr="00113330">
              <w:rPr>
                <w:rStyle w:val="a1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27506F75">
                <v:shape id="_x0000_i1040" type="#_x0000_t75" style="width:595.5pt;height:308.25pt">
                  <v:imagedata r:id="rId10" o:title="002"/>
                </v:shape>
              </w:pict>
            </w:r>
          </w:p>
        </w:tc>
      </w:tr>
    </w:tbl>
    <w:p w:rsidR="00D4119B" w:rsidRPr="001A39AB" w:rsidRDefault="00D4119B" w:rsidP="001A39AB">
      <w:pPr>
        <w:autoSpaceDE w:val="0"/>
        <w:autoSpaceDN w:val="0"/>
        <w:spacing w:after="0" w:line="230" w:lineRule="auto"/>
        <w:ind w:right="3468"/>
        <w:rPr>
          <w:lang w:val="ru-RU"/>
        </w:rPr>
        <w:sectPr w:rsidR="00D4119B" w:rsidRPr="001A39AB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bookmarkStart w:id="0" w:name="_GoBack"/>
      <w:bookmarkEnd w:id="0"/>
    </w:p>
    <w:p w:rsidR="00D4119B" w:rsidRPr="001A39AB" w:rsidRDefault="001A39AB">
      <w:pPr>
        <w:autoSpaceDE w:val="0"/>
        <w:autoSpaceDN w:val="0"/>
        <w:spacing w:after="0" w:line="230" w:lineRule="auto"/>
        <w:rPr>
          <w:lang w:val="ru-RU"/>
        </w:rPr>
      </w:pPr>
      <w:r w:rsidRPr="001A39AB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D4119B" w:rsidRPr="001A39AB" w:rsidRDefault="001A39AB">
      <w:pPr>
        <w:autoSpaceDE w:val="0"/>
        <w:autoSpaceDN w:val="0"/>
        <w:spacing w:before="346" w:after="0" w:line="230" w:lineRule="auto"/>
        <w:rPr>
          <w:lang w:val="ru-RU"/>
        </w:rPr>
      </w:pPr>
      <w:r w:rsidRPr="001A39AB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«ИСТОРИЯ»</w:t>
      </w:r>
    </w:p>
    <w:p w:rsidR="00D4119B" w:rsidRPr="001A39AB" w:rsidRDefault="001A39AB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времени, их социального, созидательного, нравственного опыта. Она служит важным ресурсом </w:t>
      </w:r>
      <w:r w:rsidRPr="001A39AB">
        <w:rPr>
          <w:lang w:val="ru-RU"/>
        </w:rPr>
        <w:br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 человека и общества в связи прошлого, настоящего и будущего.</w:t>
      </w:r>
    </w:p>
    <w:p w:rsidR="00D4119B" w:rsidRPr="001A39AB" w:rsidRDefault="001A39AB">
      <w:pPr>
        <w:autoSpaceDE w:val="0"/>
        <w:autoSpaceDN w:val="0"/>
        <w:spacing w:before="384" w:after="0" w:line="230" w:lineRule="auto"/>
        <w:rPr>
          <w:lang w:val="ru-RU"/>
        </w:rPr>
      </w:pPr>
      <w:r w:rsidRPr="001A39AB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«ИСТОРИЯ»</w:t>
      </w:r>
    </w:p>
    <w:p w:rsidR="00D4119B" w:rsidRPr="001A39AB" w:rsidRDefault="001A39AB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тоящему Отечества.</w:t>
      </w:r>
    </w:p>
    <w:p w:rsidR="00D4119B" w:rsidRPr="001A39AB" w:rsidRDefault="001A39AB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D4119B" w:rsidRPr="001A39AB" w:rsidRDefault="001A39A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В основной школе ключевыми задачами являются:</w:t>
      </w:r>
    </w:p>
    <w:p w:rsidR="00D4119B" w:rsidRPr="001A39AB" w:rsidRDefault="001A39AB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D4119B" w:rsidRPr="001A39AB" w:rsidRDefault="001A39AB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воспитание 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учащихся в духе патриотизма, уважения к своему Отечеству —</w:t>
      </w:r>
      <w:r w:rsidRPr="001A39AB">
        <w:rPr>
          <w:lang w:val="ru-RU"/>
        </w:rPr>
        <w:br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D4119B" w:rsidRPr="001A39AB" w:rsidRDefault="001A39AB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</w:t>
      </w:r>
      <w:r w:rsidRPr="001A39AB">
        <w:rPr>
          <w:lang w:val="ru-RU"/>
        </w:rPr>
        <w:br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принципом историзма, в их динамике, взаимосвязи и взаимообусловленности;</w:t>
      </w:r>
    </w:p>
    <w:p w:rsidR="00D4119B" w:rsidRPr="001A39AB" w:rsidRDefault="001A39AB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школьников умений применять исторические знания в учебной и </w:t>
      </w:r>
      <w:r w:rsidRPr="001A39AB">
        <w:rPr>
          <w:lang w:val="ru-RU"/>
        </w:rPr>
        <w:br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внешкольной деятельности, в современном поликультурном, полиэтничном и </w:t>
      </w:r>
      <w:r w:rsidRPr="001A39AB">
        <w:rPr>
          <w:lang w:val="ru-RU"/>
        </w:rPr>
        <w:br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обществе (Концепция преподавания учебного курса «История России» в образовательных 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организациях Российской Федерации, реализующих основные </w:t>
      </w:r>
      <w:r w:rsidRPr="001A39AB">
        <w:rPr>
          <w:lang w:val="ru-RU"/>
        </w:rPr>
        <w:br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общеобразовательные программы // Преподавание истории и обществознания в школе. —2020. — № 8. — С. 7—8).</w:t>
      </w:r>
    </w:p>
    <w:p w:rsidR="00D4119B" w:rsidRPr="001A39AB" w:rsidRDefault="001A39AB">
      <w:pPr>
        <w:autoSpaceDE w:val="0"/>
        <w:autoSpaceDN w:val="0"/>
        <w:spacing w:before="514" w:after="0" w:line="230" w:lineRule="auto"/>
        <w:rPr>
          <w:lang w:val="ru-RU"/>
        </w:rPr>
      </w:pPr>
      <w:r w:rsidRPr="001A39AB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«ИСТОРИЯ» В УЧЕБНОМ ПЛАНЕ</w:t>
      </w:r>
    </w:p>
    <w:p w:rsidR="00D4119B" w:rsidRPr="001A39AB" w:rsidRDefault="001A39AB">
      <w:pPr>
        <w:autoSpaceDE w:val="0"/>
        <w:autoSpaceDN w:val="0"/>
        <w:spacing w:before="406" w:after="0" w:line="230" w:lineRule="auto"/>
        <w:rPr>
          <w:lang w:val="ru-RU"/>
        </w:rPr>
      </w:pP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учебным планом общее количе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ство времени на учебный года обучения составляет</w:t>
      </w:r>
    </w:p>
    <w:p w:rsidR="00D4119B" w:rsidRPr="001A39AB" w:rsidRDefault="00D4119B">
      <w:pPr>
        <w:rPr>
          <w:lang w:val="ru-RU"/>
        </w:rPr>
        <w:sectPr w:rsidR="00D4119B" w:rsidRPr="001A39AB">
          <w:pgSz w:w="11900" w:h="16840"/>
          <w:pgMar w:top="436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4119B" w:rsidRPr="001A39AB" w:rsidRDefault="00D4119B">
      <w:pPr>
        <w:autoSpaceDE w:val="0"/>
        <w:autoSpaceDN w:val="0"/>
        <w:spacing w:after="66" w:line="220" w:lineRule="exact"/>
        <w:rPr>
          <w:lang w:val="ru-RU"/>
        </w:rPr>
      </w:pPr>
    </w:p>
    <w:p w:rsidR="00D4119B" w:rsidRPr="001A39AB" w:rsidRDefault="001A39AB">
      <w:pPr>
        <w:autoSpaceDE w:val="0"/>
        <w:autoSpaceDN w:val="0"/>
        <w:spacing w:after="0" w:line="230" w:lineRule="auto"/>
        <w:rPr>
          <w:lang w:val="ru-RU"/>
        </w:rPr>
      </w:pP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68 часов. Недельная нагрузка составляет 2 часа, при 34 учебных неделях. </w:t>
      </w:r>
    </w:p>
    <w:p w:rsidR="00D4119B" w:rsidRPr="001A39AB" w:rsidRDefault="00D4119B">
      <w:pPr>
        <w:rPr>
          <w:lang w:val="ru-RU"/>
        </w:rPr>
        <w:sectPr w:rsidR="00D4119B" w:rsidRPr="001A39AB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D4119B" w:rsidRPr="001A39AB" w:rsidRDefault="00D4119B">
      <w:pPr>
        <w:autoSpaceDE w:val="0"/>
        <w:autoSpaceDN w:val="0"/>
        <w:spacing w:after="78" w:line="220" w:lineRule="exact"/>
        <w:rPr>
          <w:lang w:val="ru-RU"/>
        </w:rPr>
      </w:pPr>
    </w:p>
    <w:p w:rsidR="00D4119B" w:rsidRPr="001A39AB" w:rsidRDefault="001A39AB">
      <w:pPr>
        <w:autoSpaceDE w:val="0"/>
        <w:autoSpaceDN w:val="0"/>
        <w:spacing w:after="0" w:line="230" w:lineRule="auto"/>
        <w:rPr>
          <w:lang w:val="ru-RU"/>
        </w:rPr>
      </w:pPr>
      <w:r w:rsidRPr="001A39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D4119B" w:rsidRPr="001A39AB" w:rsidRDefault="001A39AB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1A39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ИСТОРИЯ ДРЕВНЕГО МИРА </w:t>
      </w:r>
    </w:p>
    <w:p w:rsidR="00D4119B" w:rsidRPr="001A39AB" w:rsidRDefault="001A39AB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b/>
          <w:color w:val="000000"/>
          <w:sz w:val="24"/>
          <w:lang w:val="ru-RU"/>
        </w:rPr>
        <w:t>Введени</w:t>
      </w:r>
      <w:r w:rsidRPr="001A39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е </w:t>
      </w:r>
      <w:r w:rsidRPr="001A39AB">
        <w:rPr>
          <w:lang w:val="ru-RU"/>
        </w:rPr>
        <w:br/>
      </w: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D4119B" w:rsidRPr="001A39AB" w:rsidRDefault="001A39AB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ПЕРВОБЫТНОСТЬ </w:t>
      </w:r>
      <w:r w:rsidRPr="001A39AB">
        <w:rPr>
          <w:lang w:val="ru-RU"/>
        </w:rPr>
        <w:br/>
      </w: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Происхождение, расселение и эволюция древнейшего че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D4119B" w:rsidRPr="001A39AB" w:rsidRDefault="001A39AB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Древнейшие земледельцы и скотоводы: трудовая деятельность, изобретения. Появление ре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месел.</w:t>
      </w:r>
    </w:p>
    <w:p w:rsidR="00D4119B" w:rsidRPr="001A39AB" w:rsidRDefault="001A39AB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D4119B" w:rsidRPr="001A39AB" w:rsidRDefault="001A39A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Разложение первобытнообщинных отношений. На 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пороге цивилизации.</w:t>
      </w:r>
    </w:p>
    <w:p w:rsidR="00D4119B" w:rsidRPr="001A39AB" w:rsidRDefault="001A39AB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1A39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МИР </w:t>
      </w:r>
      <w:r w:rsidRPr="001A39AB">
        <w:rPr>
          <w:lang w:val="ru-RU"/>
        </w:rPr>
        <w:br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Понятие и хронологические рамки истории Древнего мира. Карта Древнего мира.</w:t>
      </w:r>
    </w:p>
    <w:p w:rsidR="00D4119B" w:rsidRPr="001A39AB" w:rsidRDefault="001A39AB">
      <w:pPr>
        <w:autoSpaceDE w:val="0"/>
        <w:autoSpaceDN w:val="0"/>
        <w:spacing w:before="190" w:after="0" w:line="262" w:lineRule="auto"/>
        <w:ind w:left="180" w:right="4176"/>
        <w:rPr>
          <w:lang w:val="ru-RU"/>
        </w:rPr>
      </w:pPr>
      <w:r w:rsidRPr="001A39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Восток </w:t>
      </w:r>
      <w:r w:rsidRPr="001A39AB">
        <w:rPr>
          <w:lang w:val="ru-RU"/>
        </w:rPr>
        <w:br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Понятие «Древний Восток». Карта Древневосточного мира.</w:t>
      </w:r>
    </w:p>
    <w:p w:rsidR="00D4119B" w:rsidRPr="001A39AB" w:rsidRDefault="001A39AB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Египет </w:t>
      </w:r>
      <w:r w:rsidRPr="001A39AB">
        <w:rPr>
          <w:lang w:val="ru-RU"/>
        </w:rPr>
        <w:br/>
      </w: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Природа Египта. Условия жизни и занятия древних египтян. В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D4119B" w:rsidRPr="001A39AB" w:rsidRDefault="001A39A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Отношения Египта с соседними народами. Египетское войско. З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авоевательные походы фараонов; Тутмос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. Могущество Египта при Рамсесе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D4119B" w:rsidRPr="001A39AB" w:rsidRDefault="001A39A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Религиозные верования египтян. Боги Древнего Египта. Храмы и жрецы. Пирамиды и гробницы.</w:t>
      </w:r>
    </w:p>
    <w:p w:rsidR="00D4119B" w:rsidRPr="001A39AB" w:rsidRDefault="001A39AB">
      <w:pPr>
        <w:autoSpaceDE w:val="0"/>
        <w:autoSpaceDN w:val="0"/>
        <w:spacing w:before="70" w:after="0" w:line="230" w:lineRule="auto"/>
        <w:rPr>
          <w:lang w:val="ru-RU"/>
        </w:rPr>
      </w:pP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Фараон-реформатор Эхнатон. Познания древних египтян (астрономия, математика, медицина).</w:t>
      </w:r>
    </w:p>
    <w:p w:rsidR="00D4119B" w:rsidRPr="001A39AB" w:rsidRDefault="001A39AB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Пи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сьменность (иероглифы, папирус). Открытие Ж. Ф. Шампольона. Искусство Древнего Египта (архитектура, рельефы, фрески).</w:t>
      </w:r>
    </w:p>
    <w:p w:rsidR="00D4119B" w:rsidRPr="001A39AB" w:rsidRDefault="001A39AB">
      <w:pPr>
        <w:tabs>
          <w:tab w:val="left" w:pos="180"/>
        </w:tabs>
        <w:autoSpaceDE w:val="0"/>
        <w:autoSpaceDN w:val="0"/>
        <w:spacing w:before="192" w:after="0" w:line="271" w:lineRule="auto"/>
        <w:ind w:right="1008"/>
        <w:rPr>
          <w:lang w:val="ru-RU"/>
        </w:rPr>
      </w:pP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Древние цивилизации Месопотамии </w:t>
      </w:r>
      <w:r w:rsidRPr="001A39AB">
        <w:rPr>
          <w:lang w:val="ru-RU"/>
        </w:rPr>
        <w:br/>
      </w: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условия Месопотамии (Междуречья). Занятия населения. Древнейшие города-государства. Создание 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единого государства. Письменность. Мифы и сказания.</w:t>
      </w:r>
    </w:p>
    <w:p w:rsidR="00D4119B" w:rsidRPr="001A39AB" w:rsidRDefault="001A39A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Древний Вавилон. Царь Хаммурапи и его законы.</w:t>
      </w:r>
    </w:p>
    <w:p w:rsidR="00D4119B" w:rsidRPr="001A39AB" w:rsidRDefault="001A39AB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D4119B" w:rsidRPr="001A39AB" w:rsidRDefault="001A39A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Усиление Нововавилонского царства. Легендарные 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памятники города Вавилона.</w:t>
      </w:r>
    </w:p>
    <w:p w:rsidR="00D4119B" w:rsidRPr="001A39AB" w:rsidRDefault="001A39AB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Восточное Средиземноморье в древности </w:t>
      </w:r>
      <w:r w:rsidRPr="001A39AB">
        <w:rPr>
          <w:lang w:val="ru-RU"/>
        </w:rPr>
        <w:br/>
      </w: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 население. Возникновение Израильского государства. Царь Соломон. Религиозные верования. Ветхозаветные предания.</w:t>
      </w:r>
    </w:p>
    <w:p w:rsidR="00D4119B" w:rsidRPr="001A39AB" w:rsidRDefault="001A39AB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1A39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Персидская держава </w:t>
      </w:r>
      <w:r w:rsidRPr="001A39AB">
        <w:rPr>
          <w:lang w:val="ru-RU"/>
        </w:rPr>
        <w:br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 Великий, Дарий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. Расширение</w:t>
      </w:r>
    </w:p>
    <w:p w:rsidR="00D4119B" w:rsidRPr="001A39AB" w:rsidRDefault="00D4119B">
      <w:pPr>
        <w:rPr>
          <w:lang w:val="ru-RU"/>
        </w:rPr>
        <w:sectPr w:rsidR="00D4119B" w:rsidRPr="001A39AB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4119B" w:rsidRPr="001A39AB" w:rsidRDefault="00D4119B">
      <w:pPr>
        <w:autoSpaceDE w:val="0"/>
        <w:autoSpaceDN w:val="0"/>
        <w:spacing w:after="72" w:line="220" w:lineRule="exact"/>
        <w:rPr>
          <w:lang w:val="ru-RU"/>
        </w:rPr>
      </w:pPr>
    </w:p>
    <w:p w:rsidR="00D4119B" w:rsidRPr="001A39AB" w:rsidRDefault="001A39AB">
      <w:pPr>
        <w:autoSpaceDE w:val="0"/>
        <w:autoSpaceDN w:val="0"/>
        <w:spacing w:after="0" w:line="262" w:lineRule="auto"/>
        <w:rPr>
          <w:lang w:val="ru-RU"/>
        </w:rPr>
      </w:pP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территории державы. Государственное устройство. Центр и сатрапии, управление империей. Религия персов.</w:t>
      </w:r>
    </w:p>
    <w:p w:rsidR="00D4119B" w:rsidRPr="001A39AB" w:rsidRDefault="001A39AB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Индия </w:t>
      </w:r>
      <w:r w:rsidRPr="001A39AB">
        <w:rPr>
          <w:lang w:val="ru-RU"/>
        </w:rPr>
        <w:br/>
      </w: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Древней Индии. Занятия населения. Древнейшие города-государства. Приход а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венная культура, научное познание).</w:t>
      </w:r>
    </w:p>
    <w:p w:rsidR="00D4119B" w:rsidRPr="001A39AB" w:rsidRDefault="001A39AB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1A39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Китай </w:t>
      </w:r>
      <w:r w:rsidRPr="001A39AB">
        <w:rPr>
          <w:lang w:val="ru-RU"/>
        </w:rPr>
        <w:br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Древнего Китая. Хозяйственная деятельность и условия жизни населения.</w:t>
      </w:r>
    </w:p>
    <w:p w:rsidR="00D4119B" w:rsidRPr="001A39AB" w:rsidRDefault="001A39AB">
      <w:pPr>
        <w:autoSpaceDE w:val="0"/>
        <w:autoSpaceDN w:val="0"/>
        <w:spacing w:before="72" w:after="0"/>
        <w:ind w:right="144"/>
        <w:rPr>
          <w:lang w:val="ru-RU"/>
        </w:rPr>
      </w:pP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Древнейшие царства. Создание объединенной империи. Цинь Шихуанди. Возведение Великой 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в. Храмы.</w:t>
      </w:r>
    </w:p>
    <w:p w:rsidR="00D4119B" w:rsidRPr="001A39AB" w:rsidRDefault="001A39AB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Греция. Эллинизм </w:t>
      </w:r>
      <w:r w:rsidRPr="001A39AB">
        <w:rPr>
          <w:lang w:val="ru-RU"/>
        </w:rPr>
        <w:br/>
      </w: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Древнейшая Греция </w:t>
      </w:r>
      <w:r w:rsidRPr="001A39AB">
        <w:rPr>
          <w:lang w:val="ru-RU"/>
        </w:rPr>
        <w:br/>
      </w: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</w:t>
      </w:r>
    </w:p>
    <w:p w:rsidR="00D4119B" w:rsidRPr="001A39AB" w:rsidRDefault="001A39AB">
      <w:pPr>
        <w:autoSpaceDE w:val="0"/>
        <w:autoSpaceDN w:val="0"/>
        <w:spacing w:before="70" w:after="0" w:line="230" w:lineRule="auto"/>
        <w:rPr>
          <w:lang w:val="ru-RU"/>
        </w:rPr>
      </w:pP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Троянская война. Вторжение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 дорийских племен. Поэмы Гомера «Илиада», «Одиссея».</w:t>
      </w:r>
    </w:p>
    <w:p w:rsidR="00D4119B" w:rsidRPr="001A39AB" w:rsidRDefault="001A39AB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Греческие полисы </w:t>
      </w:r>
      <w:r w:rsidRPr="001A39AB">
        <w:rPr>
          <w:lang w:val="ru-RU"/>
        </w:rPr>
        <w:br/>
      </w: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етрополии и колонии.</w:t>
      </w:r>
    </w:p>
    <w:p w:rsidR="00D4119B" w:rsidRPr="001A39AB" w:rsidRDefault="001A39AB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D4119B" w:rsidRPr="001A39AB" w:rsidRDefault="001A39AB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Греко-персидские войны. Причины войн. Походы пе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D4119B" w:rsidRPr="001A39AB" w:rsidRDefault="001A39AB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Возвышение Афинского государст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D4119B" w:rsidRPr="001A39AB" w:rsidRDefault="001A39AB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1A39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Древней Греции </w:t>
      </w:r>
      <w:r w:rsidRPr="001A39AB">
        <w:rPr>
          <w:lang w:val="ru-RU"/>
        </w:rPr>
        <w:br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Религия древних греков; пантеон богов. Храмы и жрецы. Развитие наук. Греческая философия.</w:t>
      </w:r>
    </w:p>
    <w:p w:rsidR="00D4119B" w:rsidRPr="001A39AB" w:rsidRDefault="001A39AB">
      <w:pPr>
        <w:autoSpaceDE w:val="0"/>
        <w:autoSpaceDN w:val="0"/>
        <w:spacing w:before="70" w:after="0" w:line="262" w:lineRule="auto"/>
        <w:rPr>
          <w:lang w:val="ru-RU"/>
        </w:rPr>
      </w:pP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Школа и об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D4119B" w:rsidRPr="001A39AB" w:rsidRDefault="001A39AB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Македонские завоевания. Эллинизм </w:t>
      </w:r>
      <w:r w:rsidRPr="001A39AB">
        <w:rPr>
          <w:lang w:val="ru-RU"/>
        </w:rPr>
        <w:br/>
      </w: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Возвышение Македонии. Политика Филиппа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</w:t>
      </w:r>
    </w:p>
    <w:p w:rsidR="00D4119B" w:rsidRPr="001A39AB" w:rsidRDefault="001A39AB">
      <w:pPr>
        <w:autoSpaceDE w:val="0"/>
        <w:autoSpaceDN w:val="0"/>
        <w:spacing w:before="70" w:after="0" w:line="230" w:lineRule="auto"/>
        <w:rPr>
          <w:lang w:val="ru-RU"/>
        </w:rPr>
      </w:pP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Александрия Египетская.</w:t>
      </w:r>
    </w:p>
    <w:p w:rsidR="00D4119B" w:rsidRPr="001A39AB" w:rsidRDefault="001A39AB">
      <w:pPr>
        <w:autoSpaceDE w:val="0"/>
        <w:autoSpaceDN w:val="0"/>
        <w:spacing w:before="190" w:after="0" w:line="271" w:lineRule="auto"/>
        <w:ind w:left="180" w:right="576"/>
        <w:rPr>
          <w:lang w:val="ru-RU"/>
        </w:rPr>
      </w:pPr>
      <w:r w:rsidRPr="001A39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</w:t>
      </w:r>
      <w:r w:rsidRPr="001A39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Рим </w:t>
      </w:r>
      <w:r w:rsidRPr="001A39AB">
        <w:rPr>
          <w:lang w:val="ru-RU"/>
        </w:rPr>
        <w:br/>
      </w:r>
      <w:r w:rsidRPr="001A39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Возникновение Римского государства </w:t>
      </w:r>
      <w:r w:rsidRPr="001A39AB">
        <w:rPr>
          <w:lang w:val="ru-RU"/>
        </w:rPr>
        <w:br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Природа и население Апеннинского полуострова в древности. Этрусские города-государства.</w:t>
      </w:r>
    </w:p>
    <w:p w:rsidR="00D4119B" w:rsidRPr="001A39AB" w:rsidRDefault="00D4119B">
      <w:pPr>
        <w:rPr>
          <w:lang w:val="ru-RU"/>
        </w:rPr>
        <w:sectPr w:rsidR="00D4119B" w:rsidRPr="001A39AB">
          <w:pgSz w:w="11900" w:h="16840"/>
          <w:pgMar w:top="292" w:right="692" w:bottom="348" w:left="666" w:header="720" w:footer="720" w:gutter="0"/>
          <w:cols w:space="720" w:equalWidth="0">
            <w:col w:w="10542" w:space="0"/>
          </w:cols>
          <w:docGrid w:linePitch="360"/>
        </w:sectPr>
      </w:pPr>
    </w:p>
    <w:p w:rsidR="00D4119B" w:rsidRPr="001A39AB" w:rsidRDefault="00D4119B">
      <w:pPr>
        <w:autoSpaceDE w:val="0"/>
        <w:autoSpaceDN w:val="0"/>
        <w:spacing w:after="66" w:line="220" w:lineRule="exact"/>
        <w:rPr>
          <w:lang w:val="ru-RU"/>
        </w:rPr>
      </w:pPr>
    </w:p>
    <w:p w:rsidR="00D4119B" w:rsidRPr="001A39AB" w:rsidRDefault="001A39AB">
      <w:pPr>
        <w:autoSpaceDE w:val="0"/>
        <w:autoSpaceDN w:val="0"/>
        <w:spacing w:after="0" w:line="271" w:lineRule="auto"/>
        <w:rPr>
          <w:lang w:val="ru-RU"/>
        </w:rPr>
      </w:pP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D4119B" w:rsidRPr="001A39AB" w:rsidRDefault="001A39AB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Римские завоевания в Средиземноморье </w:t>
      </w:r>
      <w:r w:rsidRPr="001A39AB">
        <w:rPr>
          <w:lang w:val="ru-RU"/>
        </w:rPr>
        <w:br/>
      </w: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Войны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D4119B" w:rsidRPr="001A39AB" w:rsidRDefault="001A39AB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Поздняя Римская республика. Гражданские войны </w:t>
      </w:r>
      <w:r w:rsidRPr="001A39AB">
        <w:rPr>
          <w:lang w:val="ru-RU"/>
        </w:rPr>
        <w:br/>
      </w: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Подъем сельского хозяйства. Латифундии. Рабство. Борьба за аграрную реф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ледниками Цезаря. Победа Октавиана.</w:t>
      </w:r>
    </w:p>
    <w:p w:rsidR="00D4119B" w:rsidRPr="001A39AB" w:rsidRDefault="001A39AB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Расцвет и падение Римской империи </w:t>
      </w:r>
      <w:r w:rsidRPr="001A39AB">
        <w:rPr>
          <w:lang w:val="ru-RU"/>
        </w:rPr>
        <w:br/>
      </w: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Установление императорской власти. Октавиан Август. Императоры Рима: завоеватели и </w:t>
      </w:r>
      <w:r w:rsidRPr="001A39AB">
        <w:rPr>
          <w:lang w:val="ru-RU"/>
        </w:rPr>
        <w:br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правители. Римская империя: территория, управление. Римское гражданство. Повседневная жизнь в столи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це и провинциях. Возникновение и распространение христианства. Император Константин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D4119B" w:rsidRPr="001A39AB" w:rsidRDefault="001A39A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Начало Великого переселения народов. Рим и варвары. Падение Западной Римской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 империи.</w:t>
      </w:r>
    </w:p>
    <w:p w:rsidR="00D4119B" w:rsidRPr="001A39AB" w:rsidRDefault="001A39AB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Древнего Рима </w:t>
      </w:r>
      <w:r w:rsidRPr="001A39AB">
        <w:rPr>
          <w:lang w:val="ru-RU"/>
        </w:rPr>
        <w:br/>
      </w: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D4119B" w:rsidRPr="001A39AB" w:rsidRDefault="001A39AB">
      <w:pPr>
        <w:autoSpaceDE w:val="0"/>
        <w:autoSpaceDN w:val="0"/>
        <w:spacing w:before="190" w:after="0" w:line="262" w:lineRule="auto"/>
        <w:ind w:left="180" w:right="3312"/>
        <w:rPr>
          <w:lang w:val="ru-RU"/>
        </w:rPr>
      </w:pPr>
      <w:r w:rsidRPr="001A39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Обобщение </w:t>
      </w:r>
      <w:r w:rsidRPr="001A39AB">
        <w:rPr>
          <w:lang w:val="ru-RU"/>
        </w:rPr>
        <w:br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Историческое и культурное наследие цивилизаций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 Древнего мира. </w:t>
      </w:r>
    </w:p>
    <w:p w:rsidR="00D4119B" w:rsidRPr="001A39AB" w:rsidRDefault="00D4119B">
      <w:pPr>
        <w:rPr>
          <w:lang w:val="ru-RU"/>
        </w:rPr>
        <w:sectPr w:rsidR="00D4119B" w:rsidRPr="001A39AB">
          <w:pgSz w:w="11900" w:h="16840"/>
          <w:pgMar w:top="286" w:right="680" w:bottom="1440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D4119B" w:rsidRPr="001A39AB" w:rsidRDefault="00D4119B">
      <w:pPr>
        <w:autoSpaceDE w:val="0"/>
        <w:autoSpaceDN w:val="0"/>
        <w:spacing w:after="78" w:line="220" w:lineRule="exact"/>
        <w:rPr>
          <w:lang w:val="ru-RU"/>
        </w:rPr>
      </w:pPr>
    </w:p>
    <w:p w:rsidR="00D4119B" w:rsidRPr="001A39AB" w:rsidRDefault="001A39AB">
      <w:pPr>
        <w:autoSpaceDE w:val="0"/>
        <w:autoSpaceDN w:val="0"/>
        <w:spacing w:after="0" w:line="230" w:lineRule="auto"/>
        <w:rPr>
          <w:lang w:val="ru-RU"/>
        </w:rPr>
      </w:pPr>
      <w:r w:rsidRPr="001A39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РЕЗУЛЬТАТЫ </w:t>
      </w:r>
    </w:p>
    <w:p w:rsidR="00D4119B" w:rsidRPr="001A39AB" w:rsidRDefault="001A39AB">
      <w:pPr>
        <w:tabs>
          <w:tab w:val="left" w:pos="180"/>
        </w:tabs>
        <w:autoSpaceDE w:val="0"/>
        <w:autoSpaceDN w:val="0"/>
        <w:spacing w:before="346" w:after="0" w:line="262" w:lineRule="auto"/>
        <w:ind w:right="1584"/>
        <w:rPr>
          <w:lang w:val="ru-RU"/>
        </w:rPr>
      </w:pP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D4119B" w:rsidRPr="001A39AB" w:rsidRDefault="001A39AB">
      <w:pPr>
        <w:autoSpaceDE w:val="0"/>
        <w:autoSpaceDN w:val="0"/>
        <w:spacing w:before="262" w:after="0" w:line="230" w:lineRule="auto"/>
        <w:rPr>
          <w:lang w:val="ru-RU"/>
        </w:rPr>
      </w:pPr>
      <w:r w:rsidRPr="001A39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</w:t>
      </w:r>
      <w:r w:rsidRPr="001A39AB">
        <w:rPr>
          <w:rFonts w:ascii="Times New Roman" w:eastAsia="Times New Roman" w:hAnsi="Times New Roman"/>
          <w:b/>
          <w:color w:val="000000"/>
          <w:sz w:val="24"/>
          <w:lang w:val="ru-RU"/>
        </w:rPr>
        <w:t>РЕЗУЛЬТАТЫ</w:t>
      </w:r>
    </w:p>
    <w:p w:rsidR="00D4119B" w:rsidRPr="001A39AB" w:rsidRDefault="001A39AB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К важнейшим </w:t>
      </w:r>
      <w:r w:rsidRPr="001A39A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личностным результатам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  <w:r w:rsidRPr="001A39AB">
        <w:rPr>
          <w:lang w:val="ru-RU"/>
        </w:rPr>
        <w:br/>
      </w: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1A39AB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патриотического воспитания: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</w:t>
      </w:r>
      <w:r w:rsidRPr="001A39AB">
        <w:rPr>
          <w:lang w:val="ru-RU"/>
        </w:rPr>
        <w:br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отношение к достижениям своей Р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 стране; </w:t>
      </w:r>
      <w:r w:rsidRPr="001A39AB">
        <w:rPr>
          <w:lang w:val="ru-RU"/>
        </w:rPr>
        <w:br/>
      </w: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1A39AB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гражданского воспитания: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в </w:t>
      </w:r>
      <w:r w:rsidRPr="001A39AB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духовно-нравственной сфере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: представление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людей с позиции нравственных и правовых норм с учетом осознания последствий поступков; активное неприятие асоциальных поступков; </w:t>
      </w:r>
      <w:r w:rsidRPr="001A39AB">
        <w:rPr>
          <w:lang w:val="ru-RU"/>
        </w:rPr>
        <w:br/>
      </w: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в понимании ценности научного познания: осмысление значения истории как знания о развитии человека и общества, о социальном, 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1A39AB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</w:t>
      </w:r>
      <w:r w:rsidRPr="001A39AB">
        <w:rPr>
          <w:rFonts w:ascii="Times New Roman" w:eastAsia="Times New Roman" w:hAnsi="Times New Roman"/>
          <w:i/>
          <w:color w:val="000000"/>
          <w:sz w:val="24"/>
          <w:lang w:val="ru-RU"/>
        </w:rPr>
        <w:t>ского воспитания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культурном многообразии своей страны и мира; осознание важности культуры как воплощения ценностей общества и средства </w:t>
      </w:r>
      <w:r w:rsidRPr="001A39AB">
        <w:rPr>
          <w:lang w:val="ru-RU"/>
        </w:rPr>
        <w:br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коммуникации; понимание ценности отечественного и мирового искусства, роли этнических культурных традиц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ий и народного творчества; уважение к культуре своего и других народов; </w:t>
      </w: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 гармоничного физического и духовного развития человека в исторических обществах (в античном мире, эпоху Возрождения) и в современную эпоху; </w:t>
      </w:r>
      <w:r w:rsidRPr="001A39AB">
        <w:rPr>
          <w:lang w:val="ru-RU"/>
        </w:rPr>
        <w:br/>
      </w: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1A39AB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трудового воспитания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: понимание на основе знания истории значения трудовой </w:t>
      </w:r>
      <w:r w:rsidRPr="001A39AB">
        <w:rPr>
          <w:lang w:val="ru-RU"/>
        </w:rPr>
        <w:br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деятельности людей как источн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</w:t>
      </w:r>
      <w:r w:rsidRPr="001A39AB">
        <w:rPr>
          <w:lang w:val="ru-RU"/>
        </w:rPr>
        <w:br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построение индивид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уальной траектории образования и жизненных планов; </w:t>
      </w:r>
      <w:r w:rsidRPr="001A39AB">
        <w:rPr>
          <w:lang w:val="ru-RU"/>
        </w:rPr>
        <w:br/>
      </w: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1A39AB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экологического воспитания: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</w:p>
    <w:p w:rsidR="00D4119B" w:rsidRPr="001A39AB" w:rsidRDefault="00D4119B">
      <w:pPr>
        <w:rPr>
          <w:lang w:val="ru-RU"/>
        </w:rPr>
        <w:sectPr w:rsidR="00D4119B" w:rsidRPr="001A39AB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4119B" w:rsidRPr="001A39AB" w:rsidRDefault="00D4119B">
      <w:pPr>
        <w:autoSpaceDE w:val="0"/>
        <w:autoSpaceDN w:val="0"/>
        <w:spacing w:after="72" w:line="220" w:lineRule="exact"/>
        <w:rPr>
          <w:lang w:val="ru-RU"/>
        </w:rPr>
      </w:pPr>
    </w:p>
    <w:p w:rsidR="00D4119B" w:rsidRPr="001A39AB" w:rsidRDefault="001A39AB">
      <w:pPr>
        <w:autoSpaceDE w:val="0"/>
        <w:autoSpaceDN w:val="0"/>
        <w:spacing w:after="0" w:line="230" w:lineRule="auto"/>
        <w:rPr>
          <w:lang w:val="ru-RU"/>
        </w:rPr>
      </w:pP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направленности.</w:t>
      </w:r>
    </w:p>
    <w:p w:rsidR="00D4119B" w:rsidRPr="001A39AB" w:rsidRDefault="001A39AB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1A39AB">
        <w:rPr>
          <w:rFonts w:ascii="Times New Roman" w:eastAsia="Times New Roman" w:hAnsi="Times New Roman"/>
          <w:i/>
          <w:color w:val="000000"/>
          <w:sz w:val="24"/>
          <w:lang w:val="ru-RU"/>
        </w:rPr>
        <w:t>адаптации к меняющимся условия</w:t>
      </w:r>
      <w:r w:rsidRPr="001A39AB">
        <w:rPr>
          <w:rFonts w:ascii="Times New Roman" w:eastAsia="Times New Roman" w:hAnsi="Times New Roman"/>
          <w:i/>
          <w:color w:val="000000"/>
          <w:sz w:val="24"/>
          <w:lang w:val="ru-RU"/>
        </w:rPr>
        <w:t>м социальной и природной среды: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D4119B" w:rsidRPr="001A39AB" w:rsidRDefault="001A39AB">
      <w:pPr>
        <w:autoSpaceDE w:val="0"/>
        <w:autoSpaceDN w:val="0"/>
        <w:spacing w:before="262" w:after="0" w:line="230" w:lineRule="auto"/>
        <w:rPr>
          <w:lang w:val="ru-RU"/>
        </w:rPr>
      </w:pPr>
      <w:r w:rsidRPr="001A39A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</w:t>
      </w:r>
      <w:r w:rsidRPr="001A39AB">
        <w:rPr>
          <w:rFonts w:ascii="Times New Roman" w:eastAsia="Times New Roman" w:hAnsi="Times New Roman"/>
          <w:b/>
          <w:color w:val="000000"/>
          <w:sz w:val="24"/>
          <w:lang w:val="ru-RU"/>
        </w:rPr>
        <w:t>ДМЕТНЫЕ РЕЗУЛЬТАТЫ</w:t>
      </w:r>
    </w:p>
    <w:p w:rsidR="00D4119B" w:rsidRPr="001A39AB" w:rsidRDefault="001A39AB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Метапредметные результаты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D4119B" w:rsidRPr="001A39AB" w:rsidRDefault="001A39AB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познавательных действий: </w:t>
      </w:r>
      <w:r w:rsidRPr="001A39AB">
        <w:rPr>
          <w:lang w:val="ru-RU"/>
        </w:rPr>
        <w:br/>
      </w: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логическими действиями: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систематизировать и обобщать и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  <w:r w:rsidRPr="001A39AB">
        <w:rPr>
          <w:lang w:val="ru-RU"/>
        </w:rPr>
        <w:br/>
      </w: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</w:t>
      </w:r>
      <w:r w:rsidRPr="001A39AB">
        <w:rPr>
          <w:rFonts w:ascii="Times New Roman" w:eastAsia="Times New Roman" w:hAnsi="Times New Roman"/>
          <w:i/>
          <w:color w:val="000000"/>
          <w:sz w:val="24"/>
          <w:lang w:val="ru-RU"/>
        </w:rPr>
        <w:t>выми исследовательскими действиями: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  <w:r w:rsidRPr="001A39AB">
        <w:rPr>
          <w:lang w:val="ru-RU"/>
        </w:rPr>
        <w:br/>
      </w: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</w:t>
      </w:r>
      <w:r w:rsidRPr="001A39AB">
        <w:rPr>
          <w:rFonts w:ascii="Times New Roman" w:eastAsia="Times New Roman" w:hAnsi="Times New Roman"/>
          <w:i/>
          <w:color w:val="000000"/>
          <w:sz w:val="24"/>
          <w:lang w:val="ru-RU"/>
        </w:rPr>
        <w:t>ей: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— извлекать информацию из источника; различать виды источников исторической информации; выс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казывать суждение о достоверности и значении информации источника (по критериям, </w:t>
      </w:r>
      <w:r w:rsidRPr="001A39AB">
        <w:rPr>
          <w:lang w:val="ru-RU"/>
        </w:rPr>
        <w:br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предложенным учителем или сформулированным самостоятельно).</w:t>
      </w:r>
    </w:p>
    <w:p w:rsidR="00D4119B" w:rsidRPr="001A39AB" w:rsidRDefault="001A39AB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коммуникативных действий: </w:t>
      </w:r>
      <w:r w:rsidRPr="001A39AB">
        <w:rPr>
          <w:lang w:val="ru-RU"/>
        </w:rPr>
        <w:br/>
      </w: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общение: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особенности взаимодействия людей 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в исторических обществах и </w:t>
      </w:r>
      <w:r w:rsidRPr="001A39AB">
        <w:rPr>
          <w:lang w:val="ru-RU"/>
        </w:rPr>
        <w:br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</w:t>
      </w:r>
      <w:r w:rsidRPr="001A39AB">
        <w:rPr>
          <w:lang w:val="ru-RU"/>
        </w:rPr>
        <w:br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высказывании, письменном тексте; публично предс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  <w:r w:rsidRPr="001A39AB">
        <w:rPr>
          <w:lang w:val="ru-RU"/>
        </w:rPr>
        <w:br/>
      </w: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i/>
          <w:color w:val="000000"/>
          <w:sz w:val="24"/>
          <w:lang w:val="ru-RU"/>
        </w:rPr>
        <w:t>осуществление совместной деятельности: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осознавать на основе исторических примеров значение 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ть свои действия с другими членами команды; оценивать полученные результаты и свой вклад в общую работу.</w:t>
      </w:r>
    </w:p>
    <w:p w:rsidR="00D4119B" w:rsidRPr="001A39AB" w:rsidRDefault="001A39AB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регулятивных действий: </w:t>
      </w:r>
      <w:r w:rsidRPr="001A39AB">
        <w:rPr>
          <w:lang w:val="ru-RU"/>
        </w:rPr>
        <w:br/>
      </w: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1A39AB">
        <w:rPr>
          <w:rFonts w:ascii="Times New Roman" w:eastAsia="Times New Roman" w:hAnsi="Times New Roman"/>
          <w:i/>
          <w:color w:val="000000"/>
          <w:sz w:val="24"/>
          <w:lang w:val="ru-RU"/>
        </w:rPr>
        <w:t>ладение приемами самоорганизации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учебной и общественной работы (выявление проблемы, треб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ующей решения; составление плана действий и определение способа решения); </w:t>
      </w:r>
      <w:r w:rsidRPr="001A39AB">
        <w:rPr>
          <w:lang w:val="ru-RU"/>
        </w:rPr>
        <w:br/>
      </w: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ок, возникших трудностей.</w:t>
      </w:r>
    </w:p>
    <w:p w:rsidR="00D4119B" w:rsidRPr="001A39AB" w:rsidRDefault="001A39AB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i/>
          <w:color w:val="000000"/>
          <w:sz w:val="24"/>
          <w:lang w:val="ru-RU"/>
        </w:rPr>
        <w:t>В сфере эмоционального интеллекта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1A39A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понимания себя и других: </w:t>
      </w:r>
      <w:r w:rsidRPr="001A39AB">
        <w:rPr>
          <w:lang w:val="ru-RU"/>
        </w:rPr>
        <w:br/>
      </w: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 примерах исторических ситуаций роль эмоций в отношениях между людьми; </w:t>
      </w: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D4119B" w:rsidRPr="001A39AB" w:rsidRDefault="00D4119B">
      <w:pPr>
        <w:rPr>
          <w:lang w:val="ru-RU"/>
        </w:rPr>
        <w:sectPr w:rsidR="00D4119B" w:rsidRPr="001A39AB">
          <w:pgSz w:w="11900" w:h="16840"/>
          <w:pgMar w:top="292" w:right="686" w:bottom="288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D4119B" w:rsidRPr="001A39AB" w:rsidRDefault="00D4119B">
      <w:pPr>
        <w:autoSpaceDE w:val="0"/>
        <w:autoSpaceDN w:val="0"/>
        <w:spacing w:after="96" w:line="220" w:lineRule="exact"/>
        <w:rPr>
          <w:lang w:val="ru-RU"/>
        </w:rPr>
      </w:pPr>
    </w:p>
    <w:p w:rsidR="00D4119B" w:rsidRPr="001A39AB" w:rsidRDefault="001A39AB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регулировать способ выражения своих эмоций с учетом позиций 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и мнений других участников общения.</w:t>
      </w:r>
    </w:p>
    <w:p w:rsidR="00D4119B" w:rsidRPr="001A39AB" w:rsidRDefault="001A39AB">
      <w:pPr>
        <w:autoSpaceDE w:val="0"/>
        <w:autoSpaceDN w:val="0"/>
        <w:spacing w:before="262" w:after="0" w:line="230" w:lineRule="auto"/>
        <w:rPr>
          <w:lang w:val="ru-RU"/>
        </w:rPr>
      </w:pPr>
      <w:r w:rsidRPr="001A39A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D4119B" w:rsidRPr="001A39AB" w:rsidRDefault="001A39AB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1.Знание хронологии, работа с хронологией: </w:t>
      </w:r>
      <w:r w:rsidRPr="001A39AB">
        <w:rPr>
          <w:lang w:val="ru-RU"/>
        </w:rPr>
        <w:br/>
      </w: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смысл основных хронологических понятий (век, тысячелетие, до нашей эры, наша эра); </w:t>
      </w: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даты важнейших событий истории Древнего мира; по 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дате устанавливать принадлежность события к веку, тысячелетию; </w:t>
      </w:r>
      <w:r w:rsidRPr="001A39AB">
        <w:rPr>
          <w:lang w:val="ru-RU"/>
        </w:rPr>
        <w:br/>
      </w: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D4119B" w:rsidRPr="001A39AB" w:rsidRDefault="001A39AB">
      <w:pPr>
        <w:tabs>
          <w:tab w:val="left" w:pos="180"/>
        </w:tabs>
        <w:autoSpaceDE w:val="0"/>
        <w:autoSpaceDN w:val="0"/>
        <w:spacing w:before="72" w:after="0"/>
        <w:ind w:right="144"/>
        <w:rPr>
          <w:lang w:val="ru-RU"/>
        </w:rPr>
      </w:pP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2.Знание исторических фактов, работа с фактами: </w:t>
      </w:r>
      <w:r w:rsidRPr="001A39AB">
        <w:rPr>
          <w:lang w:val="ru-RU"/>
        </w:rPr>
        <w:br/>
      </w: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указывать (на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зывать) место, обстоятельства, участников, результаты важнейших событий истории Древнего мира; </w:t>
      </w:r>
      <w:r w:rsidRPr="001A39AB">
        <w:rPr>
          <w:lang w:val="ru-RU"/>
        </w:rPr>
        <w:br/>
      </w: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группировать, систематизировать факты по заданному признаку.</w:t>
      </w:r>
    </w:p>
    <w:p w:rsidR="00D4119B" w:rsidRPr="001A39AB" w:rsidRDefault="001A39AB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3.Работа с исторической картой: </w:t>
      </w:r>
      <w:r w:rsidRPr="001A39AB">
        <w:rPr>
          <w:lang w:val="ru-RU"/>
        </w:rPr>
        <w:br/>
      </w: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находить и показывать на исторической карте природные и историч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еские объекты (расселение человеческих общностей в эпоху первобытности и Древнего мира, территории древнейших </w:t>
      </w:r>
      <w:r w:rsidRPr="001A39AB">
        <w:rPr>
          <w:lang w:val="ru-RU"/>
        </w:rPr>
        <w:br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цивилизаций и государств, места важнейших исторических событий), используя легенду карты; </w:t>
      </w: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устанавливать на основе картографических сведений связ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ь между условиями среды обитания людей и их занятиями.</w:t>
      </w:r>
    </w:p>
    <w:p w:rsidR="00D4119B" w:rsidRPr="001A39AB" w:rsidRDefault="001A39AB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4.Работа с историческими источниками: </w:t>
      </w:r>
      <w:r w:rsidRPr="001A39AB">
        <w:rPr>
          <w:lang w:val="ru-RU"/>
        </w:rPr>
        <w:br/>
      </w: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различать основные типы исторических источников (письменные, визуальные, вещественные), приводить примеры источников разных типов; </w:t>
      </w:r>
      <w:r w:rsidRPr="001A39AB">
        <w:rPr>
          <w:lang w:val="ru-RU"/>
        </w:rPr>
        <w:br/>
      </w: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различать памятн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ики культуры изучаемой эпохи и источники, созданные в последующие эпохи, приводить примеры; </w:t>
      </w:r>
      <w:r w:rsidRPr="001A39AB">
        <w:rPr>
          <w:lang w:val="ru-RU"/>
        </w:rPr>
        <w:br/>
      </w: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олы; раскрывать смысл (главную идею) высказывания, изображения.</w:t>
      </w:r>
    </w:p>
    <w:p w:rsidR="00D4119B" w:rsidRPr="001A39AB" w:rsidRDefault="001A39AB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5.Историческое описание (реконструкция): </w:t>
      </w:r>
      <w:r w:rsidRPr="001A39AB">
        <w:rPr>
          <w:lang w:val="ru-RU"/>
        </w:rPr>
        <w:br/>
      </w: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условия жизни людей в древности; </w:t>
      </w:r>
      <w:r w:rsidRPr="001A39AB">
        <w:rPr>
          <w:lang w:val="ru-RU"/>
        </w:rPr>
        <w:br/>
      </w: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значительных событиях древней истории, их участниках; </w:t>
      </w:r>
      <w:r w:rsidRPr="001A39AB">
        <w:rPr>
          <w:lang w:val="ru-RU"/>
        </w:rPr>
        <w:br/>
      </w: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рассказывать об историческ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их личностях Древнего мира (ключевых моментах их биографии, роли в исторических событиях); </w:t>
      </w:r>
      <w:r w:rsidRPr="001A39AB">
        <w:rPr>
          <w:lang w:val="ru-RU"/>
        </w:rPr>
        <w:br/>
      </w: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D4119B" w:rsidRPr="001A39AB" w:rsidRDefault="001A39AB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6.Анализ, объяснение исторических событий, явлений: </w:t>
      </w:r>
      <w:r w:rsidRPr="001A39AB">
        <w:rPr>
          <w:lang w:val="ru-RU"/>
        </w:rPr>
        <w:br/>
      </w: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 </w:t>
      </w:r>
      <w:r w:rsidRPr="001A39AB">
        <w:rPr>
          <w:lang w:val="ru-RU"/>
        </w:rPr>
        <w:br/>
      </w: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исторические явления, определять их общие черты; </w:t>
      </w:r>
      <w:r w:rsidRPr="001A39AB">
        <w:rPr>
          <w:lang w:val="ru-RU"/>
        </w:rPr>
        <w:br/>
      </w: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иллюстрировать общие явления, 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черты конкретными примерами; </w:t>
      </w:r>
      <w:r w:rsidRPr="001A39AB">
        <w:rPr>
          <w:lang w:val="ru-RU"/>
        </w:rPr>
        <w:br/>
      </w: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и следствия важнейших событий древней истории.</w:t>
      </w:r>
    </w:p>
    <w:p w:rsidR="00D4119B" w:rsidRPr="001A39AB" w:rsidRDefault="001A39AB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 w:rsidRPr="001A39AB">
        <w:rPr>
          <w:lang w:val="ru-RU"/>
        </w:rPr>
        <w:br/>
      </w: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излагать оценки наиболее значительных событий и личностей древней истории, приводимые в учебной литературе; </w:t>
      </w:r>
      <w:r w:rsidRPr="001A39AB">
        <w:rPr>
          <w:lang w:val="ru-RU"/>
        </w:rPr>
        <w:br/>
      </w: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D4119B" w:rsidRPr="001A39AB" w:rsidRDefault="00D4119B">
      <w:pPr>
        <w:rPr>
          <w:lang w:val="ru-RU"/>
        </w:rPr>
        <w:sectPr w:rsidR="00D4119B" w:rsidRPr="001A39AB">
          <w:pgSz w:w="11900" w:h="16840"/>
          <w:pgMar w:top="316" w:right="698" w:bottom="432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D4119B" w:rsidRPr="001A39AB" w:rsidRDefault="00D4119B">
      <w:pPr>
        <w:autoSpaceDE w:val="0"/>
        <w:autoSpaceDN w:val="0"/>
        <w:spacing w:after="78" w:line="220" w:lineRule="exact"/>
        <w:rPr>
          <w:lang w:val="ru-RU"/>
        </w:rPr>
      </w:pPr>
    </w:p>
    <w:p w:rsidR="00D4119B" w:rsidRPr="001A39AB" w:rsidRDefault="001A39AB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8.Применение исторических знаний: </w:t>
      </w:r>
      <w:r w:rsidRPr="001A39AB">
        <w:rPr>
          <w:lang w:val="ru-RU"/>
        </w:rPr>
        <w:br/>
      </w: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значение памятников древней истории и культуры, необходимость сохранения их в современном мире; </w:t>
      </w:r>
      <w:r w:rsidRPr="001A39AB">
        <w:rPr>
          <w:lang w:val="ru-RU"/>
        </w:rPr>
        <w:br/>
      </w:r>
      <w:r w:rsidRPr="001A39AB">
        <w:rPr>
          <w:lang w:val="ru-RU"/>
        </w:rPr>
        <w:tab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выполнять учебные проекты по истории Пер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вобытности и Древнего мира (в том числе с привлечением регионального материала), оформлять полученные результаты в форме сообщения, альбома,</w:t>
      </w:r>
    </w:p>
    <w:p w:rsidR="00D4119B" w:rsidRPr="001A39AB" w:rsidRDefault="00D4119B">
      <w:pPr>
        <w:rPr>
          <w:lang w:val="ru-RU"/>
        </w:rPr>
        <w:sectPr w:rsidR="00D4119B" w:rsidRPr="001A39AB">
          <w:pgSz w:w="11900" w:h="16840"/>
          <w:pgMar w:top="298" w:right="1126" w:bottom="1440" w:left="666" w:header="720" w:footer="720" w:gutter="0"/>
          <w:cols w:space="720" w:equalWidth="0">
            <w:col w:w="10108" w:space="0"/>
          </w:cols>
          <w:docGrid w:linePitch="360"/>
        </w:sectPr>
      </w:pPr>
    </w:p>
    <w:p w:rsidR="00D4119B" w:rsidRPr="001A39AB" w:rsidRDefault="00D4119B">
      <w:pPr>
        <w:autoSpaceDE w:val="0"/>
        <w:autoSpaceDN w:val="0"/>
        <w:spacing w:after="64" w:line="220" w:lineRule="exact"/>
        <w:rPr>
          <w:lang w:val="ru-RU"/>
        </w:rPr>
      </w:pPr>
    </w:p>
    <w:p w:rsidR="00D4119B" w:rsidRDefault="001A39AB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682"/>
        <w:gridCol w:w="528"/>
        <w:gridCol w:w="1104"/>
        <w:gridCol w:w="1140"/>
        <w:gridCol w:w="806"/>
        <w:gridCol w:w="5258"/>
        <w:gridCol w:w="1118"/>
        <w:gridCol w:w="3470"/>
      </w:tblGrid>
      <w:tr w:rsidR="00D4119B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Pr="001A39AB" w:rsidRDefault="001A39AB">
            <w:pPr>
              <w:autoSpaceDE w:val="0"/>
              <w:autoSpaceDN w:val="0"/>
              <w:spacing w:before="78" w:after="0" w:line="247" w:lineRule="auto"/>
              <w:ind w:left="72" w:right="552"/>
              <w:jc w:val="both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</w:t>
            </w:r>
            <w:r w:rsidRPr="001A39A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45" w:lineRule="auto"/>
              <w:ind w:left="70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D4119B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9B" w:rsidRDefault="00D4119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9B" w:rsidRDefault="00D4119B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9B" w:rsidRDefault="00D4119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9B" w:rsidRDefault="00D4119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9B" w:rsidRDefault="00D4119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9B" w:rsidRDefault="00D4119B"/>
        </w:tc>
      </w:tr>
      <w:tr w:rsidR="00D4119B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Введение</w:t>
            </w:r>
          </w:p>
        </w:tc>
      </w:tr>
      <w:tr w:rsidR="00D4119B" w:rsidRPr="001A39AB">
        <w:trPr>
          <w:trHeight w:hRule="exact" w:val="22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Pr="001A39AB" w:rsidRDefault="001A39A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историки узнают о далеком прошлом;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вещественных и письменных исторических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источников;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терминов: история, хронология, археология,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этнография, нумизматика;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отрезки времени, используемые при описании прошлого (год, век, тысячелетие, эра);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Размещать на ленте времени даты событий, происшедших до нашей эры и в нашу эру;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какая историческая и географическая информация содержится на исто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рических картах;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Pr="001A39AB" w:rsidRDefault="001A39AB">
            <w:pPr>
              <w:autoSpaceDE w:val="0"/>
              <w:autoSpaceDN w:val="0"/>
              <w:spacing w:before="76" w:after="0" w:line="250" w:lineRule="auto"/>
              <w:ind w:left="70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«История и её помощницы» (РЭШ) </w:t>
            </w:r>
            <w:r w:rsidRPr="001A39A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/7519/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/310298/ Урок «Счёт лет в истории» (РЭШ) </w:t>
            </w:r>
            <w:r w:rsidRPr="001A39A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/253250/</w:t>
            </w:r>
          </w:p>
        </w:tc>
      </w:tr>
      <w:tr w:rsidR="00D4119B">
        <w:trPr>
          <w:trHeight w:hRule="exact" w:val="348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</w:tr>
      <w:tr w:rsidR="00D4119B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Первобытность</w:t>
            </w:r>
          </w:p>
        </w:tc>
      </w:tr>
      <w:tr w:rsidR="00D4119B" w:rsidRPr="001A39AB">
        <w:trPr>
          <w:trHeight w:hRule="exact" w:val="477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Первобытность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52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Pr="001A39AB" w:rsidRDefault="001A39AB">
            <w:pPr>
              <w:autoSpaceDE w:val="0"/>
              <w:autoSpaceDN w:val="0"/>
              <w:spacing w:before="74" w:after="0" w:line="257" w:lineRule="auto"/>
              <w:ind w:left="72" w:right="144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места расселения древнейших людей, известные историкам;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занятиях первобытных людей;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изображения орудий труда и охоты первобытных людей; 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какое значение для древнейших людей имело овладение огнем, как его добывали и поддерживали;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где были найдены рисунки первобытных людей, о чем ученые узнали из этих рисунков;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чему, каким силам поклонялись древнейшие люд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понятий: присваивающее хозяйство, язычество, миф; Характеризовать значение освоения древними людьми земледелия и скотоводства;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(на изображениях, макетах) орудия труда древних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земледельцев, ремесленников;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Давать опред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еление понятий: присваивающее хозяйство, производящее хозяйство, род, племя;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важнейших ремеслах, изобретенных древними людьми; Рассказывать, как произошло открытие людьми металлов, какое значение это имело;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в чем состояли предпо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сылки и последствия развития обмена и торговли в первобытном обществе;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родовая община, соседская община, вождь, старейшина, знать;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признаки, по которым историки судят о появлении цивилизации;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Pr="001A39AB" w:rsidRDefault="001A39AB">
            <w:pPr>
              <w:autoSpaceDE w:val="0"/>
              <w:autoSpaceDN w:val="0"/>
              <w:spacing w:before="74" w:after="0" w:line="254" w:lineRule="auto"/>
              <w:ind w:left="72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опрос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Pr="001A39AB" w:rsidRDefault="001A39AB">
            <w:pPr>
              <w:autoSpaceDE w:val="0"/>
              <w:autoSpaceDN w:val="0"/>
              <w:spacing w:before="74" w:after="0" w:line="254" w:lineRule="auto"/>
              <w:ind w:left="70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«Первобытные собиратели и охотники»(РЭШ) </w:t>
            </w:r>
            <w:r w:rsidRPr="001A39A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/253219/ Урок «Родовые общины. Занятия древних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людей» (РЭШ) </w:t>
            </w:r>
            <w:r w:rsidRPr="001A39A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/406/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«Первобытные земледельцы и скотоводы»(РЭШ) </w:t>
            </w:r>
            <w:r w:rsidRPr="001A39A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/310329/</w:t>
            </w:r>
          </w:p>
        </w:tc>
      </w:tr>
      <w:tr w:rsidR="00D4119B">
        <w:trPr>
          <w:trHeight w:hRule="exact" w:val="348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2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</w:tr>
      <w:tr w:rsidR="00D4119B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Древний Восток</w:t>
            </w:r>
          </w:p>
        </w:tc>
      </w:tr>
    </w:tbl>
    <w:p w:rsidR="00D4119B" w:rsidRDefault="00D4119B">
      <w:pPr>
        <w:autoSpaceDE w:val="0"/>
        <w:autoSpaceDN w:val="0"/>
        <w:spacing w:after="0" w:line="14" w:lineRule="exact"/>
      </w:pPr>
    </w:p>
    <w:p w:rsidR="00D4119B" w:rsidRDefault="00D4119B">
      <w:pPr>
        <w:sectPr w:rsidR="00D4119B">
          <w:pgSz w:w="16840" w:h="11900"/>
          <w:pgMar w:top="282" w:right="640" w:bottom="3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4119B" w:rsidRDefault="00D4119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682"/>
        <w:gridCol w:w="528"/>
        <w:gridCol w:w="1104"/>
        <w:gridCol w:w="1140"/>
        <w:gridCol w:w="806"/>
        <w:gridCol w:w="5258"/>
        <w:gridCol w:w="1118"/>
        <w:gridCol w:w="3470"/>
      </w:tblGrid>
      <w:tr w:rsidR="00D4119B" w:rsidRPr="001A39AB">
        <w:trPr>
          <w:trHeight w:hRule="exact" w:val="57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Египет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Pr="001A39AB" w:rsidRDefault="001A39AB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с использованием исторической карты о природных условиях Египта, их влиянии на занятия населения;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что способствовало возникновению в Египте сильной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государственной власти;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Рассказывать, как произошло объединение Египта, раскры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вать значение этого событие;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смысл понятий и терминов: фараон, жрец;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описание условий жизни и занятий древних египтян, используя живописные и скульптурные изображения;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положение основных групп населения Древнего Египта (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вельможи, чиновники, жрецы, земледельцы, ремесленники);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основные направления завоевательных походов фараонов Египта;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организации и вооружении египетского войска;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 прославился фараон Рамсес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ать, каким богам поклонялись древние египтяне;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описание внешнего вида и внутреннего устройства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египетских храмов, пирамид (на основе фотографий, иллюстраций); Излагать сюжет мифа об Осирисе, объяснять, в чем заключалась его главная идея;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ссказывать, чем известен в египетской истории фараон Эхнатон;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в каких областях знаний древние египтяне достигли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значительных успехов;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письменность древних египтян (особенности письма, материал для письма);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в чем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состоял вклад Ж. Ф. Шампольона в изучение истории Древнего Египта;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пирамида, сфинкс, рельеф, фреска;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Pr="001A39AB" w:rsidRDefault="001A39AB">
            <w:pPr>
              <w:autoSpaceDE w:val="0"/>
              <w:autoSpaceDN w:val="0"/>
              <w:spacing w:before="78" w:after="0" w:line="254" w:lineRule="auto"/>
              <w:ind w:left="70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«Государство на берегах Нила и его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жители» (РЭШ) </w:t>
            </w:r>
            <w:r w:rsidRPr="001A39A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/310360/ Урок «Военные походы фараонов» (РЭШ) </w:t>
            </w:r>
            <w:r w:rsidRPr="001A39A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/310391/ Урок «Религия и культура Древнего Египта»(РЭШ) </w:t>
            </w:r>
            <w:r w:rsidRPr="001A39A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/310422/</w:t>
            </w:r>
          </w:p>
        </w:tc>
      </w:tr>
      <w:tr w:rsidR="00D4119B" w:rsidRPr="001A39AB">
        <w:trPr>
          <w:trHeight w:hRule="exact" w:val="36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6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Древние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цивилизации Месопотамии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6" w:after="0" w:line="254" w:lineRule="auto"/>
              <w:ind w:left="72"/>
            </w:pP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карту, о природных условиях Месопотамии и занятиях живших там в древности людей;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показывать на карте древнейшие города-государства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Месопотамии;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клинопись, эпос, зиккурат; 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расположение древнего Вавилонского царства;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чем известен в истории вавилонский царь Хаммурапи; Объяснять, в чем заключается ценность законов как исторического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источника;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карте территорию Ассирийской держав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ы. Рассказывать об организации ассирийского войска;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ассирийские цари управляли своей державой;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Представлять, используя иллюстрации, описание ассирийской столицы Ниневии, рассказывать о ее достопримечательностях;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благодаря чему 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произошло новое возвышение Вавилона; Представлять, используя иллюстрации, описание города Вавилона в период его расцвета при царе Навуходоносоре.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Раскрывать смысл выражения«Вавилонская башня»;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Pr="001A39AB" w:rsidRDefault="001A39AB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Pr="001A39AB" w:rsidRDefault="001A39AB">
            <w:pPr>
              <w:autoSpaceDE w:val="0"/>
              <w:autoSpaceDN w:val="0"/>
              <w:spacing w:before="76" w:after="0" w:line="254" w:lineRule="auto"/>
              <w:ind w:left="70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«Древ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нее Двуречье. Вавилонский царь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Хаммурапи и его законы» (РЭШ) </w:t>
            </w:r>
            <w:r w:rsidRPr="001A39A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/252227/ Урок «Ассирийская держава» (РЭШ) </w:t>
            </w:r>
            <w:r w:rsidRPr="001A39A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/252754/ Урок «Нововавилонское царство» (РЭШ) </w:t>
            </w:r>
            <w:r w:rsidRPr="001A39A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/429/</w:t>
            </w:r>
          </w:p>
        </w:tc>
      </w:tr>
    </w:tbl>
    <w:p w:rsidR="00D4119B" w:rsidRPr="001A39AB" w:rsidRDefault="00D4119B">
      <w:pPr>
        <w:autoSpaceDE w:val="0"/>
        <w:autoSpaceDN w:val="0"/>
        <w:spacing w:after="0" w:line="14" w:lineRule="exact"/>
        <w:rPr>
          <w:lang w:val="ru-RU"/>
        </w:rPr>
      </w:pPr>
    </w:p>
    <w:p w:rsidR="00D4119B" w:rsidRPr="001A39AB" w:rsidRDefault="00D4119B">
      <w:pPr>
        <w:rPr>
          <w:lang w:val="ru-RU"/>
        </w:rPr>
        <w:sectPr w:rsidR="00D4119B" w:rsidRPr="001A39AB">
          <w:pgSz w:w="16840" w:h="11900"/>
          <w:pgMar w:top="284" w:right="640" w:bottom="9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4119B" w:rsidRPr="001A39AB" w:rsidRDefault="00D4119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682"/>
        <w:gridCol w:w="528"/>
        <w:gridCol w:w="1104"/>
        <w:gridCol w:w="1140"/>
        <w:gridCol w:w="806"/>
        <w:gridCol w:w="5258"/>
        <w:gridCol w:w="1118"/>
        <w:gridCol w:w="3470"/>
      </w:tblGrid>
      <w:tr w:rsidR="00D4119B" w:rsidRPr="001A39AB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Восточное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Средиземноморье в древности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Pr="001A39AB" w:rsidRDefault="001A39AB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природные условия влияли на занятия населения Восточного Средиземноморья;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развитии ремесел и торговли в Финикии;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понятий: колония, колонизация, алфавит;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показывать на карте древние государства Палестины; Объяснять, чем известен в истории царь Соломон;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ерминов: монотеизм, иудаизм, пророк, Ветхий завет;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Pr="001A39AB" w:rsidRDefault="001A39AB">
            <w:pPr>
              <w:autoSpaceDE w:val="0"/>
              <w:autoSpaceDN w:val="0"/>
              <w:spacing w:before="78" w:after="0" w:line="252" w:lineRule="auto"/>
              <w:ind w:left="70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«Финикийские мореплаватели»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/310453/ Урок «Библейские сказания. Древнееврейское царство»(РЭШ) </w:t>
            </w:r>
            <w:r w:rsidRPr="001A39A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/7528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/253095/</w:t>
            </w:r>
          </w:p>
        </w:tc>
      </w:tr>
      <w:tr w:rsidR="00D4119B" w:rsidRPr="001A39AB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Персидская держава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Pr="001A39AB" w:rsidRDefault="001A39AB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Персидской державы в период ее могущества;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причины военных успехов персидской армии;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систему управления персидской державой;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религии древних персов;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сатрап, зороастризм, Авеста;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Pr="001A39AB" w:rsidRDefault="001A39AB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«Персидская держава «царя царей»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/252723/</w:t>
            </w:r>
          </w:p>
        </w:tc>
      </w:tr>
      <w:tr w:rsidR="00D4119B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Древняя Индия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Pr="001A39AB" w:rsidRDefault="001A39AB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природных условиях Древней Индии, занятиях населения; Рассказывать о древнейших индийских городах, используя карту;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арии, раджа, варна, каста, брахман, Веды, санскрит;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верования древни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 индийцев, называть главных богов, почитаемых в индуизме;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возникновении буддизма, основных положениях этого учения;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Давать описание внешнего вида и внутреннего убранства индуистских и буддийских храмов (на основе текста и иллюстраций учеб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ника);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о чем повествуют поэмы «Махабхарата» и «Рамаяна», чем они интересны для историков;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6" w:after="0" w:line="250" w:lineRule="auto"/>
              <w:ind w:left="70"/>
            </w:pP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«Природа и люди Древней Индии»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/253064/ Урок «Религия и культура индусов.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Буддизм»(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РЭШ) https://resh.edu.ru/subject/lesson/593/</w:t>
            </w:r>
          </w:p>
        </w:tc>
      </w:tr>
      <w:tr w:rsidR="00D4119B" w:rsidRPr="001A39AB">
        <w:trPr>
          <w:trHeight w:hRule="exact" w:val="38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Китай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Pr="001A39AB" w:rsidRDefault="001A39AB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Характеризовать, используя карту, природные условия Древнего Китая, их влияние на занятия населения;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хозяйственной деятельности древних китайцев,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совершенствовании орудий их труда, технических сооружениях;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империи Цинь и объяснять значение создания единого государства;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императора Цинь Шихуанди и итогов его деятельности;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дос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тижениях древних китайцев в развитии ремесел и торговли;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причины частых восстаний населения в Древнем Китае,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показывать, чем они завершались;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Великая Китайская стена,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Великий шелковый путь, пагода, иеро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глиф, каллиграфия;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учении Конфуция, высказывать суждения о причинах его популярности в Древнем Китае и в последующие столетия;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характеристику достижений древних китайцев в развитии письменности, в науке, технике, художественн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ой культуре (в форме устных сообщений, альбомов, презентаций);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Pr="001A39AB" w:rsidRDefault="001A39A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Pr="001A39AB" w:rsidRDefault="001A39AB">
            <w:pPr>
              <w:autoSpaceDE w:val="0"/>
              <w:autoSpaceDN w:val="0"/>
              <w:spacing w:before="76" w:after="0" w:line="252" w:lineRule="auto"/>
              <w:ind w:left="70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«Китай в древности» (РЭШ) </w:t>
            </w:r>
            <w:r w:rsidRPr="001A39A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/253064/ 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«Древний Китай: природа, занятия,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общество. Объединение Китая»</w:t>
            </w:r>
            <w:r w:rsidRPr="001A39A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/57/ Урок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«Религия и культура китайцев.</w:t>
            </w:r>
          </w:p>
          <w:p w:rsidR="00D4119B" w:rsidRPr="001A39AB" w:rsidRDefault="001A39AB">
            <w:pPr>
              <w:autoSpaceDE w:val="0"/>
              <w:autoSpaceDN w:val="0"/>
              <w:spacing w:before="18" w:after="0" w:line="245" w:lineRule="auto"/>
              <w:ind w:left="70" w:right="1008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Конфуцианство»(РЭШ) </w:t>
            </w:r>
            <w:r w:rsidRPr="001A39A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/62/</w:t>
            </w:r>
          </w:p>
        </w:tc>
      </w:tr>
      <w:tr w:rsidR="00D4119B">
        <w:trPr>
          <w:trHeight w:hRule="exact" w:val="348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12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</w:tr>
      <w:tr w:rsidR="00D4119B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4. Древняя Греция.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Эллинизм</w:t>
            </w:r>
          </w:p>
        </w:tc>
      </w:tr>
    </w:tbl>
    <w:p w:rsidR="00D4119B" w:rsidRDefault="00D4119B">
      <w:pPr>
        <w:autoSpaceDE w:val="0"/>
        <w:autoSpaceDN w:val="0"/>
        <w:spacing w:after="0" w:line="14" w:lineRule="exact"/>
      </w:pPr>
    </w:p>
    <w:p w:rsidR="00D4119B" w:rsidRDefault="00D4119B">
      <w:pPr>
        <w:sectPr w:rsidR="00D4119B">
          <w:pgSz w:w="16840" w:h="11900"/>
          <w:pgMar w:top="284" w:right="640" w:bottom="6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4119B" w:rsidRDefault="00D4119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682"/>
        <w:gridCol w:w="528"/>
        <w:gridCol w:w="1104"/>
        <w:gridCol w:w="1140"/>
        <w:gridCol w:w="806"/>
        <w:gridCol w:w="5258"/>
        <w:gridCol w:w="1118"/>
        <w:gridCol w:w="3470"/>
      </w:tblGrid>
      <w:tr w:rsidR="00D4119B" w:rsidRPr="001A39AB">
        <w:trPr>
          <w:trHeight w:hRule="exact" w:val="1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Древнейшая Греция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Pr="001A39AB" w:rsidRDefault="001A39AB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карту, о природных условиях Древней Греции и основных занятиях ее населения;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какие находки археологов свидетельствуют о существовании древних цивилизации на о. Крит, в Микенах;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Pr="001A39AB" w:rsidRDefault="001A39AB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Pr="001A39AB" w:rsidRDefault="001A39AB">
            <w:pPr>
              <w:autoSpaceDE w:val="0"/>
              <w:autoSpaceDN w:val="0"/>
              <w:spacing w:before="78" w:after="0" w:line="252" w:lineRule="auto"/>
              <w:ind w:left="70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«Древняя Греция: условия жизни и занятия жителей»(РЭШ) </w:t>
            </w:r>
            <w:r w:rsidRPr="001A39A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/47/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«Крито-микенская цивилизация»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/252661/ </w:t>
            </w:r>
          </w:p>
        </w:tc>
      </w:tr>
    </w:tbl>
    <w:p w:rsidR="00D4119B" w:rsidRPr="001A39AB" w:rsidRDefault="00D4119B">
      <w:pPr>
        <w:autoSpaceDE w:val="0"/>
        <w:autoSpaceDN w:val="0"/>
        <w:spacing w:after="0" w:line="14" w:lineRule="exact"/>
        <w:rPr>
          <w:lang w:val="ru-RU"/>
        </w:rPr>
      </w:pPr>
    </w:p>
    <w:p w:rsidR="00D4119B" w:rsidRPr="001A39AB" w:rsidRDefault="00D4119B">
      <w:pPr>
        <w:rPr>
          <w:lang w:val="ru-RU"/>
        </w:rPr>
        <w:sectPr w:rsidR="00D4119B" w:rsidRPr="001A39A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4119B" w:rsidRPr="001A39AB" w:rsidRDefault="00D4119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682"/>
        <w:gridCol w:w="528"/>
        <w:gridCol w:w="1104"/>
        <w:gridCol w:w="1140"/>
        <w:gridCol w:w="806"/>
        <w:gridCol w:w="5258"/>
        <w:gridCol w:w="1118"/>
        <w:gridCol w:w="3470"/>
      </w:tblGrid>
      <w:tr w:rsidR="00D4119B" w:rsidRPr="001A39AB">
        <w:trPr>
          <w:trHeight w:hRule="exact" w:val="96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Греческие полисы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Pr="001A39AB" w:rsidRDefault="001A39AB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крупнейшие греческие города-государства;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понятий: полис, аристократия, демос, тиран, акрополь, агора, фаланга, метрополия, колония;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группы населения греческого полиса, их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положение, от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ношение к власти;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составе и организации полисного войска;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направления Великой греческой колонизации,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наиболее значительные колонии, в том числе в Северном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Причерноморье. Рассказывать, как осуществлялось управ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ление греческими колониями, в чем заключались их связи с метрополиями;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ареопаг, архонт, народное собрание, реформа, остракизм;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положения и значение законов Солона и реформ Клисфена;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ять, почему политическое устройство Древних Афин называется демократией;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основных группах населения Спарты, о том, кто управлял государством;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олигархия, илоты, гоплиты; 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спартанское войско считалось самым сильным в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Греции;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Составить сообщение о спартанском воспитании, высказать суждение о его достоинствах и недостатках;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устройство Афинского и Спартанского государств, определять основные разл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ичия;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причинах и непосредственном поводе для начала войн Персии против Греции;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Рассказывать, используя картосхемы, об участниках, ходе и итогах крупных сражений греко-персидских войн (Марафонская битва, оборона греками Фермопил, сражение в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Саламинском проливе);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информацию о греко-персидских войнах в форме таблицы;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роль конкретных людей — руководителей полисов, военачальников, воинов в ходе военных событий;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итоги греко-персидских войн;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 суждение о том, почему небольшой группе греческих полисов удалось одержать победу в войнах против могущественной Персидской державы;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причины укрепления демократии в Афинах в период греко-персидских войн;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историки 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связывали расцвет Афинского государства с именем Перикла;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источника рабства в Древней Греции, объяснять, почему численность рабов значительно возросла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условия жизни и труда рабов в греческих полисах;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ссказывать о развитии ремесла и торговли в греческих городах;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причины, основных участников и итоги Пелопоннесской войны; Объяснять, в чем проявилось ослабление греческих полисов после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Пелопоннесской войны;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Pr="001A39AB" w:rsidRDefault="001A39AB">
            <w:pPr>
              <w:autoSpaceDE w:val="0"/>
              <w:autoSpaceDN w:val="0"/>
              <w:spacing w:before="78" w:after="0" w:line="245" w:lineRule="auto"/>
              <w:ind w:left="70" w:right="144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«Древняя Аттика. За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рождение и развитие демократии в Афинах» (РЭШ). </w:t>
            </w:r>
          </w:p>
          <w:p w:rsidR="00D4119B" w:rsidRPr="001A39AB" w:rsidRDefault="001A39AB">
            <w:pPr>
              <w:autoSpaceDE w:val="0"/>
              <w:autoSpaceDN w:val="0"/>
              <w:spacing w:before="20" w:after="0" w:line="252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/310577/ Урок «Древняя Спарта» (РЭШ) </w:t>
            </w:r>
            <w:r w:rsidRPr="001A39A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/252940/ Урок «Греческие колонии» (РЭШ) </w:t>
            </w:r>
            <w:r w:rsidRPr="001A39A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/288851/ Урок «Греко-персидские войны» (РЭШ) </w:t>
            </w:r>
            <w:r w:rsidRPr="001A39A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/252537/ </w:t>
            </w:r>
          </w:p>
        </w:tc>
      </w:tr>
    </w:tbl>
    <w:p w:rsidR="00D4119B" w:rsidRPr="001A39AB" w:rsidRDefault="00D4119B">
      <w:pPr>
        <w:autoSpaceDE w:val="0"/>
        <w:autoSpaceDN w:val="0"/>
        <w:spacing w:after="0" w:line="14" w:lineRule="exact"/>
        <w:rPr>
          <w:lang w:val="ru-RU"/>
        </w:rPr>
      </w:pPr>
    </w:p>
    <w:p w:rsidR="00D4119B" w:rsidRPr="001A39AB" w:rsidRDefault="00D4119B">
      <w:pPr>
        <w:rPr>
          <w:lang w:val="ru-RU"/>
        </w:rPr>
        <w:sectPr w:rsidR="00D4119B" w:rsidRPr="001A39AB">
          <w:pgSz w:w="16840" w:h="11900"/>
          <w:pgMar w:top="284" w:right="640" w:bottom="81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4119B" w:rsidRPr="001A39AB" w:rsidRDefault="00D4119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682"/>
        <w:gridCol w:w="528"/>
        <w:gridCol w:w="1104"/>
        <w:gridCol w:w="1140"/>
        <w:gridCol w:w="806"/>
        <w:gridCol w:w="5258"/>
        <w:gridCol w:w="1118"/>
        <w:gridCol w:w="3470"/>
      </w:tblGrid>
      <w:tr w:rsidR="00D4119B" w:rsidRPr="001A39AB">
        <w:trPr>
          <w:trHeight w:hRule="exact" w:val="34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Древней Греции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Pr="001A39AB" w:rsidRDefault="001A39A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главных богов, которым поклонялись древние греки,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их скульптурные изображения;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кто такие титаны и герои;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том, чему учили детей в школах Древней Греции;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 значение понятий и терминов: гимнасий, Ак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адемия, Ликей, философия, логика, этика;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древнегреческих ученых, известных своими трудами по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философии, истории, другим отраслям наук;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описание внешнего вида и планировки древнегреческого храма (в виде устного высказывания, презент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ации);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ордер, фронтон, капитель, кариатида, распознавать архитектурные элементы зданий на изображениях, фотографиях;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древнегреческом театре, организации представлений; Рассказывать об истоках и прави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лах проведения общегреческих игр в Олимпии. Объяснять, что греки ценили в спортивных состязаниях, в чем выражалось их отношение к играм;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Pr="001A39AB" w:rsidRDefault="001A39AB">
            <w:pPr>
              <w:autoSpaceDE w:val="0"/>
              <w:autoSpaceDN w:val="0"/>
              <w:spacing w:before="78" w:after="0" w:line="252" w:lineRule="auto"/>
              <w:ind w:left="70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«Религия древних греков» (РЭШ) </w:t>
            </w:r>
            <w:r w:rsidRPr="001A39A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/310546/ Урок «Культур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 Древней Греции» (РЭШ) </w:t>
            </w:r>
            <w:r w:rsidRPr="001A39A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/252909/ Урок «Поэмы Гомера «Илиада» и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«Одиссея» (РЭШ) </w:t>
            </w:r>
            <w:r w:rsidRPr="001A39A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/310515/</w:t>
            </w:r>
          </w:p>
        </w:tc>
      </w:tr>
      <w:tr w:rsidR="00D4119B" w:rsidRPr="001A39AB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6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Македонские завоевания.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Эллинизм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Pr="001A39AB" w:rsidRDefault="001A39A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что способствовало усилению Македонии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IV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э., какую роль сыграл в этом царь Филипп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была установлена власть македонского царя над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греческими полисами;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Систематизировать в виде таблицы информацию о завоевательных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походах Александра Македонского;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чем состояли причины военных побед Александра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Македонского;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(«исторический портрет») Александра Македонского;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понятия «эллинизм»;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карте государст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ва, образовавшиеся в результате распада державы Александра Македонского;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чем славилась Александрия Египетская, почему она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считалась культурным центром эллинистического мира;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Pr="001A39AB" w:rsidRDefault="001A39A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рование;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Pr="001A39AB" w:rsidRDefault="001A39AB">
            <w:pPr>
              <w:autoSpaceDE w:val="0"/>
              <w:autoSpaceDN w:val="0"/>
              <w:spacing w:before="76" w:after="0" w:line="252" w:lineRule="auto"/>
              <w:ind w:left="70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«Македонские завоевания. Держава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Александра Македонского» (РЭШ) </w:t>
            </w:r>
            <w:r w:rsidRPr="001A39A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/252878/ Урок «Эллинистические государства Востока»(РЭШ) </w:t>
            </w:r>
            <w:r w:rsidRPr="001A39A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/252847/</w:t>
            </w:r>
          </w:p>
        </w:tc>
      </w:tr>
      <w:tr w:rsidR="00D4119B">
        <w:trPr>
          <w:trHeight w:hRule="exact" w:val="348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</w:tr>
      <w:tr w:rsidR="00D4119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Древний Рим</w:t>
            </w:r>
          </w:p>
        </w:tc>
      </w:tr>
      <w:tr w:rsidR="00D4119B" w:rsidRPr="001A39AB">
        <w:trPr>
          <w:trHeight w:hRule="exact" w:val="3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Возникновение Римского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государства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Pr="001A39AB" w:rsidRDefault="001A39AB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историческую карту, о природных условиях Апеннинского полуострова и племенах, населявших его в древности; 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информацию о происхождении Рима, содержащуюся в легенде и полученную в ходе исследований историков;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патриций, плебей, республика, консул, народный трибун, Сенат, вето, легион, понтифик, авгур;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было организовано управление Римской республикой (какими полномочиями обладали консулы, народные трибуны, Сенат, народное собрание);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организации и вооружении римской армии, привлекая иллюстрации учебника;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главных б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огов древних римлян, устанавливать соответствие римских и греческих богов;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исторической карте, с какими противниками воевали римляне в борьбе за власть над Италией;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происхождение и смысл выражений «Гуси Рим спасли»,«Пиррова победа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 «Разделяй и властвуй!»;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Pr="001A39AB" w:rsidRDefault="001A39AB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Pr="001A39AB" w:rsidRDefault="001A39AB">
            <w:pPr>
              <w:autoSpaceDE w:val="0"/>
              <w:autoSpaceDN w:val="0"/>
              <w:spacing w:before="78" w:after="0" w:line="252" w:lineRule="auto"/>
              <w:ind w:left="70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«Древнейший Рим. Завоевание Римом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Италии» (РЭШ) </w:t>
            </w:r>
            <w:r w:rsidRPr="001A39A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/296170/ Урок «Устройство Римской республики»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/252816/</w:t>
            </w:r>
          </w:p>
        </w:tc>
      </w:tr>
    </w:tbl>
    <w:p w:rsidR="00D4119B" w:rsidRPr="001A39AB" w:rsidRDefault="00D4119B">
      <w:pPr>
        <w:autoSpaceDE w:val="0"/>
        <w:autoSpaceDN w:val="0"/>
        <w:spacing w:after="0" w:line="14" w:lineRule="exact"/>
        <w:rPr>
          <w:lang w:val="ru-RU"/>
        </w:rPr>
      </w:pPr>
    </w:p>
    <w:p w:rsidR="00D4119B" w:rsidRPr="001A39AB" w:rsidRDefault="00D4119B">
      <w:pPr>
        <w:rPr>
          <w:lang w:val="ru-RU"/>
        </w:rPr>
        <w:sectPr w:rsidR="00D4119B" w:rsidRPr="001A39AB">
          <w:pgSz w:w="16840" w:h="11900"/>
          <w:pgMar w:top="284" w:right="640" w:bottom="3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4119B" w:rsidRPr="001A39AB" w:rsidRDefault="00D4119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682"/>
        <w:gridCol w:w="528"/>
        <w:gridCol w:w="1104"/>
        <w:gridCol w:w="1140"/>
        <w:gridCol w:w="806"/>
        <w:gridCol w:w="5258"/>
        <w:gridCol w:w="1118"/>
        <w:gridCol w:w="3470"/>
      </w:tblGrid>
      <w:tr w:rsidR="00D4119B" w:rsidRPr="001A39AB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Римские завоевания в Средиземноморье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Pr="001A39AB" w:rsidRDefault="001A39AB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общую характеристику Пунических войн (причины, хронологический период, участники, наиболее значительные походы и сражения, итоги);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благодаря чему вошел в историю Ганнибал;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исторической карте территории римских провин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ций, объяснять, какие современные географические названия берут начало от названий римских провинций;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Pr="001A39AB" w:rsidRDefault="001A39AB">
            <w:pPr>
              <w:autoSpaceDE w:val="0"/>
              <w:autoSpaceDN w:val="0"/>
              <w:spacing w:before="78" w:after="0" w:line="250" w:lineRule="auto"/>
              <w:ind w:left="70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«Пунические войны. Установление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господства Рима во всём Средиземноморье»(РЭШ) </w:t>
            </w:r>
            <w:r w:rsidRPr="001A39A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/310608/</w:t>
            </w:r>
          </w:p>
        </w:tc>
      </w:tr>
      <w:tr w:rsidR="00D4119B" w:rsidRPr="001A39AB">
        <w:trPr>
          <w:trHeight w:hRule="exact" w:val="38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Pr="001A39AB" w:rsidRDefault="001A39A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Поздняя Римская республика.</w:t>
            </w:r>
          </w:p>
          <w:p w:rsidR="00D4119B" w:rsidRPr="001A39AB" w:rsidRDefault="001A39AB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Гражданские войны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Pr="001A39AB" w:rsidRDefault="001A39A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причиной острых столкновений в Риме во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</w:t>
            </w:r>
          </w:p>
          <w:p w:rsidR="00D4119B" w:rsidRPr="001A39AB" w:rsidRDefault="001A39AB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стал вопрос о переделе «общественной земли»;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«общественная земля»,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гражданская война, диктатор, проскрипции, триумвират,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вольноотпущенник, гладиатор;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цели, содержание и итоги реформ братьев Гракхов; Анализировать отрывки из текстов историков (извлекать информацию, высказывать оценочные суждения);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ять, чем были вызваны гражданские войны в Риме, какие силы противостояли друг другу;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положении рабов в Древнем Риме;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восстании под руководством Спартака (причины,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участники, основные периоды восстания, итоги);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характеристику Гая Юлия Цезаря, объяснять, благодаря чему он вошел в историю;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Раскрывать, при каких обстоятельствах появились и что означали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выражения «Жребий брошен!», «Перейти Рубикон»;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главных участников борьбы за власть после смерти Цезаря и ее итоги;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Pr="001A39AB" w:rsidRDefault="001A39AB">
            <w:pPr>
              <w:autoSpaceDE w:val="0"/>
              <w:autoSpaceDN w:val="0"/>
              <w:spacing w:before="78" w:after="0" w:line="254" w:lineRule="auto"/>
              <w:ind w:left="70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«Рабство в Древнем Риме. Восстание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Спартака»(РЭШ) </w:t>
            </w:r>
            <w:r w:rsidRPr="001A39A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/310639/ Урок «Земельный закон братьев Гракхов»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/310670/ Урок «Единовластие Цезаря. Установление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империи в Риме» (РЭШ) </w:t>
            </w:r>
            <w:r w:rsidRPr="001A39A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/296232/</w:t>
            </w:r>
          </w:p>
        </w:tc>
      </w:tr>
      <w:tr w:rsidR="00D4119B" w:rsidRPr="001A39AB">
        <w:trPr>
          <w:trHeight w:hRule="exact" w:val="340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Pr="001A39AB" w:rsidRDefault="001A39AB">
            <w:pPr>
              <w:autoSpaceDE w:val="0"/>
              <w:autoSpaceDN w:val="0"/>
              <w:spacing w:before="74" w:after="0" w:line="245" w:lineRule="auto"/>
              <w:ind w:left="72" w:right="288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Расцвет и падение Римской империи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52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Pr="001A39AB" w:rsidRDefault="001A39AB">
            <w:pPr>
              <w:autoSpaceDE w:val="0"/>
              <w:autoSpaceDN w:val="0"/>
              <w:spacing w:before="74" w:after="0" w:line="254" w:lineRule="auto"/>
              <w:ind w:left="72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установлении единоличной власти Октавиана Августа; Представлять характеристики римских императоров, их правления (Нерон, Траян, Диоклетиан — по выбору);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исторической карте территорию Римской империи,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как было орга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низовано управление провинциями;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иллюстрации учебника, о повседневной жизни в столице и провинциях Римской империи;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положение римского раба и колона, объяснять, чем различались условия их жизни и труда;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ние понятий и терминов: форум, Пантеон, Колизей,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акведук, амфитеатр, термы;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политику римских императоров в отношении христиан, объяснять, как и при каких обстоятельствах она была изменена;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Систематизировать в форме таблицы информацию о н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ападениях варваров на Рим;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обсуждении вопроса «Почему пала Западная Римская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империя?»;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Pr="001A39AB" w:rsidRDefault="001A39AB">
            <w:pPr>
              <w:autoSpaceDE w:val="0"/>
              <w:autoSpaceDN w:val="0"/>
              <w:spacing w:before="74" w:after="0" w:line="252" w:lineRule="auto"/>
              <w:ind w:left="72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Pr="001A39AB" w:rsidRDefault="001A39AB">
            <w:pPr>
              <w:autoSpaceDE w:val="0"/>
              <w:autoSpaceDN w:val="0"/>
              <w:spacing w:before="74" w:after="0" w:line="254" w:lineRule="auto"/>
              <w:ind w:left="70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«Римская империя: территория,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управление» (РЭШ) </w:t>
            </w:r>
            <w:r w:rsidRPr="001A39A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/600/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«В Риме при императорах Нероне и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Траяне» (РЭШ) </w:t>
            </w:r>
            <w:r w:rsidRPr="001A39A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/310701/ Урок «Римская империя при Константине.</w:t>
            </w:r>
          </w:p>
          <w:p w:rsidR="00D4119B" w:rsidRPr="001A39AB" w:rsidRDefault="001A39AB">
            <w:pPr>
              <w:autoSpaceDE w:val="0"/>
              <w:autoSpaceDN w:val="0"/>
              <w:spacing w:before="18" w:after="0" w:line="254" w:lineRule="auto"/>
              <w:ind w:left="70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Взятие Рима варварами» (РЭШ) </w:t>
            </w:r>
            <w:r w:rsidRPr="001A39A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/7552/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/311500/ 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«Разделение Римской империи на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Западную и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Восточную части» (РЭШ) </w:t>
            </w:r>
            <w:r w:rsidRPr="001A39A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/602/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«Падение Западной Римской империи»(РЭШ)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/604/</w:t>
            </w:r>
          </w:p>
        </w:tc>
      </w:tr>
    </w:tbl>
    <w:p w:rsidR="00D4119B" w:rsidRPr="001A39AB" w:rsidRDefault="00D4119B">
      <w:pPr>
        <w:autoSpaceDE w:val="0"/>
        <w:autoSpaceDN w:val="0"/>
        <w:spacing w:after="0" w:line="14" w:lineRule="exact"/>
        <w:rPr>
          <w:lang w:val="ru-RU"/>
        </w:rPr>
      </w:pPr>
    </w:p>
    <w:p w:rsidR="00D4119B" w:rsidRPr="001A39AB" w:rsidRDefault="00D4119B">
      <w:pPr>
        <w:rPr>
          <w:lang w:val="ru-RU"/>
        </w:rPr>
        <w:sectPr w:rsidR="00D4119B" w:rsidRPr="001A39AB">
          <w:pgSz w:w="16840" w:h="11900"/>
          <w:pgMar w:top="284" w:right="640" w:bottom="12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4119B" w:rsidRPr="001A39AB" w:rsidRDefault="00D4119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682"/>
        <w:gridCol w:w="528"/>
        <w:gridCol w:w="1104"/>
        <w:gridCol w:w="1140"/>
        <w:gridCol w:w="806"/>
        <w:gridCol w:w="5258"/>
        <w:gridCol w:w="1118"/>
        <w:gridCol w:w="3470"/>
      </w:tblGrid>
      <w:tr w:rsidR="00D4119B" w:rsidRPr="001A39AB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Древнего Рима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Pr="001A39AB" w:rsidRDefault="001A39A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понятия «золотой век римской поэзии», называть имена поэтов золотого века;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развитии научных знаний в Древнем Риме (философия, география, история);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какое значение и почему придавалось в Древнем Риме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ораторскому искусству;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описание известных архитектурных сооружений Древнего Рима (по выбору);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внешний вид древнегреческих и древнеримских храмов.</w:t>
            </w:r>
          </w:p>
          <w:p w:rsidR="00D4119B" w:rsidRPr="001A39AB" w:rsidRDefault="001A39AB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общие черты и различия;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иллюстрации учебника, объяснять, о чем рассказывают римские скульптурные портреты;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возникновении и распространении христианства;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Pr="001A39AB" w:rsidRDefault="001A39AB">
            <w:pPr>
              <w:autoSpaceDE w:val="0"/>
              <w:autoSpaceDN w:val="0"/>
              <w:spacing w:before="78" w:after="0" w:line="250" w:lineRule="auto"/>
              <w:ind w:left="70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«Культура Древнего Рима» (РЭШ) </w:t>
            </w:r>
            <w:r w:rsidRPr="001A39A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/7551/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/325120/ Урок «Первые христиане и их учение»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/7550/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/311469/</w:t>
            </w:r>
          </w:p>
        </w:tc>
      </w:tr>
      <w:tr w:rsidR="00D4119B">
        <w:trPr>
          <w:trHeight w:hRule="exact" w:val="348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</w:t>
            </w:r>
          </w:p>
        </w:tc>
        <w:tc>
          <w:tcPr>
            <w:tcW w:w="12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</w:tr>
      <w:tr w:rsidR="00D4119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</w:p>
        </w:tc>
      </w:tr>
      <w:tr w:rsidR="00D4119B">
        <w:trPr>
          <w:trHeight w:hRule="exact" w:val="9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Pr="001A39AB" w:rsidRDefault="001A39A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Историческое и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культурное наследие цивилизаций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Древнего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Pr="001A39AB" w:rsidRDefault="001A39AB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знания об историческом развитии человечества от первобытности до античных;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цивилизаций;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4119B">
        <w:trPr>
          <w:trHeight w:hRule="exact" w:val="348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</w:tr>
      <w:tr w:rsidR="00D4119B">
        <w:trPr>
          <w:trHeight w:hRule="exact" w:val="520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Pr="001A39AB" w:rsidRDefault="001A39A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</w:tr>
    </w:tbl>
    <w:p w:rsidR="00D4119B" w:rsidRDefault="00D4119B">
      <w:pPr>
        <w:autoSpaceDE w:val="0"/>
        <w:autoSpaceDN w:val="0"/>
        <w:spacing w:after="0" w:line="14" w:lineRule="exact"/>
      </w:pPr>
    </w:p>
    <w:p w:rsidR="00D4119B" w:rsidRDefault="00D4119B">
      <w:pPr>
        <w:sectPr w:rsidR="00D4119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4119B" w:rsidRDefault="00D4119B">
      <w:pPr>
        <w:autoSpaceDE w:val="0"/>
        <w:autoSpaceDN w:val="0"/>
        <w:spacing w:after="78" w:line="220" w:lineRule="exact"/>
      </w:pPr>
    </w:p>
    <w:p w:rsidR="00D4119B" w:rsidRDefault="001A39AB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D4119B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D4119B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9B" w:rsidRDefault="00D4119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9B" w:rsidRDefault="00D4119B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9B" w:rsidRDefault="00D4119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9B" w:rsidRDefault="00D4119B"/>
        </w:tc>
      </w:tr>
      <w:tr w:rsidR="00D411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Pr="001A39AB" w:rsidRDefault="001A39A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такое история. Ключи к познанию прошлого.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411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Счет лет в истории.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4119B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Древнейшие люди.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411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Появление «человека разумного».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411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Зарождение религии и искусства.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411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Древние земледельцы и скотоводы.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411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Pr="001A39AB" w:rsidRDefault="001A39A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 неолита к медному веку.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411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Первые очаги цивилизаций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411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Первобытный период (обобщение)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D411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Шумер: рождение цивилизации.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411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 Шумера.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4119B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D411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Pr="001A39AB" w:rsidRDefault="001A39A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Страна на берегах Нила и ее жители.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411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Мир пирамид.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411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Могущество Древнего Египта.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411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Верования древних египтян.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4119B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Финикия-страна мореплавателей.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D4119B" w:rsidRDefault="00D4119B">
      <w:pPr>
        <w:autoSpaceDE w:val="0"/>
        <w:autoSpaceDN w:val="0"/>
        <w:spacing w:after="0" w:line="14" w:lineRule="exact"/>
      </w:pPr>
    </w:p>
    <w:p w:rsidR="00D4119B" w:rsidRDefault="00D4119B">
      <w:pPr>
        <w:sectPr w:rsidR="00D4119B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4119B" w:rsidRDefault="00D4119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D411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Древняя Палестина.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411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Библейские пророки.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411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Ассирийская империя.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4119B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411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Древняя Персия – «страна стран».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411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Ранние цивилизации Древней Индии.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4119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71" w:lineRule="auto"/>
              <w:ind w:left="72"/>
            </w:pPr>
            <w:r w:rsidRPr="001A39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было устроено общество в Древней Индии.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Новая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религия.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411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Первые китайские государства.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411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Pr="001A39AB" w:rsidRDefault="001A39AB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Древняя мудрость и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изобретения китайцев.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D411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Древний Восток (обобщение)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D411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Pr="001A39AB" w:rsidRDefault="001A39AB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Территория, природа и население Греции.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411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Pr="001A39AB" w:rsidRDefault="001A39AB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Боги и герои древних греков.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4119B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Pr="001A39AB" w:rsidRDefault="001A39AB">
            <w:pPr>
              <w:autoSpaceDE w:val="0"/>
              <w:autoSpaceDN w:val="0"/>
              <w:spacing w:before="100" w:after="0" w:line="271" w:lineRule="auto"/>
              <w:ind w:left="72" w:right="720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Первые государства на Крите. Минойская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цивилизация.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D411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Ахейская Греция.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411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Pr="001A39AB" w:rsidRDefault="001A39A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Поэмы Гомера «Илиада» и«Одиссея».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411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Возникновение полиса.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411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Великая греческая колонизация.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4119B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Зарождение демократии в Афинах.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D4119B" w:rsidRDefault="00D4119B">
      <w:pPr>
        <w:autoSpaceDE w:val="0"/>
        <w:autoSpaceDN w:val="0"/>
        <w:spacing w:after="0" w:line="14" w:lineRule="exact"/>
      </w:pPr>
    </w:p>
    <w:p w:rsidR="00D4119B" w:rsidRDefault="00D4119B">
      <w:pPr>
        <w:sectPr w:rsidR="00D4119B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4119B" w:rsidRDefault="00D4119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D411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Древняя Спарта.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411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Начало Греко-персидских войн.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411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Окончание Греко-персидских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войн.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4119B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Афины при Перикле.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411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Греческая архитектура эпохи классики.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411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Философия, наука, образование.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411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Олимпийские игры.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411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Жизнь 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греческом городе.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411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Греция подчиняется Македонии.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411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Pr="001A39AB" w:rsidRDefault="001A39A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Александр Македонский и его завоевания.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411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Pr="001A39AB" w:rsidRDefault="001A39A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после завоеваний 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Александра Македонского.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D411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Древняя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Греция (обобщение)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D4119B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Предшественники римлян.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411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Рим эпохи царей.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4119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Ранняя Римская республика.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D411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Pr="001A39AB" w:rsidRDefault="001A39AB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Римская семья: нравы и религия.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411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Рим завоевывает Италию.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411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Пунические войны.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4119B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Pr="001A39AB" w:rsidRDefault="001A39AB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Рим превращается в мировую державу.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D4119B" w:rsidRDefault="00D4119B">
      <w:pPr>
        <w:autoSpaceDE w:val="0"/>
        <w:autoSpaceDN w:val="0"/>
        <w:spacing w:after="0" w:line="14" w:lineRule="exact"/>
      </w:pPr>
    </w:p>
    <w:p w:rsidR="00D4119B" w:rsidRDefault="00D4119B">
      <w:pPr>
        <w:sectPr w:rsidR="00D4119B">
          <w:pgSz w:w="11900" w:h="16840"/>
          <w:pgMar w:top="284" w:right="650" w:bottom="4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4119B" w:rsidRDefault="00D4119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D411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Земельные реформы братьев Гракхов.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411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Рабство в Древнем Риме.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411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Гибель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Римской республики.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4119B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Диктатура Юлия Цезаря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411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Рим становится империей.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411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Преемники императора Августа.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411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14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Возникновение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христианства.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411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«Золотой век» Римской империи.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411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Римляне в повседневной жизни.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411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Pr="001A39AB" w:rsidRDefault="001A39A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Римская империя в 3- начале 4 века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411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Падение Западной Римской империи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D411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Античный Рим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(обобщение)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4119B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Pr="001A39AB" w:rsidRDefault="001A39AB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по курсу</w:t>
            </w:r>
            <w:r w:rsidRPr="001A39AB">
              <w:rPr>
                <w:lang w:val="ru-RU"/>
              </w:rPr>
              <w:br/>
            </w:r>
            <w:r w:rsidRPr="001A39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«История Древнего мира»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4119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«История Древнего мира»(обобщение)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D4119B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Pr="001A39AB" w:rsidRDefault="001A39A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A39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1A39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19B" w:rsidRDefault="00D4119B"/>
        </w:tc>
      </w:tr>
    </w:tbl>
    <w:p w:rsidR="00D4119B" w:rsidRDefault="00D4119B">
      <w:pPr>
        <w:autoSpaceDE w:val="0"/>
        <w:autoSpaceDN w:val="0"/>
        <w:spacing w:after="0" w:line="14" w:lineRule="exact"/>
      </w:pPr>
    </w:p>
    <w:p w:rsidR="00D4119B" w:rsidRDefault="00D4119B">
      <w:pPr>
        <w:sectPr w:rsidR="00D4119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4119B" w:rsidRDefault="00D4119B">
      <w:pPr>
        <w:autoSpaceDE w:val="0"/>
        <w:autoSpaceDN w:val="0"/>
        <w:spacing w:after="78" w:line="220" w:lineRule="exact"/>
      </w:pPr>
    </w:p>
    <w:p w:rsidR="00D4119B" w:rsidRDefault="001A39AB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D4119B" w:rsidRPr="001A39AB" w:rsidRDefault="001A39AB">
      <w:pPr>
        <w:autoSpaceDE w:val="0"/>
        <w:autoSpaceDN w:val="0"/>
        <w:spacing w:before="346" w:after="0" w:line="300" w:lineRule="auto"/>
        <w:ind w:right="1728"/>
        <w:rPr>
          <w:lang w:val="ru-RU"/>
        </w:rPr>
      </w:pPr>
      <w:r w:rsidRPr="001A39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1A39AB">
        <w:rPr>
          <w:lang w:val="ru-RU"/>
        </w:rPr>
        <w:br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Уколова В.И. Всеоб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щая история. Древний мир. 5 кл. «Издательство «Просвещение»; Введите свой вариант:</w:t>
      </w:r>
    </w:p>
    <w:p w:rsidR="00D4119B" w:rsidRPr="001A39AB" w:rsidRDefault="001A39AB">
      <w:pPr>
        <w:autoSpaceDE w:val="0"/>
        <w:autoSpaceDN w:val="0"/>
        <w:spacing w:before="262" w:after="0" w:line="298" w:lineRule="auto"/>
        <w:ind w:right="1440"/>
        <w:rPr>
          <w:lang w:val="ru-RU"/>
        </w:rPr>
      </w:pPr>
      <w:r w:rsidRPr="001A39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1A39AB">
        <w:rPr>
          <w:lang w:val="ru-RU"/>
        </w:rPr>
        <w:br/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1. История Древнего мира. Загадки сфинкса (электронный ресурс) М. Медиа-Хаус.2000 2. Алексеев С. И. Задачи по счету лет истории Древнего 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мира. М. Русское слово.2006 3. Бутромеев В. П. Всемирная история в лицах: Древний мир. М., ОЛМА_ПРЕСС, 2004 4. Буданова В. П. Древний Рим. М., АСТ. ,2006 </w:t>
      </w:r>
    </w:p>
    <w:p w:rsidR="00D4119B" w:rsidRPr="001A39AB" w:rsidRDefault="001A39AB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1A39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D4119B" w:rsidRPr="001A39AB" w:rsidRDefault="00D4119B">
      <w:pPr>
        <w:rPr>
          <w:lang w:val="ru-RU"/>
        </w:rPr>
        <w:sectPr w:rsidR="00D4119B" w:rsidRPr="001A39A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4119B" w:rsidRPr="001A39AB" w:rsidRDefault="00D4119B">
      <w:pPr>
        <w:autoSpaceDE w:val="0"/>
        <w:autoSpaceDN w:val="0"/>
        <w:spacing w:after="78" w:line="220" w:lineRule="exact"/>
        <w:rPr>
          <w:lang w:val="ru-RU"/>
        </w:rPr>
      </w:pPr>
    </w:p>
    <w:p w:rsidR="00D4119B" w:rsidRPr="001A39AB" w:rsidRDefault="001A39AB">
      <w:pPr>
        <w:autoSpaceDE w:val="0"/>
        <w:autoSpaceDN w:val="0"/>
        <w:spacing w:after="0" w:line="230" w:lineRule="auto"/>
        <w:rPr>
          <w:lang w:val="ru-RU"/>
        </w:rPr>
      </w:pPr>
      <w:r w:rsidRPr="001A39AB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D4119B" w:rsidRPr="001A39AB" w:rsidRDefault="001A39AB">
      <w:pPr>
        <w:autoSpaceDE w:val="0"/>
        <w:autoSpaceDN w:val="0"/>
        <w:spacing w:before="346" w:after="0" w:line="230" w:lineRule="auto"/>
        <w:rPr>
          <w:lang w:val="ru-RU"/>
        </w:rPr>
      </w:pPr>
      <w:r w:rsidRPr="001A39AB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D4119B" w:rsidRPr="001A39AB" w:rsidRDefault="001A39AB">
      <w:pPr>
        <w:autoSpaceDE w:val="0"/>
        <w:autoSpaceDN w:val="0"/>
        <w:spacing w:before="166" w:after="0" w:line="230" w:lineRule="auto"/>
        <w:rPr>
          <w:lang w:val="ru-RU"/>
        </w:rPr>
      </w:pP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 xml:space="preserve">Уколова В.И. Всеобщая история. </w:t>
      </w: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Древний мир. 5 кл. - учеб. «Издательство «Просвещение»; 2015.</w:t>
      </w:r>
    </w:p>
    <w:p w:rsidR="00D4119B" w:rsidRPr="001A39AB" w:rsidRDefault="001A39AB">
      <w:pPr>
        <w:autoSpaceDE w:val="0"/>
        <w:autoSpaceDN w:val="0"/>
        <w:spacing w:before="262" w:after="0" w:line="230" w:lineRule="auto"/>
        <w:rPr>
          <w:lang w:val="ru-RU"/>
        </w:rPr>
      </w:pPr>
      <w:r w:rsidRPr="001A39AB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D4119B" w:rsidRPr="001A39AB" w:rsidRDefault="001A39AB">
      <w:pPr>
        <w:autoSpaceDE w:val="0"/>
        <w:autoSpaceDN w:val="0"/>
        <w:spacing w:before="166" w:after="0" w:line="230" w:lineRule="auto"/>
        <w:rPr>
          <w:lang w:val="ru-RU"/>
        </w:rPr>
      </w:pP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1. Классная магнитная доска.</w:t>
      </w:r>
    </w:p>
    <w:p w:rsidR="00D4119B" w:rsidRPr="001A39AB" w:rsidRDefault="001A39AB">
      <w:pPr>
        <w:autoSpaceDE w:val="0"/>
        <w:autoSpaceDN w:val="0"/>
        <w:spacing w:before="70" w:after="0" w:line="230" w:lineRule="auto"/>
        <w:rPr>
          <w:lang w:val="ru-RU"/>
        </w:rPr>
      </w:pPr>
      <w:r w:rsidRPr="001A39AB">
        <w:rPr>
          <w:rFonts w:ascii="Times New Roman" w:eastAsia="Times New Roman" w:hAnsi="Times New Roman"/>
          <w:color w:val="000000"/>
          <w:sz w:val="24"/>
          <w:lang w:val="ru-RU"/>
        </w:rPr>
        <w:t>2. Настенная доска с приспособлением для крепления картинок.</w:t>
      </w:r>
    </w:p>
    <w:p w:rsidR="00D4119B" w:rsidRDefault="001A39AB">
      <w:pPr>
        <w:autoSpaceDE w:val="0"/>
        <w:autoSpaceDN w:val="0"/>
        <w:spacing w:before="70" w:after="0" w:line="262" w:lineRule="auto"/>
        <w:ind w:right="9072"/>
      </w:pPr>
      <w:r>
        <w:rPr>
          <w:rFonts w:ascii="Times New Roman" w:eastAsia="Times New Roman" w:hAnsi="Times New Roman"/>
          <w:color w:val="000000"/>
          <w:sz w:val="24"/>
        </w:rPr>
        <w:t xml:space="preserve">3. Проектор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4. Компьютер</w:t>
      </w:r>
    </w:p>
    <w:p w:rsidR="00D4119B" w:rsidRDefault="00D4119B">
      <w:pPr>
        <w:sectPr w:rsidR="00D4119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00000" w:rsidRDefault="001A39AB"/>
    <w:sectPr w:rsidR="0000000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9AB" w:rsidRDefault="001A39AB" w:rsidP="001A39AB">
      <w:pPr>
        <w:spacing w:after="0" w:line="240" w:lineRule="auto"/>
      </w:pPr>
      <w:r>
        <w:separator/>
      </w:r>
    </w:p>
  </w:endnote>
  <w:endnote w:type="continuationSeparator" w:id="0">
    <w:p w:rsidR="001A39AB" w:rsidRDefault="001A39AB" w:rsidP="001A3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9AB" w:rsidRDefault="001A39AB" w:rsidP="001A39AB">
      <w:pPr>
        <w:spacing w:after="0" w:line="240" w:lineRule="auto"/>
      </w:pPr>
      <w:r>
        <w:separator/>
      </w:r>
    </w:p>
  </w:footnote>
  <w:footnote w:type="continuationSeparator" w:id="0">
    <w:p w:rsidR="001A39AB" w:rsidRDefault="001A39AB" w:rsidP="001A3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A39AB"/>
    <w:rsid w:val="0029639D"/>
    <w:rsid w:val="00326F90"/>
    <w:rsid w:val="00AA1D8D"/>
    <w:rsid w:val="00B47730"/>
    <w:rsid w:val="00CB0664"/>
    <w:rsid w:val="00D4119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E6815A"/>
  <w14:defaultImageDpi w14:val="300"/>
  <w15:docId w15:val="{C764D451-351F-40CB-84F5-C5AE996B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sudact.ru/law/primernaia-osnovnaia-obrazovatelnaia-programma-srednego-obshchego-obrazovani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3E8DB9-64B1-4DFD-A92C-60213D2A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7015</Words>
  <Characters>39989</Characters>
  <Application>Microsoft Office Word</Application>
  <DocSecurity>0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46911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</cp:lastModifiedBy>
  <cp:revision>2</cp:revision>
  <dcterms:created xsi:type="dcterms:W3CDTF">2013-12-23T23:15:00Z</dcterms:created>
  <dcterms:modified xsi:type="dcterms:W3CDTF">2022-09-11T15:47:00Z</dcterms:modified>
  <cp:category/>
</cp:coreProperties>
</file>