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764641" w14:textId="77777777" w:rsidR="0016244F" w:rsidRDefault="0016244F">
      <w:pPr>
        <w:autoSpaceDE w:val="0"/>
        <w:autoSpaceDN w:val="0"/>
        <w:spacing w:after="78" w:line="220" w:lineRule="exact"/>
      </w:pPr>
    </w:p>
    <w:p w14:paraId="4671F39F" w14:textId="77777777" w:rsidR="0016244F" w:rsidRPr="00E33A89" w:rsidRDefault="00264340">
      <w:pPr>
        <w:autoSpaceDE w:val="0"/>
        <w:autoSpaceDN w:val="0"/>
        <w:spacing w:after="0" w:line="230" w:lineRule="auto"/>
        <w:ind w:left="1494"/>
        <w:rPr>
          <w:lang w:val="ru-RU"/>
        </w:rPr>
      </w:pPr>
      <w:r w:rsidRPr="00E33A89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14:paraId="1C9BE398" w14:textId="77777777" w:rsidR="0016244F" w:rsidRPr="00E33A89" w:rsidRDefault="00264340">
      <w:pPr>
        <w:autoSpaceDE w:val="0"/>
        <w:autoSpaceDN w:val="0"/>
        <w:spacing w:before="670" w:after="0" w:line="230" w:lineRule="auto"/>
        <w:ind w:right="2638"/>
        <w:jc w:val="right"/>
        <w:rPr>
          <w:lang w:val="ru-RU"/>
        </w:rPr>
      </w:pPr>
      <w:r w:rsidRPr="00E33A89">
        <w:rPr>
          <w:rFonts w:ascii="Times New Roman" w:eastAsia="Times New Roman" w:hAnsi="Times New Roman"/>
          <w:color w:val="000000"/>
          <w:sz w:val="24"/>
          <w:lang w:val="ru-RU"/>
        </w:rPr>
        <w:t>Министерство образования Тверской области</w:t>
      </w:r>
    </w:p>
    <w:p w14:paraId="237706FA" w14:textId="2F791A2D" w:rsidR="0016244F" w:rsidRPr="00E33A89" w:rsidRDefault="00264340">
      <w:pPr>
        <w:autoSpaceDE w:val="0"/>
        <w:autoSpaceDN w:val="0"/>
        <w:spacing w:before="670" w:after="0" w:line="230" w:lineRule="auto"/>
        <w:ind w:right="4090"/>
        <w:jc w:val="right"/>
        <w:rPr>
          <w:lang w:val="ru-RU"/>
        </w:rPr>
      </w:pPr>
      <w:r w:rsidRPr="00E33A89">
        <w:rPr>
          <w:rFonts w:ascii="Times New Roman" w:eastAsia="Times New Roman" w:hAnsi="Times New Roman"/>
          <w:color w:val="000000"/>
          <w:sz w:val="24"/>
          <w:lang w:val="ru-RU"/>
        </w:rPr>
        <w:t>ЗАТО Солнечный</w:t>
      </w:r>
    </w:p>
    <w:p w14:paraId="3B506E7F" w14:textId="259EEA27" w:rsidR="0016244F" w:rsidRPr="00E33A89" w:rsidRDefault="00E33A89" w:rsidP="00E33A89">
      <w:pPr>
        <w:autoSpaceDE w:val="0"/>
        <w:autoSpaceDN w:val="0"/>
        <w:spacing w:before="670" w:after="1376" w:line="230" w:lineRule="auto"/>
        <w:ind w:right="3362"/>
        <w:jc w:val="right"/>
        <w:rPr>
          <w:lang w:val="ru-RU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701F468" wp14:editId="7BD6DC5B">
            <wp:simplePos x="0" y="0"/>
            <wp:positionH relativeFrom="margin">
              <wp:posOffset>357142</wp:posOffset>
            </wp:positionH>
            <wp:positionV relativeFrom="paragraph">
              <wp:posOffset>694937</wp:posOffset>
            </wp:positionV>
            <wp:extent cx="5774690" cy="1588135"/>
            <wp:effectExtent l="0" t="0" r="0" b="0"/>
            <wp:wrapThrough wrapText="bothSides">
              <wp:wrapPolygon edited="0">
                <wp:start x="0" y="0"/>
                <wp:lineTo x="0" y="21246"/>
                <wp:lineTo x="21519" y="21246"/>
                <wp:lineTo x="21519" y="0"/>
                <wp:lineTo x="0" y="0"/>
              </wp:wrapPolygon>
            </wp:wrapThrough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14" t="37271" r="8370" b="23979"/>
                    <a:stretch/>
                  </pic:blipFill>
                  <pic:spPr bwMode="auto">
                    <a:xfrm>
                      <a:off x="0" y="0"/>
                      <a:ext cx="5774690" cy="15881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4340" w:rsidRPr="00E33A89">
        <w:rPr>
          <w:rFonts w:ascii="Times New Roman" w:eastAsia="Times New Roman" w:hAnsi="Times New Roman"/>
          <w:color w:val="000000"/>
          <w:sz w:val="24"/>
          <w:lang w:val="ru-RU"/>
        </w:rPr>
        <w:t>МКОУ СОШ ЗАТО Солнечны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й</w:t>
      </w:r>
    </w:p>
    <w:p w14:paraId="353BD622" w14:textId="77777777" w:rsidR="0016244F" w:rsidRPr="00E33A89" w:rsidRDefault="00264340">
      <w:pPr>
        <w:autoSpaceDE w:val="0"/>
        <w:autoSpaceDN w:val="0"/>
        <w:spacing w:before="978" w:after="0" w:line="230" w:lineRule="auto"/>
        <w:ind w:right="3646"/>
        <w:jc w:val="right"/>
        <w:rPr>
          <w:lang w:val="ru-RU"/>
        </w:rPr>
      </w:pPr>
      <w:r w:rsidRPr="00E33A89">
        <w:rPr>
          <w:rFonts w:ascii="Times New Roman" w:eastAsia="Times New Roman" w:hAnsi="Times New Roman"/>
          <w:b/>
          <w:color w:val="000000"/>
          <w:sz w:val="24"/>
          <w:lang w:val="ru-RU"/>
        </w:rPr>
        <w:t>РАБОЧАЯ ПРОГРАММА</w:t>
      </w:r>
    </w:p>
    <w:p w14:paraId="5392AA32" w14:textId="77777777" w:rsidR="0016244F" w:rsidRPr="00E33A89" w:rsidRDefault="00264340">
      <w:pPr>
        <w:autoSpaceDE w:val="0"/>
        <w:autoSpaceDN w:val="0"/>
        <w:spacing w:before="70" w:after="0" w:line="230" w:lineRule="auto"/>
        <w:ind w:right="4418"/>
        <w:jc w:val="right"/>
        <w:rPr>
          <w:lang w:val="ru-RU"/>
        </w:rPr>
      </w:pPr>
      <w:r w:rsidRPr="00E33A89">
        <w:rPr>
          <w:rFonts w:ascii="Times New Roman" w:eastAsia="Times New Roman" w:hAnsi="Times New Roman"/>
          <w:b/>
          <w:color w:val="000000"/>
          <w:sz w:val="24"/>
          <w:lang w:val="ru-RU"/>
        </w:rPr>
        <w:t>(</w:t>
      </w:r>
      <w:r>
        <w:rPr>
          <w:rFonts w:ascii="Times New Roman" w:eastAsia="Times New Roman" w:hAnsi="Times New Roman"/>
          <w:b/>
          <w:color w:val="000000"/>
          <w:sz w:val="24"/>
        </w:rPr>
        <w:t>ID</w:t>
      </w:r>
      <w:r w:rsidRPr="00E33A8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4311242)</w:t>
      </w:r>
    </w:p>
    <w:p w14:paraId="3C9823D2" w14:textId="77777777" w:rsidR="0016244F" w:rsidRPr="00E33A89" w:rsidRDefault="00264340">
      <w:pPr>
        <w:autoSpaceDE w:val="0"/>
        <w:autoSpaceDN w:val="0"/>
        <w:spacing w:before="166" w:after="0" w:line="230" w:lineRule="auto"/>
        <w:ind w:right="4018"/>
        <w:jc w:val="right"/>
        <w:rPr>
          <w:lang w:val="ru-RU"/>
        </w:rPr>
      </w:pPr>
      <w:r w:rsidRPr="00E33A89">
        <w:rPr>
          <w:rFonts w:ascii="Times New Roman" w:eastAsia="Times New Roman" w:hAnsi="Times New Roman"/>
          <w:color w:val="000000"/>
          <w:sz w:val="24"/>
          <w:lang w:val="ru-RU"/>
        </w:rPr>
        <w:t>учебного предмета</w:t>
      </w:r>
    </w:p>
    <w:p w14:paraId="33A2F918" w14:textId="77777777" w:rsidR="0016244F" w:rsidRPr="00E33A89" w:rsidRDefault="00264340">
      <w:pPr>
        <w:autoSpaceDE w:val="0"/>
        <w:autoSpaceDN w:val="0"/>
        <w:spacing w:before="70" w:after="0" w:line="230" w:lineRule="auto"/>
        <w:ind w:right="4386"/>
        <w:jc w:val="right"/>
        <w:rPr>
          <w:lang w:val="ru-RU"/>
        </w:rPr>
      </w:pPr>
      <w:r w:rsidRPr="00E33A89">
        <w:rPr>
          <w:rFonts w:ascii="Times New Roman" w:eastAsia="Times New Roman" w:hAnsi="Times New Roman"/>
          <w:color w:val="000000"/>
          <w:sz w:val="24"/>
          <w:lang w:val="ru-RU"/>
        </w:rPr>
        <w:t>«Биология»</w:t>
      </w:r>
    </w:p>
    <w:p w14:paraId="0E3AE457" w14:textId="77777777" w:rsidR="0016244F" w:rsidRPr="00E33A89" w:rsidRDefault="00264340">
      <w:pPr>
        <w:autoSpaceDE w:val="0"/>
        <w:autoSpaceDN w:val="0"/>
        <w:spacing w:before="670" w:after="0" w:line="230" w:lineRule="auto"/>
        <w:ind w:right="2732"/>
        <w:jc w:val="right"/>
        <w:rPr>
          <w:lang w:val="ru-RU"/>
        </w:rPr>
      </w:pPr>
      <w:r w:rsidRPr="00E33A89">
        <w:rPr>
          <w:rFonts w:ascii="Times New Roman" w:eastAsia="Times New Roman" w:hAnsi="Times New Roman"/>
          <w:color w:val="000000"/>
          <w:sz w:val="24"/>
          <w:lang w:val="ru-RU"/>
        </w:rPr>
        <w:t>для 5 класса основного общего образования</w:t>
      </w:r>
    </w:p>
    <w:p w14:paraId="04569030" w14:textId="77777777" w:rsidR="0016244F" w:rsidRPr="00E33A89" w:rsidRDefault="00264340">
      <w:pPr>
        <w:autoSpaceDE w:val="0"/>
        <w:autoSpaceDN w:val="0"/>
        <w:spacing w:before="70" w:after="0" w:line="230" w:lineRule="auto"/>
        <w:ind w:right="3616"/>
        <w:jc w:val="right"/>
        <w:rPr>
          <w:lang w:val="ru-RU"/>
        </w:rPr>
      </w:pPr>
      <w:r w:rsidRPr="00E33A89">
        <w:rPr>
          <w:rFonts w:ascii="Times New Roman" w:eastAsia="Times New Roman" w:hAnsi="Times New Roman"/>
          <w:color w:val="000000"/>
          <w:sz w:val="24"/>
          <w:lang w:val="ru-RU"/>
        </w:rPr>
        <w:t>на 2022-2023  учебный год</w:t>
      </w:r>
    </w:p>
    <w:p w14:paraId="07E625DB" w14:textId="77777777" w:rsidR="0016244F" w:rsidRPr="00E33A89" w:rsidRDefault="00264340">
      <w:pPr>
        <w:autoSpaceDE w:val="0"/>
        <w:autoSpaceDN w:val="0"/>
        <w:spacing w:before="2112" w:after="0" w:line="230" w:lineRule="auto"/>
        <w:ind w:right="38"/>
        <w:jc w:val="right"/>
        <w:rPr>
          <w:lang w:val="ru-RU"/>
        </w:rPr>
      </w:pPr>
      <w:r w:rsidRPr="00E33A89">
        <w:rPr>
          <w:rFonts w:ascii="Times New Roman" w:eastAsia="Times New Roman" w:hAnsi="Times New Roman"/>
          <w:color w:val="000000"/>
          <w:sz w:val="24"/>
          <w:lang w:val="ru-RU"/>
        </w:rPr>
        <w:t>Составитель: Иванова Мария Юрьевна</w:t>
      </w:r>
    </w:p>
    <w:p w14:paraId="234700AD" w14:textId="7CD09687" w:rsidR="0016244F" w:rsidRDefault="00E33A89">
      <w:pPr>
        <w:autoSpaceDE w:val="0"/>
        <w:autoSpaceDN w:val="0"/>
        <w:spacing w:before="70" w:after="0" w:line="230" w:lineRule="auto"/>
        <w:ind w:right="20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у</w:t>
      </w:r>
      <w:r w:rsidR="00264340" w:rsidRPr="00E33A89">
        <w:rPr>
          <w:rFonts w:ascii="Times New Roman" w:eastAsia="Times New Roman" w:hAnsi="Times New Roman"/>
          <w:color w:val="000000"/>
          <w:sz w:val="24"/>
          <w:lang w:val="ru-RU"/>
        </w:rPr>
        <w:t>читель</w:t>
      </w:r>
    </w:p>
    <w:p w14:paraId="692BA277" w14:textId="4A049EF3" w:rsidR="00E33A89" w:rsidRDefault="00E33A89">
      <w:pPr>
        <w:autoSpaceDE w:val="0"/>
        <w:autoSpaceDN w:val="0"/>
        <w:spacing w:before="70" w:after="0" w:line="230" w:lineRule="auto"/>
        <w:ind w:right="20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14:paraId="2E52A373" w14:textId="33553E15" w:rsidR="00E33A89" w:rsidRDefault="00E33A89">
      <w:pPr>
        <w:autoSpaceDE w:val="0"/>
        <w:autoSpaceDN w:val="0"/>
        <w:spacing w:before="70" w:after="0" w:line="230" w:lineRule="auto"/>
        <w:ind w:right="20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14:paraId="683B7428" w14:textId="4BE41C24" w:rsidR="00E33A89" w:rsidRDefault="00E33A89">
      <w:pPr>
        <w:autoSpaceDE w:val="0"/>
        <w:autoSpaceDN w:val="0"/>
        <w:spacing w:before="70" w:after="0" w:line="230" w:lineRule="auto"/>
        <w:ind w:right="20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14:paraId="0918635A" w14:textId="07A8381C" w:rsidR="00E33A89" w:rsidRDefault="00E33A89">
      <w:pPr>
        <w:autoSpaceDE w:val="0"/>
        <w:autoSpaceDN w:val="0"/>
        <w:spacing w:before="70" w:after="0" w:line="230" w:lineRule="auto"/>
        <w:ind w:right="20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14:paraId="5B7D376D" w14:textId="6DC445B5" w:rsidR="00E33A89" w:rsidRDefault="00E33A89">
      <w:pPr>
        <w:autoSpaceDE w:val="0"/>
        <w:autoSpaceDN w:val="0"/>
        <w:spacing w:before="70" w:after="0" w:line="230" w:lineRule="auto"/>
        <w:ind w:right="20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14:paraId="1DB32D4A" w14:textId="7C2D9F7D" w:rsidR="00E33A89" w:rsidRDefault="00E33A89">
      <w:pPr>
        <w:autoSpaceDE w:val="0"/>
        <w:autoSpaceDN w:val="0"/>
        <w:spacing w:before="70" w:after="0" w:line="230" w:lineRule="auto"/>
        <w:ind w:right="20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14:paraId="7D4C7325" w14:textId="78EA52A4" w:rsidR="00E33A89" w:rsidRDefault="00E33A89">
      <w:pPr>
        <w:autoSpaceDE w:val="0"/>
        <w:autoSpaceDN w:val="0"/>
        <w:spacing w:before="70" w:after="0" w:line="230" w:lineRule="auto"/>
        <w:ind w:right="20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14:paraId="507155B0" w14:textId="26F1215F" w:rsidR="00E33A89" w:rsidRDefault="00E33A89">
      <w:pPr>
        <w:autoSpaceDE w:val="0"/>
        <w:autoSpaceDN w:val="0"/>
        <w:spacing w:before="70" w:after="0" w:line="230" w:lineRule="auto"/>
        <w:ind w:right="20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14:paraId="0B9A0A96" w14:textId="2F94E480" w:rsidR="00E33A89" w:rsidRDefault="00E33A89">
      <w:pPr>
        <w:autoSpaceDE w:val="0"/>
        <w:autoSpaceDN w:val="0"/>
        <w:spacing w:before="70" w:after="0" w:line="230" w:lineRule="auto"/>
        <w:ind w:right="20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14:paraId="7E0ECB54" w14:textId="189B44A3" w:rsidR="00E33A89" w:rsidRDefault="00E33A89">
      <w:pPr>
        <w:autoSpaceDE w:val="0"/>
        <w:autoSpaceDN w:val="0"/>
        <w:spacing w:before="70" w:after="0" w:line="230" w:lineRule="auto"/>
        <w:ind w:right="20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14:paraId="17A4E314" w14:textId="2BA84325" w:rsidR="00E33A89" w:rsidRDefault="00E33A89">
      <w:pPr>
        <w:autoSpaceDE w:val="0"/>
        <w:autoSpaceDN w:val="0"/>
        <w:spacing w:before="70" w:after="0" w:line="230" w:lineRule="auto"/>
        <w:ind w:right="20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14:paraId="7124A3DA" w14:textId="77777777" w:rsidR="00E33A89" w:rsidRDefault="00E33A89">
      <w:pPr>
        <w:autoSpaceDE w:val="0"/>
        <w:autoSpaceDN w:val="0"/>
        <w:spacing w:before="70" w:after="0" w:line="230" w:lineRule="auto"/>
        <w:ind w:right="20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14:paraId="27015956" w14:textId="553EA21B" w:rsidR="00E33A89" w:rsidRDefault="00E33A89" w:rsidP="00E33A89">
      <w:pPr>
        <w:autoSpaceDE w:val="0"/>
        <w:autoSpaceDN w:val="0"/>
        <w:spacing w:before="70" w:after="0" w:line="230" w:lineRule="auto"/>
        <w:ind w:right="20"/>
        <w:jc w:val="center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Тверская обл., п. Солнечный, 2022г.</w:t>
      </w:r>
    </w:p>
    <w:p w14:paraId="108FEAC1" w14:textId="77777777" w:rsidR="00E33A89" w:rsidRDefault="00E33A89">
      <w:pPr>
        <w:autoSpaceDE w:val="0"/>
        <w:autoSpaceDN w:val="0"/>
        <w:spacing w:after="0"/>
        <w:ind w:firstLine="180"/>
        <w:rPr>
          <w:rFonts w:ascii="Times New Roman" w:eastAsia="Times New Roman" w:hAnsi="Times New Roman"/>
          <w:color w:val="000000"/>
          <w:sz w:val="24"/>
          <w:lang w:val="ru-RU"/>
        </w:rPr>
      </w:pPr>
      <w:bookmarkStart w:id="0" w:name="_GoBack"/>
      <w:bookmarkEnd w:id="0"/>
    </w:p>
    <w:p w14:paraId="3CD9DDF2" w14:textId="24168F9B" w:rsidR="0016244F" w:rsidRPr="00E33A89" w:rsidRDefault="00E33A89">
      <w:pPr>
        <w:autoSpaceDE w:val="0"/>
        <w:autoSpaceDN w:val="0"/>
        <w:spacing w:after="0"/>
        <w:ind w:firstLine="18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Ра</w:t>
      </w:r>
      <w:r w:rsidR="00264340" w:rsidRPr="00E33A89">
        <w:rPr>
          <w:rFonts w:ascii="Times New Roman" w:eastAsia="Times New Roman" w:hAnsi="Times New Roman"/>
          <w:color w:val="000000"/>
          <w:sz w:val="24"/>
          <w:lang w:val="ru-RU"/>
        </w:rPr>
        <w:t>бочая 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Федеральном государственн</w:t>
      </w:r>
      <w:r w:rsidR="00264340" w:rsidRPr="00E33A89">
        <w:rPr>
          <w:rFonts w:ascii="Times New Roman" w:eastAsia="Times New Roman" w:hAnsi="Times New Roman"/>
          <w:color w:val="000000"/>
          <w:sz w:val="24"/>
          <w:lang w:val="ru-RU"/>
        </w:rPr>
        <w:t>ом образовательном стандарте основного общего образования, а также Примерной программы воспитания.</w:t>
      </w:r>
    </w:p>
    <w:p w14:paraId="0D2450BA" w14:textId="77777777" w:rsidR="0016244F" w:rsidRPr="00E33A89" w:rsidRDefault="00264340">
      <w:pPr>
        <w:autoSpaceDE w:val="0"/>
        <w:autoSpaceDN w:val="0"/>
        <w:spacing w:before="226" w:after="0" w:line="230" w:lineRule="auto"/>
        <w:rPr>
          <w:lang w:val="ru-RU"/>
        </w:rPr>
      </w:pPr>
      <w:r w:rsidRPr="00E33A89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14:paraId="4539B1CF" w14:textId="77777777" w:rsidR="0016244F" w:rsidRPr="00E33A89" w:rsidRDefault="00264340">
      <w:pPr>
        <w:autoSpaceDE w:val="0"/>
        <w:autoSpaceDN w:val="0"/>
        <w:spacing w:before="346" w:after="0"/>
        <w:ind w:right="144" w:firstLine="180"/>
        <w:rPr>
          <w:lang w:val="ru-RU"/>
        </w:rPr>
      </w:pPr>
      <w:r w:rsidRPr="00E33A89">
        <w:rPr>
          <w:rFonts w:ascii="Times New Roman" w:eastAsia="Times New Roman" w:hAnsi="Times New Roman"/>
          <w:color w:val="000000"/>
          <w:sz w:val="24"/>
          <w:lang w:val="ru-RU"/>
        </w:rPr>
        <w:t>Данная программа по биологии основного общего образования разработана в соответствии с требованиями обновлённого Федерального государст</w:t>
      </w:r>
      <w:r w:rsidRPr="00E33A89">
        <w:rPr>
          <w:rFonts w:ascii="Times New Roman" w:eastAsia="Times New Roman" w:hAnsi="Times New Roman"/>
          <w:color w:val="000000"/>
          <w:sz w:val="24"/>
          <w:lang w:val="ru-RU"/>
        </w:rPr>
        <w:t>венного образовательного стандарта основного общего образования (ФГОС ООО) и с учётом Примерной основной образовательной программы основного общего образования (ПООП ООО).</w:t>
      </w:r>
    </w:p>
    <w:p w14:paraId="51671B8E" w14:textId="77777777" w:rsidR="0016244F" w:rsidRPr="00E33A89" w:rsidRDefault="00264340">
      <w:pPr>
        <w:autoSpaceDE w:val="0"/>
        <w:autoSpaceDN w:val="0"/>
        <w:spacing w:before="72" w:after="0" w:line="281" w:lineRule="auto"/>
        <w:ind w:right="144" w:firstLine="180"/>
        <w:rPr>
          <w:lang w:val="ru-RU"/>
        </w:rPr>
      </w:pPr>
      <w:r w:rsidRPr="00E33A89">
        <w:rPr>
          <w:rFonts w:ascii="Times New Roman" w:eastAsia="Times New Roman" w:hAnsi="Times New Roman"/>
          <w:color w:val="000000"/>
          <w:sz w:val="24"/>
          <w:lang w:val="ru-RU"/>
        </w:rPr>
        <w:t xml:space="preserve">Программа направлена на формирование естественно-научной грамотности учащихся и </w:t>
      </w:r>
      <w:r w:rsidRPr="00E33A89">
        <w:rPr>
          <w:lang w:val="ru-RU"/>
        </w:rPr>
        <w:br/>
      </w:r>
      <w:r w:rsidRPr="00E33A89">
        <w:rPr>
          <w:rFonts w:ascii="Times New Roman" w:eastAsia="Times New Roman" w:hAnsi="Times New Roman"/>
          <w:color w:val="000000"/>
          <w:sz w:val="24"/>
          <w:lang w:val="ru-RU"/>
        </w:rPr>
        <w:t>орг</w:t>
      </w:r>
      <w:r w:rsidRPr="00E33A89">
        <w:rPr>
          <w:rFonts w:ascii="Times New Roman" w:eastAsia="Times New Roman" w:hAnsi="Times New Roman"/>
          <w:color w:val="000000"/>
          <w:sz w:val="24"/>
          <w:lang w:val="ru-RU"/>
        </w:rPr>
        <w:t xml:space="preserve">анизацию изучения биологии на деятельностной основе. В программе учитываются возможности предмета в реализации Требований ФГОС ООО к планируемым, личностным и метапредметным результатам обучения, а также реализация межпредметных связей естественно-научных </w:t>
      </w:r>
      <w:r w:rsidRPr="00E33A89">
        <w:rPr>
          <w:rFonts w:ascii="Times New Roman" w:eastAsia="Times New Roman" w:hAnsi="Times New Roman"/>
          <w:color w:val="000000"/>
          <w:sz w:val="24"/>
          <w:lang w:val="ru-RU"/>
        </w:rPr>
        <w:t>учебных предметов на уровне основного общего образования.</w:t>
      </w:r>
    </w:p>
    <w:p w14:paraId="7B98E9C1" w14:textId="77777777" w:rsidR="0016244F" w:rsidRPr="00E33A89" w:rsidRDefault="00264340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E33A89">
        <w:rPr>
          <w:rFonts w:ascii="Times New Roman" w:eastAsia="Times New Roman" w:hAnsi="Times New Roman"/>
          <w:color w:val="000000"/>
          <w:sz w:val="24"/>
          <w:lang w:val="ru-RU"/>
        </w:rPr>
        <w:t>В программе определяются основные цели изучения биологии на уровне 5 класса основного общего образования, планируемые результаты освоения курса биологии: личностные, метапредметные, предметные.</w:t>
      </w:r>
    </w:p>
    <w:p w14:paraId="344C82C8" w14:textId="77777777" w:rsidR="0016244F" w:rsidRPr="00E33A89" w:rsidRDefault="00264340">
      <w:pPr>
        <w:autoSpaceDE w:val="0"/>
        <w:autoSpaceDN w:val="0"/>
        <w:spacing w:before="262" w:after="0" w:line="230" w:lineRule="auto"/>
        <w:rPr>
          <w:lang w:val="ru-RU"/>
        </w:rPr>
      </w:pPr>
      <w:r w:rsidRPr="00E33A89">
        <w:rPr>
          <w:rFonts w:ascii="Times New Roman" w:eastAsia="Times New Roman" w:hAnsi="Times New Roman"/>
          <w:b/>
          <w:color w:val="000000"/>
          <w:sz w:val="24"/>
          <w:lang w:val="ru-RU"/>
        </w:rPr>
        <w:t>ОБЩА</w:t>
      </w:r>
      <w:r w:rsidRPr="00E33A89">
        <w:rPr>
          <w:rFonts w:ascii="Times New Roman" w:eastAsia="Times New Roman" w:hAnsi="Times New Roman"/>
          <w:b/>
          <w:color w:val="000000"/>
          <w:sz w:val="24"/>
          <w:lang w:val="ru-RU"/>
        </w:rPr>
        <w:t>Я ХАРАКТЕРИСТИКА УЧЕБНОГО ПРЕДМЕТА «БИОЛОГИЯ»</w:t>
      </w:r>
    </w:p>
    <w:p w14:paraId="7641FB42" w14:textId="77777777" w:rsidR="0016244F" w:rsidRPr="00E33A89" w:rsidRDefault="00264340">
      <w:pPr>
        <w:autoSpaceDE w:val="0"/>
        <w:autoSpaceDN w:val="0"/>
        <w:spacing w:before="166" w:after="0" w:line="271" w:lineRule="auto"/>
        <w:ind w:right="144" w:firstLine="180"/>
        <w:rPr>
          <w:lang w:val="ru-RU"/>
        </w:rPr>
      </w:pPr>
      <w:r w:rsidRPr="00E33A89">
        <w:rPr>
          <w:rFonts w:ascii="Times New Roman" w:eastAsia="Times New Roman" w:hAnsi="Times New Roman"/>
          <w:color w:val="000000"/>
          <w:sz w:val="24"/>
          <w:lang w:val="ru-RU"/>
        </w:rPr>
        <w:t>Учебный предмет «Биология» развивает представления о познаваемости живой природы и методах её познания, он позволяет сформировать систему научных знаний о живых системах, умения их получать, присваивать и приме</w:t>
      </w:r>
      <w:r w:rsidRPr="00E33A89">
        <w:rPr>
          <w:rFonts w:ascii="Times New Roman" w:eastAsia="Times New Roman" w:hAnsi="Times New Roman"/>
          <w:color w:val="000000"/>
          <w:sz w:val="24"/>
          <w:lang w:val="ru-RU"/>
        </w:rPr>
        <w:t xml:space="preserve">нять в жизненных ситуациях. </w:t>
      </w:r>
    </w:p>
    <w:p w14:paraId="5C51138D" w14:textId="77777777" w:rsidR="0016244F" w:rsidRPr="00E33A89" w:rsidRDefault="00264340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E33A89">
        <w:rPr>
          <w:rFonts w:ascii="Times New Roman" w:eastAsia="Times New Roman" w:hAnsi="Times New Roman"/>
          <w:color w:val="000000"/>
          <w:sz w:val="24"/>
          <w:lang w:val="ru-RU"/>
        </w:rPr>
        <w:t xml:space="preserve">Биологическая подготовка обеспечивает понимание обучающимися научных принципов </w:t>
      </w:r>
      <w:r w:rsidRPr="00E33A89">
        <w:rPr>
          <w:lang w:val="ru-RU"/>
        </w:rPr>
        <w:br/>
      </w:r>
      <w:r w:rsidRPr="00E33A89">
        <w:rPr>
          <w:rFonts w:ascii="Times New Roman" w:eastAsia="Times New Roman" w:hAnsi="Times New Roman"/>
          <w:color w:val="000000"/>
          <w:sz w:val="24"/>
          <w:lang w:val="ru-RU"/>
        </w:rPr>
        <w:t>человеческой деятельности в природе, закладывает основы экологической культуры, здорового образа жизни.</w:t>
      </w:r>
    </w:p>
    <w:p w14:paraId="2D67FCBD" w14:textId="77777777" w:rsidR="0016244F" w:rsidRPr="00E33A89" w:rsidRDefault="00264340">
      <w:pPr>
        <w:autoSpaceDE w:val="0"/>
        <w:autoSpaceDN w:val="0"/>
        <w:spacing w:before="262" w:after="0" w:line="230" w:lineRule="auto"/>
        <w:rPr>
          <w:lang w:val="ru-RU"/>
        </w:rPr>
      </w:pPr>
      <w:r w:rsidRPr="00E33A89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ПРЕДМЕТА «БИОЛОГИЯ»</w:t>
      </w:r>
    </w:p>
    <w:p w14:paraId="0957A373" w14:textId="77777777" w:rsidR="0016244F" w:rsidRPr="00E33A89" w:rsidRDefault="00264340">
      <w:pPr>
        <w:autoSpaceDE w:val="0"/>
        <w:autoSpaceDN w:val="0"/>
        <w:spacing w:before="166" w:after="0" w:line="230" w:lineRule="auto"/>
        <w:ind w:left="180"/>
        <w:rPr>
          <w:lang w:val="ru-RU"/>
        </w:rPr>
      </w:pPr>
      <w:r w:rsidRPr="00E33A89">
        <w:rPr>
          <w:rFonts w:ascii="Times New Roman" w:eastAsia="Times New Roman" w:hAnsi="Times New Roman"/>
          <w:color w:val="000000"/>
          <w:sz w:val="24"/>
          <w:lang w:val="ru-RU"/>
        </w:rPr>
        <w:t>Целями изучения биологии на уровне основного общего образования являются:</w:t>
      </w:r>
    </w:p>
    <w:p w14:paraId="02261C84" w14:textId="77777777" w:rsidR="0016244F" w:rsidRPr="00E33A89" w:rsidRDefault="00264340">
      <w:pPr>
        <w:autoSpaceDE w:val="0"/>
        <w:autoSpaceDN w:val="0"/>
        <w:spacing w:before="178" w:after="0" w:line="262" w:lineRule="auto"/>
        <w:ind w:left="420" w:right="288"/>
        <w:rPr>
          <w:lang w:val="ru-RU"/>
        </w:rPr>
      </w:pPr>
      <w:r w:rsidRPr="00E33A89">
        <w:rPr>
          <w:rFonts w:ascii="Times New Roman" w:eastAsia="Times New Roman" w:hAnsi="Times New Roman"/>
          <w:color w:val="000000"/>
          <w:sz w:val="24"/>
          <w:lang w:val="ru-RU"/>
        </w:rPr>
        <w:t xml:space="preserve">—  формирование системы знаний о признаках и процессах жизнедеятельности биологических систем разного уровня организации; </w:t>
      </w:r>
    </w:p>
    <w:p w14:paraId="0B20AE1A" w14:textId="77777777" w:rsidR="0016244F" w:rsidRPr="00E33A89" w:rsidRDefault="00264340">
      <w:pPr>
        <w:autoSpaceDE w:val="0"/>
        <w:autoSpaceDN w:val="0"/>
        <w:spacing w:before="192" w:after="0" w:line="262" w:lineRule="auto"/>
        <w:ind w:left="420" w:right="576"/>
        <w:rPr>
          <w:lang w:val="ru-RU"/>
        </w:rPr>
      </w:pPr>
      <w:r w:rsidRPr="00E33A89">
        <w:rPr>
          <w:rFonts w:ascii="Times New Roman" w:eastAsia="Times New Roman" w:hAnsi="Times New Roman"/>
          <w:color w:val="000000"/>
          <w:sz w:val="24"/>
          <w:lang w:val="ru-RU"/>
        </w:rPr>
        <w:t xml:space="preserve">—  формирование системы знаний об особенностях строения, жизнедеятельности организма человека, условиях сохранения его здоровья; </w:t>
      </w:r>
    </w:p>
    <w:p w14:paraId="7FC3CD1F" w14:textId="77777777" w:rsidR="0016244F" w:rsidRPr="00E33A89" w:rsidRDefault="00264340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E33A89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 умений применять методы биологической науки для изучения биологических систем, в том числе и организма человек</w:t>
      </w:r>
      <w:r w:rsidRPr="00E33A89">
        <w:rPr>
          <w:rFonts w:ascii="Times New Roman" w:eastAsia="Times New Roman" w:hAnsi="Times New Roman"/>
          <w:color w:val="000000"/>
          <w:sz w:val="24"/>
          <w:lang w:val="ru-RU"/>
        </w:rPr>
        <w:t>а;</w:t>
      </w:r>
    </w:p>
    <w:p w14:paraId="15A11F82" w14:textId="77777777" w:rsidR="0016244F" w:rsidRPr="00E33A89" w:rsidRDefault="00264340">
      <w:pPr>
        <w:autoSpaceDE w:val="0"/>
        <w:autoSpaceDN w:val="0"/>
        <w:spacing w:before="190" w:after="0" w:line="271" w:lineRule="auto"/>
        <w:ind w:left="420" w:right="576"/>
        <w:rPr>
          <w:lang w:val="ru-RU"/>
        </w:rPr>
      </w:pPr>
      <w:r w:rsidRPr="00E33A89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организма;</w:t>
      </w:r>
    </w:p>
    <w:p w14:paraId="61426F27" w14:textId="77777777" w:rsidR="0016244F" w:rsidRPr="00E33A89" w:rsidRDefault="00264340">
      <w:pPr>
        <w:autoSpaceDE w:val="0"/>
        <w:autoSpaceDN w:val="0"/>
        <w:spacing w:before="190" w:after="0" w:line="271" w:lineRule="auto"/>
        <w:ind w:left="420" w:right="576"/>
        <w:rPr>
          <w:lang w:val="ru-RU"/>
        </w:rPr>
      </w:pPr>
      <w:r w:rsidRPr="00E33A89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 умений объяснять роль биологии в практической деятельности людей, значение биологического разнообразия для сохранения биосферы, последствия деятельности человека в природе;</w:t>
      </w:r>
    </w:p>
    <w:p w14:paraId="4CAF1C76" w14:textId="77777777" w:rsidR="0016244F" w:rsidRPr="00E33A89" w:rsidRDefault="00264340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E33A89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 экологической культуры в целях сохранения собственн</w:t>
      </w:r>
      <w:r w:rsidRPr="00E33A89">
        <w:rPr>
          <w:rFonts w:ascii="Times New Roman" w:eastAsia="Times New Roman" w:hAnsi="Times New Roman"/>
          <w:color w:val="000000"/>
          <w:sz w:val="24"/>
          <w:lang w:val="ru-RU"/>
        </w:rPr>
        <w:t xml:space="preserve">ого здоровья и охраны окружающей среды. </w:t>
      </w:r>
    </w:p>
    <w:p w14:paraId="74E3A6EB" w14:textId="77777777" w:rsidR="0016244F" w:rsidRPr="00E33A89" w:rsidRDefault="00264340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E33A89">
        <w:rPr>
          <w:rFonts w:ascii="Times New Roman" w:eastAsia="Times New Roman" w:hAnsi="Times New Roman"/>
          <w:color w:val="000000"/>
          <w:sz w:val="24"/>
          <w:lang w:val="ru-RU"/>
        </w:rPr>
        <w:t xml:space="preserve">Достижение целей обеспечивается решением следующих ЗАДАЧ: </w:t>
      </w:r>
    </w:p>
    <w:p w14:paraId="5C876D38" w14:textId="77777777" w:rsidR="0016244F" w:rsidRPr="00E33A89" w:rsidRDefault="0016244F">
      <w:pPr>
        <w:rPr>
          <w:lang w:val="ru-RU"/>
        </w:rPr>
        <w:sectPr w:rsidR="0016244F" w:rsidRPr="00E33A89">
          <w:pgSz w:w="11900" w:h="16840"/>
          <w:pgMar w:top="358" w:right="650" w:bottom="296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5275F441" w14:textId="77777777" w:rsidR="0016244F" w:rsidRPr="00E33A89" w:rsidRDefault="0016244F">
      <w:pPr>
        <w:autoSpaceDE w:val="0"/>
        <w:autoSpaceDN w:val="0"/>
        <w:spacing w:after="144" w:line="220" w:lineRule="exact"/>
        <w:rPr>
          <w:lang w:val="ru-RU"/>
        </w:rPr>
      </w:pPr>
    </w:p>
    <w:p w14:paraId="12284592" w14:textId="77777777" w:rsidR="0016244F" w:rsidRPr="00E33A89" w:rsidRDefault="00264340">
      <w:pPr>
        <w:autoSpaceDE w:val="0"/>
        <w:autoSpaceDN w:val="0"/>
        <w:spacing w:after="0" w:line="271" w:lineRule="auto"/>
        <w:ind w:left="420"/>
        <w:rPr>
          <w:lang w:val="ru-RU"/>
        </w:rPr>
      </w:pPr>
      <w:r w:rsidRPr="00E33A89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приобретение знаний обучающимися о живой природе, закономерностях строения, </w:t>
      </w:r>
      <w:r w:rsidRPr="00E33A89">
        <w:rPr>
          <w:lang w:val="ru-RU"/>
        </w:rPr>
        <w:br/>
      </w:r>
      <w:r w:rsidRPr="00E33A89">
        <w:rPr>
          <w:rFonts w:ascii="Times New Roman" w:eastAsia="Times New Roman" w:hAnsi="Times New Roman"/>
          <w:color w:val="000000"/>
          <w:sz w:val="24"/>
          <w:lang w:val="ru-RU"/>
        </w:rPr>
        <w:t xml:space="preserve">жизнедеятельности и </w:t>
      </w:r>
      <w:proofErr w:type="spellStart"/>
      <w:r w:rsidRPr="00E33A89">
        <w:rPr>
          <w:rFonts w:ascii="Times New Roman" w:eastAsia="Times New Roman" w:hAnsi="Times New Roman"/>
          <w:color w:val="000000"/>
          <w:sz w:val="24"/>
          <w:lang w:val="ru-RU"/>
        </w:rPr>
        <w:t>средообразующей</w:t>
      </w:r>
      <w:proofErr w:type="spellEnd"/>
      <w:r w:rsidRPr="00E33A89">
        <w:rPr>
          <w:rFonts w:ascii="Times New Roman" w:eastAsia="Times New Roman" w:hAnsi="Times New Roman"/>
          <w:color w:val="000000"/>
          <w:sz w:val="24"/>
          <w:lang w:val="ru-RU"/>
        </w:rPr>
        <w:t xml:space="preserve"> роли органи</w:t>
      </w:r>
      <w:r w:rsidRPr="00E33A89">
        <w:rPr>
          <w:rFonts w:ascii="Times New Roman" w:eastAsia="Times New Roman" w:hAnsi="Times New Roman"/>
          <w:color w:val="000000"/>
          <w:sz w:val="24"/>
          <w:lang w:val="ru-RU"/>
        </w:rPr>
        <w:t xml:space="preserve">змов; человеке как биосоциальном существе; о роли биологической науки в практической деятельности людей; </w:t>
      </w:r>
    </w:p>
    <w:p w14:paraId="2E01B15B" w14:textId="77777777" w:rsidR="0016244F" w:rsidRPr="00E33A89" w:rsidRDefault="00264340">
      <w:pPr>
        <w:autoSpaceDE w:val="0"/>
        <w:autoSpaceDN w:val="0"/>
        <w:spacing w:before="190" w:after="0" w:line="262" w:lineRule="auto"/>
        <w:ind w:left="420" w:right="1296"/>
        <w:rPr>
          <w:lang w:val="ru-RU"/>
        </w:rPr>
      </w:pPr>
      <w:r w:rsidRPr="00E33A89">
        <w:rPr>
          <w:rFonts w:ascii="Times New Roman" w:eastAsia="Times New Roman" w:hAnsi="Times New Roman"/>
          <w:color w:val="000000"/>
          <w:sz w:val="24"/>
          <w:lang w:val="ru-RU"/>
        </w:rPr>
        <w:t>—  овладение умениями проводить исследования с использованием биологического оборудования и наблюдения за состоянием собственного организма;</w:t>
      </w:r>
    </w:p>
    <w:p w14:paraId="11FDB632" w14:textId="77777777" w:rsidR="0016244F" w:rsidRPr="00E33A89" w:rsidRDefault="00264340">
      <w:pPr>
        <w:autoSpaceDE w:val="0"/>
        <w:autoSpaceDN w:val="0"/>
        <w:spacing w:before="190" w:after="0" w:line="262" w:lineRule="auto"/>
        <w:ind w:left="420" w:right="864"/>
        <w:rPr>
          <w:lang w:val="ru-RU"/>
        </w:rPr>
      </w:pPr>
      <w:r w:rsidRPr="00E33A89">
        <w:rPr>
          <w:rFonts w:ascii="Times New Roman" w:eastAsia="Times New Roman" w:hAnsi="Times New Roman"/>
          <w:color w:val="000000"/>
          <w:sz w:val="24"/>
          <w:lang w:val="ru-RU"/>
        </w:rPr>
        <w:t>—  освоение приёмов работы с биологической информацией, в том числе о современных достижениях в области биологии, её анализ и критическое оценивание;</w:t>
      </w:r>
    </w:p>
    <w:p w14:paraId="4D43503D" w14:textId="77777777" w:rsidR="0016244F" w:rsidRPr="00E33A89" w:rsidRDefault="00264340">
      <w:pPr>
        <w:autoSpaceDE w:val="0"/>
        <w:autoSpaceDN w:val="0"/>
        <w:spacing w:before="190" w:after="0" w:line="262" w:lineRule="auto"/>
        <w:ind w:left="420" w:right="864"/>
        <w:rPr>
          <w:lang w:val="ru-RU"/>
        </w:rPr>
      </w:pPr>
      <w:r w:rsidRPr="00E33A89">
        <w:rPr>
          <w:rFonts w:ascii="Times New Roman" w:eastAsia="Times New Roman" w:hAnsi="Times New Roman"/>
          <w:color w:val="000000"/>
          <w:sz w:val="24"/>
          <w:lang w:val="ru-RU"/>
        </w:rPr>
        <w:t>—  воспитание биологически и экологически грамотной личности, готовой к сохранению собственного здоровья и</w:t>
      </w:r>
      <w:r w:rsidRPr="00E33A89">
        <w:rPr>
          <w:rFonts w:ascii="Times New Roman" w:eastAsia="Times New Roman" w:hAnsi="Times New Roman"/>
          <w:color w:val="000000"/>
          <w:sz w:val="24"/>
          <w:lang w:val="ru-RU"/>
        </w:rPr>
        <w:t xml:space="preserve"> охраны окружающей среды.</w:t>
      </w:r>
    </w:p>
    <w:p w14:paraId="2A6A1738" w14:textId="77777777" w:rsidR="0016244F" w:rsidRPr="00E33A89" w:rsidRDefault="00264340">
      <w:pPr>
        <w:autoSpaceDE w:val="0"/>
        <w:autoSpaceDN w:val="0"/>
        <w:spacing w:before="492" w:after="0" w:line="230" w:lineRule="auto"/>
        <w:rPr>
          <w:lang w:val="ru-RU"/>
        </w:rPr>
      </w:pPr>
      <w:r w:rsidRPr="00E33A89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ПРЕДМЕТА «БИОЛОГИЯ» В УЧЕБНОМ ПЛАНЕ</w:t>
      </w:r>
    </w:p>
    <w:p w14:paraId="430977C4" w14:textId="77777777" w:rsidR="0016244F" w:rsidRPr="00E33A89" w:rsidRDefault="00264340">
      <w:pPr>
        <w:autoSpaceDE w:val="0"/>
        <w:autoSpaceDN w:val="0"/>
        <w:spacing w:before="166" w:after="0" w:line="271" w:lineRule="auto"/>
        <w:ind w:right="432" w:firstLine="180"/>
        <w:rPr>
          <w:lang w:val="ru-RU"/>
        </w:rPr>
      </w:pPr>
      <w:r w:rsidRPr="00E33A89">
        <w:rPr>
          <w:rFonts w:ascii="Times New Roman" w:eastAsia="Times New Roman" w:hAnsi="Times New Roman"/>
          <w:color w:val="000000"/>
          <w:sz w:val="24"/>
          <w:lang w:val="ru-RU"/>
        </w:rPr>
        <w:t xml:space="preserve">В соответствии с ФГОС ООО биология является обязательным предметом на уровне основного общего образования. Данная программа предусматривает изучение биологии в 5 классе - 1 час в </w:t>
      </w:r>
      <w:r w:rsidRPr="00E33A89">
        <w:rPr>
          <w:rFonts w:ascii="Times New Roman" w:eastAsia="Times New Roman" w:hAnsi="Times New Roman"/>
          <w:color w:val="000000"/>
          <w:sz w:val="24"/>
          <w:lang w:val="ru-RU"/>
        </w:rPr>
        <w:t>неделю, всего - 34 часа.</w:t>
      </w:r>
    </w:p>
    <w:p w14:paraId="5D446B6D" w14:textId="77777777" w:rsidR="0016244F" w:rsidRPr="00E33A89" w:rsidRDefault="0016244F">
      <w:pPr>
        <w:rPr>
          <w:lang w:val="ru-RU"/>
        </w:rPr>
        <w:sectPr w:rsidR="0016244F" w:rsidRPr="00E33A89">
          <w:pgSz w:w="11900" w:h="16840"/>
          <w:pgMar w:top="364" w:right="744" w:bottom="1440" w:left="666" w:header="720" w:footer="720" w:gutter="0"/>
          <w:cols w:space="720" w:equalWidth="0">
            <w:col w:w="10490" w:space="0"/>
          </w:cols>
          <w:docGrid w:linePitch="360"/>
        </w:sectPr>
      </w:pPr>
    </w:p>
    <w:p w14:paraId="24DA0A8B" w14:textId="77777777" w:rsidR="0016244F" w:rsidRPr="00E33A89" w:rsidRDefault="0016244F">
      <w:pPr>
        <w:autoSpaceDE w:val="0"/>
        <w:autoSpaceDN w:val="0"/>
        <w:spacing w:after="78" w:line="220" w:lineRule="exact"/>
        <w:rPr>
          <w:lang w:val="ru-RU"/>
        </w:rPr>
      </w:pPr>
    </w:p>
    <w:p w14:paraId="5BD33715" w14:textId="77777777" w:rsidR="0016244F" w:rsidRPr="00E33A89" w:rsidRDefault="00264340">
      <w:pPr>
        <w:autoSpaceDE w:val="0"/>
        <w:autoSpaceDN w:val="0"/>
        <w:spacing w:after="0" w:line="230" w:lineRule="auto"/>
        <w:rPr>
          <w:lang w:val="ru-RU"/>
        </w:rPr>
      </w:pPr>
      <w:r w:rsidRPr="00E33A8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14:paraId="50F5107F" w14:textId="77777777" w:rsidR="0016244F" w:rsidRPr="00E33A89" w:rsidRDefault="00264340">
      <w:pPr>
        <w:autoSpaceDE w:val="0"/>
        <w:autoSpaceDN w:val="0"/>
        <w:spacing w:before="346" w:after="0" w:line="262" w:lineRule="auto"/>
        <w:ind w:left="180"/>
        <w:rPr>
          <w:lang w:val="ru-RU"/>
        </w:rPr>
      </w:pPr>
      <w:r w:rsidRPr="00E33A8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1. Биология — наука о живой природе </w:t>
      </w:r>
      <w:r w:rsidRPr="00E33A89">
        <w:rPr>
          <w:lang w:val="ru-RU"/>
        </w:rPr>
        <w:br/>
      </w:r>
      <w:r w:rsidRPr="00E33A89">
        <w:rPr>
          <w:rFonts w:ascii="Times New Roman" w:eastAsia="Times New Roman" w:hAnsi="Times New Roman"/>
          <w:color w:val="000000"/>
          <w:sz w:val="24"/>
          <w:lang w:val="ru-RU"/>
        </w:rPr>
        <w:t>Понятие о жизни. Признаки живого (клеточное строение, питание, дыхание, выделение, рост и др.).</w:t>
      </w:r>
    </w:p>
    <w:p w14:paraId="6486B93E" w14:textId="77777777" w:rsidR="0016244F" w:rsidRPr="00E33A89" w:rsidRDefault="00264340">
      <w:pPr>
        <w:autoSpaceDE w:val="0"/>
        <w:autoSpaceDN w:val="0"/>
        <w:spacing w:before="70" w:after="0" w:line="230" w:lineRule="auto"/>
        <w:rPr>
          <w:lang w:val="ru-RU"/>
        </w:rPr>
      </w:pPr>
      <w:r w:rsidRPr="00E33A89">
        <w:rPr>
          <w:rFonts w:ascii="Times New Roman" w:eastAsia="Times New Roman" w:hAnsi="Times New Roman"/>
          <w:color w:val="000000"/>
          <w:sz w:val="24"/>
          <w:lang w:val="ru-RU"/>
        </w:rPr>
        <w:t>Объекты живой и неживой природы, и</w:t>
      </w:r>
      <w:r w:rsidRPr="00E33A89">
        <w:rPr>
          <w:rFonts w:ascii="Times New Roman" w:eastAsia="Times New Roman" w:hAnsi="Times New Roman"/>
          <w:color w:val="000000"/>
          <w:sz w:val="24"/>
          <w:lang w:val="ru-RU"/>
        </w:rPr>
        <w:t>х сравнение. Живая и неживая природа — единое целое.</w:t>
      </w:r>
    </w:p>
    <w:p w14:paraId="1F7D68F3" w14:textId="77777777" w:rsidR="0016244F" w:rsidRPr="00E33A89" w:rsidRDefault="00264340">
      <w:pPr>
        <w:autoSpaceDE w:val="0"/>
        <w:autoSpaceDN w:val="0"/>
        <w:spacing w:before="70" w:after="0" w:line="281" w:lineRule="auto"/>
        <w:ind w:right="576" w:firstLine="180"/>
        <w:rPr>
          <w:lang w:val="ru-RU"/>
        </w:rPr>
      </w:pPr>
      <w:r w:rsidRPr="00E33A89">
        <w:rPr>
          <w:rFonts w:ascii="Times New Roman" w:eastAsia="Times New Roman" w:hAnsi="Times New Roman"/>
          <w:color w:val="000000"/>
          <w:sz w:val="24"/>
          <w:lang w:val="ru-RU"/>
        </w:rPr>
        <w:t>Биология — система наук о живой природе. Основные разделы биологии (ботаника, зоология, экология, цитология, анатомия, физиология и др.). Профессии, связанные с биологией: врач, ветеринар, психолог, агро</w:t>
      </w:r>
      <w:r w:rsidRPr="00E33A89">
        <w:rPr>
          <w:rFonts w:ascii="Times New Roman" w:eastAsia="Times New Roman" w:hAnsi="Times New Roman"/>
          <w:color w:val="000000"/>
          <w:sz w:val="24"/>
          <w:lang w:val="ru-RU"/>
        </w:rPr>
        <w:t>ном, животновод и др. (4—5). Связь биологии с другими науками (математика, география и др.). Роль биологии в познании окружающего мира и практической деятельности современного человека.</w:t>
      </w:r>
    </w:p>
    <w:p w14:paraId="292FFB8F" w14:textId="77777777" w:rsidR="0016244F" w:rsidRPr="00E33A89" w:rsidRDefault="00264340">
      <w:pPr>
        <w:tabs>
          <w:tab w:val="left" w:pos="180"/>
        </w:tabs>
        <w:autoSpaceDE w:val="0"/>
        <w:autoSpaceDN w:val="0"/>
        <w:spacing w:before="72" w:after="0" w:line="262" w:lineRule="auto"/>
        <w:ind w:right="864"/>
        <w:rPr>
          <w:lang w:val="ru-RU"/>
        </w:rPr>
      </w:pPr>
      <w:r w:rsidRPr="00E33A89">
        <w:rPr>
          <w:lang w:val="ru-RU"/>
        </w:rPr>
        <w:tab/>
      </w:r>
      <w:r w:rsidRPr="00E33A89">
        <w:rPr>
          <w:rFonts w:ascii="Times New Roman" w:eastAsia="Times New Roman" w:hAnsi="Times New Roman"/>
          <w:color w:val="000000"/>
          <w:sz w:val="24"/>
          <w:lang w:val="ru-RU"/>
        </w:rPr>
        <w:t>Кабинет биологии. Правила поведения и работы в кабинете с биологическ</w:t>
      </w:r>
      <w:r w:rsidRPr="00E33A89">
        <w:rPr>
          <w:rFonts w:ascii="Times New Roman" w:eastAsia="Times New Roman" w:hAnsi="Times New Roman"/>
          <w:color w:val="000000"/>
          <w:sz w:val="24"/>
          <w:lang w:val="ru-RU"/>
        </w:rPr>
        <w:t>ими приборами и инструментами.</w:t>
      </w:r>
    </w:p>
    <w:p w14:paraId="30D26927" w14:textId="77777777" w:rsidR="0016244F" w:rsidRPr="00E33A89" w:rsidRDefault="00264340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E33A89">
        <w:rPr>
          <w:lang w:val="ru-RU"/>
        </w:rPr>
        <w:tab/>
      </w:r>
      <w:r w:rsidRPr="00E33A89">
        <w:rPr>
          <w:rFonts w:ascii="Times New Roman" w:eastAsia="Times New Roman" w:hAnsi="Times New Roman"/>
          <w:color w:val="000000"/>
          <w:sz w:val="24"/>
          <w:lang w:val="ru-RU"/>
        </w:rPr>
        <w:t>Биологические термины, понятия, символы. Источники биологических знаний. Поиск информации с использованием различных источников (</w:t>
      </w:r>
      <w:proofErr w:type="spellStart"/>
      <w:r w:rsidRPr="00E33A89">
        <w:rPr>
          <w:rFonts w:ascii="Times New Roman" w:eastAsia="Times New Roman" w:hAnsi="Times New Roman"/>
          <w:color w:val="000000"/>
          <w:sz w:val="24"/>
          <w:lang w:val="ru-RU"/>
        </w:rPr>
        <w:t>научнопопулярная</w:t>
      </w:r>
      <w:proofErr w:type="spellEnd"/>
      <w:r w:rsidRPr="00E33A89">
        <w:rPr>
          <w:rFonts w:ascii="Times New Roman" w:eastAsia="Times New Roman" w:hAnsi="Times New Roman"/>
          <w:color w:val="000000"/>
          <w:sz w:val="24"/>
          <w:lang w:val="ru-RU"/>
        </w:rPr>
        <w:t xml:space="preserve"> литература, справочники, Интернет).</w:t>
      </w:r>
    </w:p>
    <w:p w14:paraId="1318CC98" w14:textId="77777777" w:rsidR="0016244F" w:rsidRPr="00E33A89" w:rsidRDefault="00264340">
      <w:pPr>
        <w:tabs>
          <w:tab w:val="left" w:pos="180"/>
        </w:tabs>
        <w:autoSpaceDE w:val="0"/>
        <w:autoSpaceDN w:val="0"/>
        <w:spacing w:before="190" w:after="0"/>
        <w:ind w:right="720"/>
        <w:rPr>
          <w:lang w:val="ru-RU"/>
        </w:rPr>
      </w:pPr>
      <w:r w:rsidRPr="00E33A89">
        <w:rPr>
          <w:lang w:val="ru-RU"/>
        </w:rPr>
        <w:tab/>
      </w:r>
      <w:r w:rsidRPr="00E33A8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2. Методы изучения живой природы </w:t>
      </w:r>
      <w:r w:rsidRPr="00E33A89">
        <w:rPr>
          <w:lang w:val="ru-RU"/>
        </w:rPr>
        <w:br/>
      </w:r>
      <w:r w:rsidRPr="00E33A89">
        <w:rPr>
          <w:lang w:val="ru-RU"/>
        </w:rPr>
        <w:tab/>
      </w:r>
      <w:r w:rsidRPr="00E33A89">
        <w:rPr>
          <w:rFonts w:ascii="Times New Roman" w:eastAsia="Times New Roman" w:hAnsi="Times New Roman"/>
          <w:color w:val="000000"/>
          <w:sz w:val="24"/>
          <w:lang w:val="ru-RU"/>
        </w:rPr>
        <w:t>Научные методы изучения живой природы: наблюдение, эксперимент, описание, измерение, классификация. Устройство увеличительных приборов: лупы и микроскопа. Правила работы с увеличительными приборами.</w:t>
      </w:r>
    </w:p>
    <w:p w14:paraId="396DAB60" w14:textId="77777777" w:rsidR="0016244F" w:rsidRPr="00E33A89" w:rsidRDefault="00264340">
      <w:pPr>
        <w:autoSpaceDE w:val="0"/>
        <w:autoSpaceDN w:val="0"/>
        <w:spacing w:before="70" w:after="0" w:line="271" w:lineRule="auto"/>
        <w:ind w:right="864" w:firstLine="180"/>
        <w:rPr>
          <w:lang w:val="ru-RU"/>
        </w:rPr>
      </w:pPr>
      <w:r w:rsidRPr="00E33A89">
        <w:rPr>
          <w:rFonts w:ascii="Times New Roman" w:eastAsia="Times New Roman" w:hAnsi="Times New Roman"/>
          <w:color w:val="000000"/>
          <w:sz w:val="24"/>
          <w:lang w:val="ru-RU"/>
        </w:rPr>
        <w:t>Метод описания в биоло</w:t>
      </w:r>
      <w:r w:rsidRPr="00E33A89">
        <w:rPr>
          <w:rFonts w:ascii="Times New Roman" w:eastAsia="Times New Roman" w:hAnsi="Times New Roman"/>
          <w:color w:val="000000"/>
          <w:sz w:val="24"/>
          <w:lang w:val="ru-RU"/>
        </w:rPr>
        <w:t>гии (наглядный, словесный, схематический). Метод измерения (инструменты измерения). Метод классификации организмов, применение двойных названий организмов. Наблюдение и эксперимент как ведущие методы биологии.</w:t>
      </w:r>
    </w:p>
    <w:p w14:paraId="3F5458A4" w14:textId="77777777" w:rsidR="0016244F" w:rsidRPr="00E33A89" w:rsidRDefault="00264340">
      <w:pPr>
        <w:autoSpaceDE w:val="0"/>
        <w:autoSpaceDN w:val="0"/>
        <w:spacing w:before="70" w:after="0" w:line="271" w:lineRule="auto"/>
        <w:ind w:right="576" w:firstLine="180"/>
        <w:rPr>
          <w:lang w:val="ru-RU"/>
        </w:rPr>
      </w:pPr>
      <w:r w:rsidRPr="00E33A8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Лабораторные и практические работы </w:t>
      </w:r>
      <w:r w:rsidRPr="00E33A89">
        <w:rPr>
          <w:lang w:val="ru-RU"/>
        </w:rPr>
        <w:br/>
      </w:r>
      <w:r w:rsidRPr="00E33A89">
        <w:rPr>
          <w:rFonts w:ascii="Times New Roman" w:eastAsia="Times New Roman" w:hAnsi="Times New Roman"/>
          <w:color w:val="000000"/>
          <w:sz w:val="24"/>
          <w:lang w:val="ru-RU"/>
        </w:rPr>
        <w:t>1. Изучени</w:t>
      </w:r>
      <w:r w:rsidRPr="00E33A89">
        <w:rPr>
          <w:rFonts w:ascii="Times New Roman" w:eastAsia="Times New Roman" w:hAnsi="Times New Roman"/>
          <w:color w:val="000000"/>
          <w:sz w:val="24"/>
          <w:lang w:val="ru-RU"/>
        </w:rPr>
        <w:t>е лабораторного оборудования: термометры, весы, чашки Петри, пробирки, мензурки. Правила работы с оборудованием в школьном кабинете.</w:t>
      </w:r>
    </w:p>
    <w:p w14:paraId="21D97275" w14:textId="77777777" w:rsidR="0016244F" w:rsidRPr="00E33A89" w:rsidRDefault="00264340">
      <w:pPr>
        <w:autoSpaceDE w:val="0"/>
        <w:autoSpaceDN w:val="0"/>
        <w:spacing w:before="70" w:after="0" w:line="230" w:lineRule="auto"/>
        <w:rPr>
          <w:lang w:val="ru-RU"/>
        </w:rPr>
      </w:pPr>
      <w:r w:rsidRPr="00E33A89">
        <w:rPr>
          <w:rFonts w:ascii="Times New Roman" w:eastAsia="Times New Roman" w:hAnsi="Times New Roman"/>
          <w:color w:val="000000"/>
          <w:sz w:val="24"/>
          <w:lang w:val="ru-RU"/>
        </w:rPr>
        <w:t>2. Ознакомление с устройством лупы, светового микроскопа, правила работы с ними.</w:t>
      </w:r>
    </w:p>
    <w:p w14:paraId="2E08B50B" w14:textId="77777777" w:rsidR="0016244F" w:rsidRPr="00E33A89" w:rsidRDefault="00264340">
      <w:pPr>
        <w:autoSpaceDE w:val="0"/>
        <w:autoSpaceDN w:val="0"/>
        <w:spacing w:before="70" w:after="0" w:line="262" w:lineRule="auto"/>
        <w:rPr>
          <w:lang w:val="ru-RU"/>
        </w:rPr>
      </w:pPr>
      <w:r w:rsidRPr="00E33A89">
        <w:rPr>
          <w:rFonts w:ascii="Times New Roman" w:eastAsia="Times New Roman" w:hAnsi="Times New Roman"/>
          <w:color w:val="000000"/>
          <w:sz w:val="24"/>
          <w:lang w:val="ru-RU"/>
        </w:rPr>
        <w:t>3. Ознакомление с растительными и животным</w:t>
      </w:r>
      <w:r w:rsidRPr="00E33A89">
        <w:rPr>
          <w:rFonts w:ascii="Times New Roman" w:eastAsia="Times New Roman" w:hAnsi="Times New Roman"/>
          <w:color w:val="000000"/>
          <w:sz w:val="24"/>
          <w:lang w:val="ru-RU"/>
        </w:rPr>
        <w:t>и клетками: томата и арбуза (натуральные препараты), инфузории туфельки и гидры (готовые микропрепараты) с помощью лупы и светового микроскопа.</w:t>
      </w:r>
    </w:p>
    <w:p w14:paraId="1F1625DD" w14:textId="77777777" w:rsidR="0016244F" w:rsidRPr="00E33A89" w:rsidRDefault="00264340">
      <w:pPr>
        <w:autoSpaceDE w:val="0"/>
        <w:autoSpaceDN w:val="0"/>
        <w:spacing w:before="70" w:after="0" w:line="262" w:lineRule="auto"/>
        <w:ind w:left="180" w:right="1872"/>
        <w:rPr>
          <w:lang w:val="ru-RU"/>
        </w:rPr>
      </w:pPr>
      <w:r w:rsidRPr="00E33A8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Экскурсии или </w:t>
      </w:r>
      <w:proofErr w:type="spellStart"/>
      <w:r w:rsidRPr="00E33A89">
        <w:rPr>
          <w:rFonts w:ascii="Times New Roman" w:eastAsia="Times New Roman" w:hAnsi="Times New Roman"/>
          <w:i/>
          <w:color w:val="000000"/>
          <w:sz w:val="24"/>
          <w:lang w:val="ru-RU"/>
        </w:rPr>
        <w:t>видеоэкскурсии</w:t>
      </w:r>
      <w:proofErr w:type="spellEnd"/>
      <w:r w:rsidRPr="00E33A8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</w:t>
      </w:r>
      <w:r w:rsidRPr="00E33A89">
        <w:rPr>
          <w:lang w:val="ru-RU"/>
        </w:rPr>
        <w:br/>
      </w:r>
      <w:r w:rsidRPr="00E33A89">
        <w:rPr>
          <w:rFonts w:ascii="Times New Roman" w:eastAsia="Times New Roman" w:hAnsi="Times New Roman"/>
          <w:color w:val="000000"/>
          <w:sz w:val="24"/>
          <w:lang w:val="ru-RU"/>
        </w:rPr>
        <w:t>Овладение методами изучения живой природы — наблюдением и экспериментом.</w:t>
      </w:r>
    </w:p>
    <w:p w14:paraId="2FB751F9" w14:textId="77777777" w:rsidR="0016244F" w:rsidRPr="00E33A89" w:rsidRDefault="00264340">
      <w:pPr>
        <w:autoSpaceDE w:val="0"/>
        <w:autoSpaceDN w:val="0"/>
        <w:spacing w:before="190" w:after="0" w:line="262" w:lineRule="auto"/>
        <w:ind w:left="180" w:right="4464"/>
        <w:rPr>
          <w:lang w:val="ru-RU"/>
        </w:rPr>
      </w:pPr>
      <w:r w:rsidRPr="00E33A89">
        <w:rPr>
          <w:rFonts w:ascii="Times New Roman" w:eastAsia="Times New Roman" w:hAnsi="Times New Roman"/>
          <w:b/>
          <w:color w:val="000000"/>
          <w:sz w:val="24"/>
          <w:lang w:val="ru-RU"/>
        </w:rPr>
        <w:t>3. Органи</w:t>
      </w:r>
      <w:r w:rsidRPr="00E33A8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змы — тела живой природы </w:t>
      </w:r>
      <w:r w:rsidRPr="00E33A89">
        <w:rPr>
          <w:lang w:val="ru-RU"/>
        </w:rPr>
        <w:br/>
      </w:r>
      <w:r w:rsidRPr="00E33A89">
        <w:rPr>
          <w:rFonts w:ascii="Times New Roman" w:eastAsia="Times New Roman" w:hAnsi="Times New Roman"/>
          <w:color w:val="000000"/>
          <w:sz w:val="24"/>
          <w:lang w:val="ru-RU"/>
        </w:rPr>
        <w:t>Понятие об организме. Доядерные и ядерные организмы.</w:t>
      </w:r>
    </w:p>
    <w:p w14:paraId="26D08A43" w14:textId="77777777" w:rsidR="0016244F" w:rsidRPr="00E33A89" w:rsidRDefault="00264340">
      <w:pPr>
        <w:autoSpaceDE w:val="0"/>
        <w:autoSpaceDN w:val="0"/>
        <w:spacing w:before="72" w:after="0" w:line="271" w:lineRule="auto"/>
        <w:ind w:right="432" w:firstLine="180"/>
        <w:rPr>
          <w:lang w:val="ru-RU"/>
        </w:rPr>
      </w:pPr>
      <w:r w:rsidRPr="00E33A89">
        <w:rPr>
          <w:rFonts w:ascii="Times New Roman" w:eastAsia="Times New Roman" w:hAnsi="Times New Roman"/>
          <w:color w:val="000000"/>
          <w:sz w:val="24"/>
          <w:lang w:val="ru-RU"/>
        </w:rPr>
        <w:t>Клетка и её открытие. Клеточное строение организмов. Цитология — наука о клетке. Клетка —наименьшая единица строения и жизнедеятельности организмов. Строение клетки под световым</w:t>
      </w:r>
      <w:r w:rsidRPr="00E33A89">
        <w:rPr>
          <w:rFonts w:ascii="Times New Roman" w:eastAsia="Times New Roman" w:hAnsi="Times New Roman"/>
          <w:color w:val="000000"/>
          <w:sz w:val="24"/>
          <w:lang w:val="ru-RU"/>
        </w:rPr>
        <w:t xml:space="preserve"> микроскопом: клеточная оболочка, цитоплазма, ядро.</w:t>
      </w:r>
    </w:p>
    <w:p w14:paraId="2954E6C9" w14:textId="77777777" w:rsidR="0016244F" w:rsidRPr="00E33A89" w:rsidRDefault="0026434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E33A89">
        <w:rPr>
          <w:rFonts w:ascii="Times New Roman" w:eastAsia="Times New Roman" w:hAnsi="Times New Roman"/>
          <w:color w:val="000000"/>
          <w:sz w:val="24"/>
          <w:lang w:val="ru-RU"/>
        </w:rPr>
        <w:t>Одноклеточные и многоклеточные организмы. Клетки, ткани, органы, системы органов.</w:t>
      </w:r>
    </w:p>
    <w:p w14:paraId="39267A92" w14:textId="77777777" w:rsidR="0016244F" w:rsidRPr="00E33A89" w:rsidRDefault="00264340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E33A89">
        <w:rPr>
          <w:lang w:val="ru-RU"/>
        </w:rPr>
        <w:tab/>
      </w:r>
      <w:r w:rsidRPr="00E33A89">
        <w:rPr>
          <w:rFonts w:ascii="Times New Roman" w:eastAsia="Times New Roman" w:hAnsi="Times New Roman"/>
          <w:color w:val="000000"/>
          <w:sz w:val="24"/>
          <w:lang w:val="ru-RU"/>
        </w:rPr>
        <w:t>Жизнедеятельность организмов. Особенности строения и процессов жизнедеятельности у растений, животных, бактерий и грибов.</w:t>
      </w:r>
    </w:p>
    <w:p w14:paraId="14390CCE" w14:textId="77777777" w:rsidR="0016244F" w:rsidRPr="00E33A89" w:rsidRDefault="00264340">
      <w:pPr>
        <w:tabs>
          <w:tab w:val="left" w:pos="180"/>
        </w:tabs>
        <w:autoSpaceDE w:val="0"/>
        <w:autoSpaceDN w:val="0"/>
        <w:spacing w:before="70" w:after="0" w:line="262" w:lineRule="auto"/>
        <w:ind w:right="1296"/>
        <w:rPr>
          <w:lang w:val="ru-RU"/>
        </w:rPr>
      </w:pPr>
      <w:r w:rsidRPr="00E33A89">
        <w:rPr>
          <w:lang w:val="ru-RU"/>
        </w:rPr>
        <w:tab/>
      </w:r>
      <w:r w:rsidRPr="00E33A89">
        <w:rPr>
          <w:rFonts w:ascii="Times New Roman" w:eastAsia="Times New Roman" w:hAnsi="Times New Roman"/>
          <w:color w:val="000000"/>
          <w:sz w:val="24"/>
          <w:lang w:val="ru-RU"/>
        </w:rPr>
        <w:t>Свойства организмов: питание, дыхание, выделение, движение, размножение, развитие, раздражимость, приспособленность. Организм — едино</w:t>
      </w:r>
      <w:r w:rsidRPr="00E33A89">
        <w:rPr>
          <w:rFonts w:ascii="Times New Roman" w:eastAsia="Times New Roman" w:hAnsi="Times New Roman"/>
          <w:color w:val="000000"/>
          <w:sz w:val="24"/>
          <w:lang w:val="ru-RU"/>
        </w:rPr>
        <w:t>е целое.</w:t>
      </w:r>
    </w:p>
    <w:p w14:paraId="6BAD0589" w14:textId="77777777" w:rsidR="0016244F" w:rsidRPr="00E33A89" w:rsidRDefault="00264340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E33A89">
        <w:rPr>
          <w:rFonts w:ascii="Times New Roman" w:eastAsia="Times New Roman" w:hAnsi="Times New Roman"/>
          <w:color w:val="000000"/>
          <w:sz w:val="24"/>
          <w:lang w:val="ru-RU"/>
        </w:rPr>
        <w:t>Разнообразие организмов и их классификация (таксоны в биологии: царства, типы (отделы), классы, отряды (порядки), семейства, роды, виды. Бактерии и вирусы как формы жизни. Значение бактерий и вирусов в природе и в жизни человека.</w:t>
      </w:r>
    </w:p>
    <w:p w14:paraId="67BA5CA4" w14:textId="77777777" w:rsidR="0016244F" w:rsidRPr="00E33A89" w:rsidRDefault="00264340">
      <w:pPr>
        <w:autoSpaceDE w:val="0"/>
        <w:autoSpaceDN w:val="0"/>
        <w:spacing w:before="70" w:after="0" w:line="271" w:lineRule="auto"/>
        <w:ind w:right="720" w:firstLine="180"/>
        <w:rPr>
          <w:lang w:val="ru-RU"/>
        </w:rPr>
      </w:pPr>
      <w:r w:rsidRPr="00E33A89">
        <w:rPr>
          <w:rFonts w:ascii="Times New Roman" w:eastAsia="Times New Roman" w:hAnsi="Times New Roman"/>
          <w:i/>
          <w:color w:val="000000"/>
          <w:sz w:val="24"/>
          <w:lang w:val="ru-RU"/>
        </w:rPr>
        <w:t>Лабораторные и пр</w:t>
      </w:r>
      <w:r w:rsidRPr="00E33A8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актические работы </w:t>
      </w:r>
      <w:r w:rsidRPr="00E33A89">
        <w:rPr>
          <w:lang w:val="ru-RU"/>
        </w:rPr>
        <w:br/>
      </w:r>
      <w:r w:rsidRPr="00E33A89">
        <w:rPr>
          <w:rFonts w:ascii="Times New Roman" w:eastAsia="Times New Roman" w:hAnsi="Times New Roman"/>
          <w:color w:val="000000"/>
          <w:sz w:val="24"/>
          <w:lang w:val="ru-RU"/>
        </w:rPr>
        <w:t>1. Изучение клеток кожицы чешуи лука под лупой и микроскопом (на примере самостоятельно приготовленного микропрепарата).</w:t>
      </w:r>
    </w:p>
    <w:p w14:paraId="7380F3CA" w14:textId="77777777" w:rsidR="0016244F" w:rsidRPr="00E33A89" w:rsidRDefault="00264340">
      <w:pPr>
        <w:autoSpaceDE w:val="0"/>
        <w:autoSpaceDN w:val="0"/>
        <w:spacing w:before="70" w:after="0" w:line="230" w:lineRule="auto"/>
        <w:rPr>
          <w:lang w:val="ru-RU"/>
        </w:rPr>
      </w:pPr>
      <w:r w:rsidRPr="00E33A89">
        <w:rPr>
          <w:rFonts w:ascii="Times New Roman" w:eastAsia="Times New Roman" w:hAnsi="Times New Roman"/>
          <w:color w:val="000000"/>
          <w:sz w:val="24"/>
          <w:lang w:val="ru-RU"/>
        </w:rPr>
        <w:t>2. Ознакомление с принципами систематики организмов.</w:t>
      </w:r>
    </w:p>
    <w:p w14:paraId="35158205" w14:textId="77777777" w:rsidR="0016244F" w:rsidRPr="00E33A89" w:rsidRDefault="0016244F">
      <w:pPr>
        <w:rPr>
          <w:lang w:val="ru-RU"/>
        </w:rPr>
        <w:sectPr w:rsidR="0016244F" w:rsidRPr="00E33A89">
          <w:pgSz w:w="11900" w:h="16840"/>
          <w:pgMar w:top="298" w:right="650" w:bottom="338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1529DA8D" w14:textId="77777777" w:rsidR="0016244F" w:rsidRPr="00E33A89" w:rsidRDefault="0016244F">
      <w:pPr>
        <w:autoSpaceDE w:val="0"/>
        <w:autoSpaceDN w:val="0"/>
        <w:spacing w:after="66" w:line="220" w:lineRule="exact"/>
        <w:rPr>
          <w:lang w:val="ru-RU"/>
        </w:rPr>
      </w:pPr>
    </w:p>
    <w:p w14:paraId="01B219CF" w14:textId="77777777" w:rsidR="0016244F" w:rsidRPr="00E33A89" w:rsidRDefault="00264340">
      <w:pPr>
        <w:autoSpaceDE w:val="0"/>
        <w:autoSpaceDN w:val="0"/>
        <w:spacing w:after="0" w:line="230" w:lineRule="auto"/>
        <w:rPr>
          <w:lang w:val="ru-RU"/>
        </w:rPr>
      </w:pPr>
      <w:r w:rsidRPr="00E33A89">
        <w:rPr>
          <w:rFonts w:ascii="Times New Roman" w:eastAsia="Times New Roman" w:hAnsi="Times New Roman"/>
          <w:color w:val="000000"/>
          <w:sz w:val="24"/>
          <w:lang w:val="ru-RU"/>
        </w:rPr>
        <w:t>3. Наблюдение за потребл</w:t>
      </w:r>
      <w:r w:rsidRPr="00E33A89">
        <w:rPr>
          <w:rFonts w:ascii="Times New Roman" w:eastAsia="Times New Roman" w:hAnsi="Times New Roman"/>
          <w:color w:val="000000"/>
          <w:sz w:val="24"/>
          <w:lang w:val="ru-RU"/>
        </w:rPr>
        <w:t>ением воды растением.</w:t>
      </w:r>
    </w:p>
    <w:p w14:paraId="2894D1B9" w14:textId="77777777" w:rsidR="0016244F" w:rsidRPr="00E33A89" w:rsidRDefault="00264340">
      <w:pPr>
        <w:tabs>
          <w:tab w:val="left" w:pos="180"/>
        </w:tabs>
        <w:autoSpaceDE w:val="0"/>
        <w:autoSpaceDN w:val="0"/>
        <w:spacing w:before="190" w:after="0"/>
        <w:ind w:right="144"/>
        <w:rPr>
          <w:lang w:val="ru-RU"/>
        </w:rPr>
      </w:pPr>
      <w:r w:rsidRPr="00E33A89">
        <w:rPr>
          <w:lang w:val="ru-RU"/>
        </w:rPr>
        <w:tab/>
      </w:r>
      <w:r w:rsidRPr="00E33A8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4. Организмы и среда обитания </w:t>
      </w:r>
      <w:r w:rsidRPr="00E33A89">
        <w:rPr>
          <w:lang w:val="ru-RU"/>
        </w:rPr>
        <w:br/>
      </w:r>
      <w:r w:rsidRPr="00E33A89">
        <w:rPr>
          <w:lang w:val="ru-RU"/>
        </w:rPr>
        <w:tab/>
      </w:r>
      <w:r w:rsidRPr="00E33A89">
        <w:rPr>
          <w:rFonts w:ascii="Times New Roman" w:eastAsia="Times New Roman" w:hAnsi="Times New Roman"/>
          <w:color w:val="000000"/>
          <w:sz w:val="24"/>
          <w:lang w:val="ru-RU"/>
        </w:rPr>
        <w:t xml:space="preserve">Понятие о среде обитания. Водная, </w:t>
      </w:r>
      <w:proofErr w:type="spellStart"/>
      <w:r w:rsidRPr="00E33A89">
        <w:rPr>
          <w:rFonts w:ascii="Times New Roman" w:eastAsia="Times New Roman" w:hAnsi="Times New Roman"/>
          <w:color w:val="000000"/>
          <w:sz w:val="24"/>
          <w:lang w:val="ru-RU"/>
        </w:rPr>
        <w:t>наземновоздушная</w:t>
      </w:r>
      <w:proofErr w:type="spellEnd"/>
      <w:r w:rsidRPr="00E33A89">
        <w:rPr>
          <w:rFonts w:ascii="Times New Roman" w:eastAsia="Times New Roman" w:hAnsi="Times New Roman"/>
          <w:color w:val="000000"/>
          <w:sz w:val="24"/>
          <w:lang w:val="ru-RU"/>
        </w:rPr>
        <w:t xml:space="preserve">, почвенная, </w:t>
      </w:r>
      <w:proofErr w:type="spellStart"/>
      <w:r w:rsidRPr="00E33A89">
        <w:rPr>
          <w:rFonts w:ascii="Times New Roman" w:eastAsia="Times New Roman" w:hAnsi="Times New Roman"/>
          <w:color w:val="000000"/>
          <w:sz w:val="24"/>
          <w:lang w:val="ru-RU"/>
        </w:rPr>
        <w:t>внутриорганизменная</w:t>
      </w:r>
      <w:proofErr w:type="spellEnd"/>
      <w:r w:rsidRPr="00E33A89">
        <w:rPr>
          <w:rFonts w:ascii="Times New Roman" w:eastAsia="Times New Roman" w:hAnsi="Times New Roman"/>
          <w:color w:val="000000"/>
          <w:sz w:val="24"/>
          <w:lang w:val="ru-RU"/>
        </w:rPr>
        <w:t xml:space="preserve"> среды </w:t>
      </w:r>
      <w:r w:rsidRPr="00E33A89">
        <w:rPr>
          <w:rFonts w:ascii="Times New Roman" w:eastAsia="Times New Roman" w:hAnsi="Times New Roman"/>
          <w:color w:val="000000"/>
          <w:sz w:val="24"/>
          <w:lang w:val="ru-RU"/>
        </w:rPr>
        <w:t>обитания. Представители сред обитания. Особенности сред обитания организмов. Приспособления организмов к среде обитания. Сезонные изменения в жизни организмов.</w:t>
      </w:r>
    </w:p>
    <w:p w14:paraId="703E7089" w14:textId="77777777" w:rsidR="0016244F" w:rsidRPr="00E33A89" w:rsidRDefault="00264340">
      <w:pPr>
        <w:autoSpaceDE w:val="0"/>
        <w:autoSpaceDN w:val="0"/>
        <w:spacing w:before="70" w:after="0" w:line="262" w:lineRule="auto"/>
        <w:ind w:left="180" w:right="1440"/>
        <w:rPr>
          <w:lang w:val="ru-RU"/>
        </w:rPr>
      </w:pPr>
      <w:r w:rsidRPr="00E33A8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Лабораторные и практические работы </w:t>
      </w:r>
      <w:r w:rsidRPr="00E33A89">
        <w:rPr>
          <w:lang w:val="ru-RU"/>
        </w:rPr>
        <w:br/>
      </w:r>
      <w:r w:rsidRPr="00E33A89">
        <w:rPr>
          <w:rFonts w:ascii="Times New Roman" w:eastAsia="Times New Roman" w:hAnsi="Times New Roman"/>
          <w:color w:val="000000"/>
          <w:sz w:val="24"/>
          <w:lang w:val="ru-RU"/>
        </w:rPr>
        <w:t>Выявление приспособлений организмов к среде обитания (на кон</w:t>
      </w:r>
      <w:r w:rsidRPr="00E33A89">
        <w:rPr>
          <w:rFonts w:ascii="Times New Roman" w:eastAsia="Times New Roman" w:hAnsi="Times New Roman"/>
          <w:color w:val="000000"/>
          <w:sz w:val="24"/>
          <w:lang w:val="ru-RU"/>
        </w:rPr>
        <w:t>кретных примерах).</w:t>
      </w:r>
    </w:p>
    <w:p w14:paraId="26702FCE" w14:textId="77777777" w:rsidR="0016244F" w:rsidRPr="00E33A89" w:rsidRDefault="00264340">
      <w:pPr>
        <w:autoSpaceDE w:val="0"/>
        <w:autoSpaceDN w:val="0"/>
        <w:spacing w:before="70" w:after="0" w:line="262" w:lineRule="auto"/>
        <w:ind w:left="180" w:right="4032"/>
        <w:rPr>
          <w:lang w:val="ru-RU"/>
        </w:rPr>
      </w:pPr>
      <w:r w:rsidRPr="00E33A8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Экскурсии или </w:t>
      </w:r>
      <w:proofErr w:type="spellStart"/>
      <w:r w:rsidRPr="00E33A89">
        <w:rPr>
          <w:rFonts w:ascii="Times New Roman" w:eastAsia="Times New Roman" w:hAnsi="Times New Roman"/>
          <w:i/>
          <w:color w:val="000000"/>
          <w:sz w:val="24"/>
          <w:lang w:val="ru-RU"/>
        </w:rPr>
        <w:t>видеоэкскурсии</w:t>
      </w:r>
      <w:proofErr w:type="spellEnd"/>
      <w:r w:rsidRPr="00E33A8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</w:t>
      </w:r>
      <w:r w:rsidRPr="00E33A89">
        <w:rPr>
          <w:lang w:val="ru-RU"/>
        </w:rPr>
        <w:br/>
      </w:r>
      <w:r w:rsidRPr="00E33A89">
        <w:rPr>
          <w:rFonts w:ascii="Times New Roman" w:eastAsia="Times New Roman" w:hAnsi="Times New Roman"/>
          <w:color w:val="000000"/>
          <w:sz w:val="24"/>
          <w:lang w:val="ru-RU"/>
        </w:rPr>
        <w:t>Растительный и животный мир родного края (краеведение).</w:t>
      </w:r>
    </w:p>
    <w:p w14:paraId="38E6CB60" w14:textId="77777777" w:rsidR="0016244F" w:rsidRPr="00E33A89" w:rsidRDefault="00264340">
      <w:pPr>
        <w:tabs>
          <w:tab w:val="left" w:pos="180"/>
        </w:tabs>
        <w:autoSpaceDE w:val="0"/>
        <w:autoSpaceDN w:val="0"/>
        <w:spacing w:before="192" w:after="0" w:line="281" w:lineRule="auto"/>
        <w:rPr>
          <w:lang w:val="ru-RU"/>
        </w:rPr>
      </w:pPr>
      <w:r w:rsidRPr="00E33A89">
        <w:rPr>
          <w:lang w:val="ru-RU"/>
        </w:rPr>
        <w:tab/>
      </w:r>
      <w:r w:rsidRPr="00E33A8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5. Природные сообщества </w:t>
      </w:r>
      <w:r w:rsidRPr="00E33A89">
        <w:rPr>
          <w:lang w:val="ru-RU"/>
        </w:rPr>
        <w:br/>
      </w:r>
      <w:r w:rsidRPr="00E33A89">
        <w:rPr>
          <w:lang w:val="ru-RU"/>
        </w:rPr>
        <w:tab/>
      </w:r>
      <w:r w:rsidRPr="00E33A89">
        <w:rPr>
          <w:rFonts w:ascii="Times New Roman" w:eastAsia="Times New Roman" w:hAnsi="Times New Roman"/>
          <w:color w:val="000000"/>
          <w:sz w:val="24"/>
          <w:lang w:val="ru-RU"/>
        </w:rPr>
        <w:t>Понятие о природном сообществе. Взаимосвязи организмов в природных сообществах. Пищевые связи в сообществах. Пищевые звенья, цепи и сети питания. Производители, потребители и разрушители органических веществ в природных сообществах. Примеры природных сообщ</w:t>
      </w:r>
      <w:r w:rsidRPr="00E33A89">
        <w:rPr>
          <w:rFonts w:ascii="Times New Roman" w:eastAsia="Times New Roman" w:hAnsi="Times New Roman"/>
          <w:color w:val="000000"/>
          <w:sz w:val="24"/>
          <w:lang w:val="ru-RU"/>
        </w:rPr>
        <w:t>еств (лес, пруд, озеро и др.).</w:t>
      </w:r>
    </w:p>
    <w:p w14:paraId="0914FE0A" w14:textId="77777777" w:rsidR="0016244F" w:rsidRPr="00E33A89" w:rsidRDefault="00264340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E33A89">
        <w:rPr>
          <w:lang w:val="ru-RU"/>
        </w:rPr>
        <w:tab/>
      </w:r>
      <w:r w:rsidRPr="00E33A89">
        <w:rPr>
          <w:rFonts w:ascii="Times New Roman" w:eastAsia="Times New Roman" w:hAnsi="Times New Roman"/>
          <w:color w:val="000000"/>
          <w:sz w:val="24"/>
          <w:lang w:val="ru-RU"/>
        </w:rPr>
        <w:t>Искусственные сообщества, их отличительные признаки от природных сообществ. Причины неустойчивости искусственных сообществ. Роль искусственных сообществ в жизни человека.</w:t>
      </w:r>
    </w:p>
    <w:p w14:paraId="05628926" w14:textId="77777777" w:rsidR="0016244F" w:rsidRPr="00E33A89" w:rsidRDefault="00264340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E33A89">
        <w:rPr>
          <w:lang w:val="ru-RU"/>
        </w:rPr>
        <w:tab/>
      </w:r>
      <w:r w:rsidRPr="00E33A89">
        <w:rPr>
          <w:rFonts w:ascii="Times New Roman" w:eastAsia="Times New Roman" w:hAnsi="Times New Roman"/>
          <w:color w:val="000000"/>
          <w:sz w:val="24"/>
          <w:lang w:val="ru-RU"/>
        </w:rPr>
        <w:t>Природные зоны Земли, их обитатели. Флора и фауна пр</w:t>
      </w:r>
      <w:r w:rsidRPr="00E33A89">
        <w:rPr>
          <w:rFonts w:ascii="Times New Roman" w:eastAsia="Times New Roman" w:hAnsi="Times New Roman"/>
          <w:color w:val="000000"/>
          <w:sz w:val="24"/>
          <w:lang w:val="ru-RU"/>
        </w:rPr>
        <w:t>иродных зон. Ландшафты: природные и культурные.</w:t>
      </w:r>
    </w:p>
    <w:p w14:paraId="30341D2B" w14:textId="77777777" w:rsidR="0016244F" w:rsidRPr="00E33A89" w:rsidRDefault="00264340">
      <w:pPr>
        <w:autoSpaceDE w:val="0"/>
        <w:autoSpaceDN w:val="0"/>
        <w:spacing w:before="70" w:after="0" w:line="262" w:lineRule="auto"/>
        <w:ind w:left="180" w:right="1584"/>
        <w:rPr>
          <w:lang w:val="ru-RU"/>
        </w:rPr>
      </w:pPr>
      <w:r w:rsidRPr="00E33A8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Лабораторные и практические работы </w:t>
      </w:r>
      <w:r w:rsidRPr="00E33A89">
        <w:rPr>
          <w:lang w:val="ru-RU"/>
        </w:rPr>
        <w:br/>
      </w:r>
      <w:r w:rsidRPr="00E33A89">
        <w:rPr>
          <w:rFonts w:ascii="Times New Roman" w:eastAsia="Times New Roman" w:hAnsi="Times New Roman"/>
          <w:color w:val="000000"/>
          <w:sz w:val="24"/>
          <w:lang w:val="ru-RU"/>
        </w:rPr>
        <w:t>Изучение искусственных сообществ и их обитателей (на примере аквариума и др.).</w:t>
      </w:r>
    </w:p>
    <w:p w14:paraId="5A4FD475" w14:textId="77777777" w:rsidR="0016244F" w:rsidRPr="00E33A89" w:rsidRDefault="00264340">
      <w:pPr>
        <w:tabs>
          <w:tab w:val="left" w:pos="180"/>
        </w:tabs>
        <w:autoSpaceDE w:val="0"/>
        <w:autoSpaceDN w:val="0"/>
        <w:spacing w:before="70" w:after="0" w:line="262" w:lineRule="auto"/>
        <w:ind w:right="2304"/>
        <w:rPr>
          <w:lang w:val="ru-RU"/>
        </w:rPr>
      </w:pPr>
      <w:r w:rsidRPr="00E33A89">
        <w:rPr>
          <w:lang w:val="ru-RU"/>
        </w:rPr>
        <w:tab/>
      </w:r>
      <w:r w:rsidRPr="00E33A8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Экскурсии или </w:t>
      </w:r>
      <w:proofErr w:type="spellStart"/>
      <w:r w:rsidRPr="00E33A89">
        <w:rPr>
          <w:rFonts w:ascii="Times New Roman" w:eastAsia="Times New Roman" w:hAnsi="Times New Roman"/>
          <w:i/>
          <w:color w:val="000000"/>
          <w:sz w:val="24"/>
          <w:lang w:val="ru-RU"/>
        </w:rPr>
        <w:t>видеоэкскурсии</w:t>
      </w:r>
      <w:proofErr w:type="spellEnd"/>
      <w:r w:rsidRPr="00E33A8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</w:t>
      </w:r>
      <w:r w:rsidRPr="00E33A89">
        <w:rPr>
          <w:lang w:val="ru-RU"/>
        </w:rPr>
        <w:br/>
      </w:r>
      <w:r w:rsidRPr="00E33A89">
        <w:rPr>
          <w:rFonts w:ascii="Times New Roman" w:eastAsia="Times New Roman" w:hAnsi="Times New Roman"/>
          <w:color w:val="000000"/>
          <w:sz w:val="24"/>
          <w:lang w:val="ru-RU"/>
        </w:rPr>
        <w:t>1. Изучение природных сообществ (на примере леса, озера, пруда</w:t>
      </w:r>
      <w:r w:rsidRPr="00E33A89">
        <w:rPr>
          <w:rFonts w:ascii="Times New Roman" w:eastAsia="Times New Roman" w:hAnsi="Times New Roman"/>
          <w:color w:val="000000"/>
          <w:sz w:val="24"/>
          <w:lang w:val="ru-RU"/>
        </w:rPr>
        <w:t>, луга и др.).</w:t>
      </w:r>
    </w:p>
    <w:p w14:paraId="4396848A" w14:textId="77777777" w:rsidR="0016244F" w:rsidRPr="00E33A89" w:rsidRDefault="00264340">
      <w:pPr>
        <w:autoSpaceDE w:val="0"/>
        <w:autoSpaceDN w:val="0"/>
        <w:spacing w:before="70" w:after="0" w:line="230" w:lineRule="auto"/>
        <w:rPr>
          <w:lang w:val="ru-RU"/>
        </w:rPr>
      </w:pPr>
      <w:r w:rsidRPr="00E33A89">
        <w:rPr>
          <w:rFonts w:ascii="Times New Roman" w:eastAsia="Times New Roman" w:hAnsi="Times New Roman"/>
          <w:color w:val="000000"/>
          <w:sz w:val="24"/>
          <w:lang w:val="ru-RU"/>
        </w:rPr>
        <w:t>2. Изучение сезонных явлений в жизни природных сообществ.</w:t>
      </w:r>
    </w:p>
    <w:p w14:paraId="00677B87" w14:textId="77777777" w:rsidR="0016244F" w:rsidRPr="00E33A89" w:rsidRDefault="00264340">
      <w:pPr>
        <w:tabs>
          <w:tab w:val="left" w:pos="180"/>
        </w:tabs>
        <w:autoSpaceDE w:val="0"/>
        <w:autoSpaceDN w:val="0"/>
        <w:spacing w:before="190" w:after="0" w:line="283" w:lineRule="auto"/>
        <w:rPr>
          <w:lang w:val="ru-RU"/>
        </w:rPr>
      </w:pPr>
      <w:r w:rsidRPr="00E33A89">
        <w:rPr>
          <w:lang w:val="ru-RU"/>
        </w:rPr>
        <w:tab/>
      </w:r>
      <w:r w:rsidRPr="00E33A8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6. Живая природа и человек </w:t>
      </w:r>
      <w:r w:rsidRPr="00E33A89">
        <w:rPr>
          <w:lang w:val="ru-RU"/>
        </w:rPr>
        <w:br/>
      </w:r>
      <w:r w:rsidRPr="00E33A89">
        <w:rPr>
          <w:lang w:val="ru-RU"/>
        </w:rPr>
        <w:tab/>
      </w:r>
      <w:r w:rsidRPr="00E33A89">
        <w:rPr>
          <w:rFonts w:ascii="Times New Roman" w:eastAsia="Times New Roman" w:hAnsi="Times New Roman"/>
          <w:color w:val="000000"/>
          <w:sz w:val="24"/>
          <w:lang w:val="ru-RU"/>
        </w:rPr>
        <w:t>Изменения в природе в связи с развитием сельского хозяйства, производства и ростом численности населения. Влияние человека на живую природу в ходе истори</w:t>
      </w:r>
      <w:r w:rsidRPr="00E33A89">
        <w:rPr>
          <w:rFonts w:ascii="Times New Roman" w:eastAsia="Times New Roman" w:hAnsi="Times New Roman"/>
          <w:color w:val="000000"/>
          <w:sz w:val="24"/>
          <w:lang w:val="ru-RU"/>
        </w:rPr>
        <w:t>и. Глобальные экологические проблемы. Загрязнение воздушной и водной оболочек Земли, потери почв, их предотвращение. Пути сохранения биологического разнообразия. Охраняемые территории (заповедники, заказники, национальные парки, памятники природы). Красная</w:t>
      </w:r>
      <w:r w:rsidRPr="00E33A89">
        <w:rPr>
          <w:rFonts w:ascii="Times New Roman" w:eastAsia="Times New Roman" w:hAnsi="Times New Roman"/>
          <w:color w:val="000000"/>
          <w:sz w:val="24"/>
          <w:lang w:val="ru-RU"/>
        </w:rPr>
        <w:t xml:space="preserve"> книга РФ. Осознание жизни как великой ценности.</w:t>
      </w:r>
    </w:p>
    <w:p w14:paraId="1CFA91E8" w14:textId="77777777" w:rsidR="0016244F" w:rsidRPr="00E33A89" w:rsidRDefault="00264340">
      <w:pPr>
        <w:tabs>
          <w:tab w:val="left" w:pos="180"/>
        </w:tabs>
        <w:autoSpaceDE w:val="0"/>
        <w:autoSpaceDN w:val="0"/>
        <w:spacing w:before="72" w:after="0" w:line="271" w:lineRule="auto"/>
        <w:ind w:right="720"/>
        <w:rPr>
          <w:lang w:val="ru-RU"/>
        </w:rPr>
      </w:pPr>
      <w:r w:rsidRPr="00E33A89">
        <w:rPr>
          <w:lang w:val="ru-RU"/>
        </w:rPr>
        <w:tab/>
      </w:r>
      <w:r w:rsidRPr="00E33A8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Практические работы </w:t>
      </w:r>
      <w:r w:rsidRPr="00E33A89">
        <w:rPr>
          <w:lang w:val="ru-RU"/>
        </w:rPr>
        <w:br/>
      </w:r>
      <w:r w:rsidRPr="00E33A89">
        <w:rPr>
          <w:lang w:val="ru-RU"/>
        </w:rPr>
        <w:tab/>
      </w:r>
      <w:r w:rsidRPr="00E33A89">
        <w:rPr>
          <w:rFonts w:ascii="Times New Roman" w:eastAsia="Times New Roman" w:hAnsi="Times New Roman"/>
          <w:color w:val="000000"/>
          <w:sz w:val="24"/>
          <w:lang w:val="ru-RU"/>
        </w:rPr>
        <w:t>Проведение акции по уборке мусора в ближайшем лесу, парке, сквере или на пришкольной территории.</w:t>
      </w:r>
    </w:p>
    <w:p w14:paraId="53BC3D09" w14:textId="77777777" w:rsidR="0016244F" w:rsidRPr="00E33A89" w:rsidRDefault="0016244F">
      <w:pPr>
        <w:rPr>
          <w:lang w:val="ru-RU"/>
        </w:rPr>
        <w:sectPr w:rsidR="0016244F" w:rsidRPr="00E33A89">
          <w:pgSz w:w="11900" w:h="16840"/>
          <w:pgMar w:top="286" w:right="802" w:bottom="1440" w:left="666" w:header="720" w:footer="720" w:gutter="0"/>
          <w:cols w:space="720" w:equalWidth="0">
            <w:col w:w="10432" w:space="0"/>
          </w:cols>
          <w:docGrid w:linePitch="360"/>
        </w:sectPr>
      </w:pPr>
    </w:p>
    <w:p w14:paraId="777E5CA1" w14:textId="77777777" w:rsidR="0016244F" w:rsidRPr="00E33A89" w:rsidRDefault="0016244F">
      <w:pPr>
        <w:autoSpaceDE w:val="0"/>
        <w:autoSpaceDN w:val="0"/>
        <w:spacing w:after="78" w:line="220" w:lineRule="exact"/>
        <w:rPr>
          <w:lang w:val="ru-RU"/>
        </w:rPr>
      </w:pPr>
    </w:p>
    <w:p w14:paraId="45B48EF0" w14:textId="77777777" w:rsidR="0016244F" w:rsidRPr="00E33A89" w:rsidRDefault="00264340">
      <w:pPr>
        <w:autoSpaceDE w:val="0"/>
        <w:autoSpaceDN w:val="0"/>
        <w:spacing w:after="0" w:line="230" w:lineRule="auto"/>
        <w:rPr>
          <w:lang w:val="ru-RU"/>
        </w:rPr>
      </w:pPr>
      <w:r w:rsidRPr="00E33A8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ПЛАНИРУЕМЫЕ ОБРАЗОВАТЕЛЬНЫЕ </w:t>
      </w:r>
      <w:r w:rsidRPr="00E33A89">
        <w:rPr>
          <w:rFonts w:ascii="Times New Roman" w:eastAsia="Times New Roman" w:hAnsi="Times New Roman"/>
          <w:b/>
          <w:color w:val="000000"/>
          <w:sz w:val="24"/>
          <w:lang w:val="ru-RU"/>
        </w:rPr>
        <w:t>РЕЗУЛЬТАТЫ</w:t>
      </w:r>
    </w:p>
    <w:p w14:paraId="3ADC702B" w14:textId="77777777" w:rsidR="0016244F" w:rsidRPr="00E33A89" w:rsidRDefault="00264340">
      <w:pPr>
        <w:autoSpaceDE w:val="0"/>
        <w:autoSpaceDN w:val="0"/>
        <w:spacing w:before="346" w:after="0" w:line="271" w:lineRule="auto"/>
        <w:ind w:right="144" w:firstLine="180"/>
        <w:rPr>
          <w:lang w:val="ru-RU"/>
        </w:rPr>
      </w:pPr>
      <w:r w:rsidRPr="00E33A89">
        <w:rPr>
          <w:rFonts w:ascii="Times New Roman" w:eastAsia="Times New Roman" w:hAnsi="Times New Roman"/>
          <w:color w:val="000000"/>
          <w:sz w:val="24"/>
          <w:lang w:val="ru-RU"/>
        </w:rPr>
        <w:t>Освоение учебного предмета «Биология» на уровне основного общего образования должно обеспечивать достижение следующих личностных, метапредметных и предметных образовательных результатов:</w:t>
      </w:r>
    </w:p>
    <w:p w14:paraId="35C7F970" w14:textId="77777777" w:rsidR="0016244F" w:rsidRPr="00E33A89" w:rsidRDefault="00264340">
      <w:pPr>
        <w:tabs>
          <w:tab w:val="left" w:pos="180"/>
          <w:tab w:val="left" w:pos="420"/>
        </w:tabs>
        <w:autoSpaceDE w:val="0"/>
        <w:autoSpaceDN w:val="0"/>
        <w:spacing w:before="262" w:after="0" w:line="322" w:lineRule="auto"/>
        <w:ind w:right="144"/>
        <w:rPr>
          <w:lang w:val="ru-RU"/>
        </w:rPr>
      </w:pPr>
      <w:r w:rsidRPr="00E33A8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ЛИЧНОСТНЫЕ РЕЗУЛЬТАТЫ </w:t>
      </w:r>
      <w:r w:rsidRPr="00E33A89">
        <w:rPr>
          <w:lang w:val="ru-RU"/>
        </w:rPr>
        <w:br/>
      </w:r>
      <w:r w:rsidRPr="00E33A89">
        <w:rPr>
          <w:lang w:val="ru-RU"/>
        </w:rPr>
        <w:tab/>
      </w:r>
      <w:r w:rsidRPr="00E33A8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Патриотическое воспитание:</w:t>
      </w:r>
      <w:r w:rsidRPr="00E33A89">
        <w:rPr>
          <w:lang w:val="ru-RU"/>
        </w:rPr>
        <w:br/>
      </w:r>
      <w:r w:rsidRPr="00E33A89">
        <w:rPr>
          <w:lang w:val="ru-RU"/>
        </w:rPr>
        <w:tab/>
      </w:r>
      <w:r w:rsidRPr="00E33A89">
        <w:rPr>
          <w:rFonts w:ascii="Times New Roman" w:eastAsia="Times New Roman" w:hAnsi="Times New Roman"/>
          <w:color w:val="000000"/>
          <w:sz w:val="24"/>
          <w:lang w:val="ru-RU"/>
        </w:rPr>
        <w:t>—  отн</w:t>
      </w:r>
      <w:r w:rsidRPr="00E33A89">
        <w:rPr>
          <w:rFonts w:ascii="Times New Roman" w:eastAsia="Times New Roman" w:hAnsi="Times New Roman"/>
          <w:color w:val="000000"/>
          <w:sz w:val="24"/>
          <w:lang w:val="ru-RU"/>
        </w:rPr>
        <w:t xml:space="preserve">ошение к биологии как к важной составляющей культуры, гордость за вклад российских и </w:t>
      </w:r>
      <w:r w:rsidRPr="00E33A89">
        <w:rPr>
          <w:lang w:val="ru-RU"/>
        </w:rPr>
        <w:tab/>
      </w:r>
      <w:r w:rsidRPr="00E33A89">
        <w:rPr>
          <w:rFonts w:ascii="Times New Roman" w:eastAsia="Times New Roman" w:hAnsi="Times New Roman"/>
          <w:color w:val="000000"/>
          <w:sz w:val="24"/>
          <w:lang w:val="ru-RU"/>
        </w:rPr>
        <w:t>советских учёных в развитие мировой биологической науки.</w:t>
      </w:r>
    </w:p>
    <w:p w14:paraId="53B91308" w14:textId="77777777" w:rsidR="0016244F" w:rsidRPr="00E33A89" w:rsidRDefault="00264340">
      <w:pPr>
        <w:autoSpaceDE w:val="0"/>
        <w:autoSpaceDN w:val="0"/>
        <w:spacing w:before="180" w:after="0" w:line="302" w:lineRule="auto"/>
        <w:ind w:left="420" w:right="576" w:hanging="240"/>
        <w:rPr>
          <w:lang w:val="ru-RU"/>
        </w:rPr>
      </w:pPr>
      <w:r w:rsidRPr="00E33A8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Гражданское воспитание:</w:t>
      </w:r>
      <w:r w:rsidRPr="00E33A89">
        <w:rPr>
          <w:lang w:val="ru-RU"/>
        </w:rPr>
        <w:br/>
      </w:r>
      <w:r w:rsidRPr="00E33A89">
        <w:rPr>
          <w:rFonts w:ascii="Times New Roman" w:eastAsia="Times New Roman" w:hAnsi="Times New Roman"/>
          <w:color w:val="000000"/>
          <w:sz w:val="24"/>
          <w:lang w:val="ru-RU"/>
        </w:rPr>
        <w:t>—  готовность к конструктивной совместной деятельности при выполнении исследований и прое</w:t>
      </w:r>
      <w:r w:rsidRPr="00E33A89">
        <w:rPr>
          <w:rFonts w:ascii="Times New Roman" w:eastAsia="Times New Roman" w:hAnsi="Times New Roman"/>
          <w:color w:val="000000"/>
          <w:sz w:val="24"/>
          <w:lang w:val="ru-RU"/>
        </w:rPr>
        <w:t>ктов, стремление к взаимопониманию и взаимопомощи.</w:t>
      </w:r>
    </w:p>
    <w:p w14:paraId="7E1BEF79" w14:textId="77777777" w:rsidR="0016244F" w:rsidRPr="00E33A89" w:rsidRDefault="00264340">
      <w:pPr>
        <w:autoSpaceDE w:val="0"/>
        <w:autoSpaceDN w:val="0"/>
        <w:spacing w:before="178" w:after="0" w:line="326" w:lineRule="auto"/>
        <w:ind w:left="420" w:hanging="240"/>
        <w:rPr>
          <w:lang w:val="ru-RU"/>
        </w:rPr>
      </w:pPr>
      <w:r w:rsidRPr="00E33A8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Духовно-нравственное воспитание:</w:t>
      </w:r>
      <w:r w:rsidRPr="00E33A89">
        <w:rPr>
          <w:lang w:val="ru-RU"/>
        </w:rPr>
        <w:br/>
      </w:r>
      <w:r w:rsidRPr="00E33A89">
        <w:rPr>
          <w:rFonts w:ascii="Times New Roman" w:eastAsia="Times New Roman" w:hAnsi="Times New Roman"/>
          <w:color w:val="000000"/>
          <w:sz w:val="24"/>
          <w:lang w:val="ru-RU"/>
        </w:rPr>
        <w:t xml:space="preserve">—  готовность оценивать поведение и поступки с позиции нравственных норм и норм </w:t>
      </w:r>
      <w:r w:rsidRPr="00E33A89">
        <w:rPr>
          <w:lang w:val="ru-RU"/>
        </w:rPr>
        <w:br/>
      </w:r>
      <w:r w:rsidRPr="00E33A89">
        <w:rPr>
          <w:rFonts w:ascii="Times New Roman" w:eastAsia="Times New Roman" w:hAnsi="Times New Roman"/>
          <w:color w:val="000000"/>
          <w:sz w:val="24"/>
          <w:lang w:val="ru-RU"/>
        </w:rPr>
        <w:t>экологической культуры;</w:t>
      </w:r>
      <w:r w:rsidRPr="00E33A89">
        <w:rPr>
          <w:lang w:val="ru-RU"/>
        </w:rPr>
        <w:br/>
      </w:r>
      <w:r w:rsidRPr="00E33A89">
        <w:rPr>
          <w:rFonts w:ascii="Times New Roman" w:eastAsia="Times New Roman" w:hAnsi="Times New Roman"/>
          <w:color w:val="000000"/>
          <w:sz w:val="24"/>
          <w:lang w:val="ru-RU"/>
        </w:rPr>
        <w:t>—  понимание значимости нравственного аспекта деятельности человека</w:t>
      </w:r>
      <w:r w:rsidRPr="00E33A89">
        <w:rPr>
          <w:rFonts w:ascii="Times New Roman" w:eastAsia="Times New Roman" w:hAnsi="Times New Roman"/>
          <w:color w:val="000000"/>
          <w:sz w:val="24"/>
          <w:lang w:val="ru-RU"/>
        </w:rPr>
        <w:t xml:space="preserve"> в медицине и биологии.</w:t>
      </w:r>
    </w:p>
    <w:p w14:paraId="10BEDF6F" w14:textId="77777777" w:rsidR="0016244F" w:rsidRPr="00E33A89" w:rsidRDefault="00264340">
      <w:pPr>
        <w:tabs>
          <w:tab w:val="left" w:pos="420"/>
        </w:tabs>
        <w:autoSpaceDE w:val="0"/>
        <w:autoSpaceDN w:val="0"/>
        <w:spacing w:before="178" w:after="0" w:line="310" w:lineRule="auto"/>
        <w:ind w:left="180" w:right="1728"/>
        <w:rPr>
          <w:lang w:val="ru-RU"/>
        </w:rPr>
      </w:pPr>
      <w:r w:rsidRPr="00E33A8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Эстетическое воспитание:</w:t>
      </w:r>
      <w:r w:rsidRPr="00E33A89">
        <w:rPr>
          <w:lang w:val="ru-RU"/>
        </w:rPr>
        <w:br/>
      </w:r>
      <w:r w:rsidRPr="00E33A89">
        <w:rPr>
          <w:lang w:val="ru-RU"/>
        </w:rPr>
        <w:tab/>
      </w:r>
      <w:r w:rsidRPr="00E33A89">
        <w:rPr>
          <w:rFonts w:ascii="Times New Roman" w:eastAsia="Times New Roman" w:hAnsi="Times New Roman"/>
          <w:color w:val="000000"/>
          <w:sz w:val="24"/>
          <w:lang w:val="ru-RU"/>
        </w:rPr>
        <w:t>—  понимание роли биологии в формировании эстетической культуры личности.</w:t>
      </w:r>
    </w:p>
    <w:p w14:paraId="058E5D26" w14:textId="77777777" w:rsidR="0016244F" w:rsidRPr="00E33A89" w:rsidRDefault="00264340">
      <w:pPr>
        <w:autoSpaceDE w:val="0"/>
        <w:autoSpaceDN w:val="0"/>
        <w:spacing w:before="178" w:after="0" w:line="302" w:lineRule="auto"/>
        <w:ind w:left="420" w:right="432" w:hanging="240"/>
        <w:rPr>
          <w:lang w:val="ru-RU"/>
        </w:rPr>
      </w:pPr>
      <w:r w:rsidRPr="00E33A8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Ценности научного познания:</w:t>
      </w:r>
      <w:r w:rsidRPr="00E33A89">
        <w:rPr>
          <w:lang w:val="ru-RU"/>
        </w:rPr>
        <w:br/>
      </w:r>
      <w:r w:rsidRPr="00E33A89">
        <w:rPr>
          <w:rFonts w:ascii="Times New Roman" w:eastAsia="Times New Roman" w:hAnsi="Times New Roman"/>
          <w:color w:val="000000"/>
          <w:sz w:val="24"/>
          <w:lang w:val="ru-RU"/>
        </w:rPr>
        <w:t>—  ориентация на современную систему научных представлений об основных биологических закономерностях, взаимосвязях человека с природной и социальной средой;</w:t>
      </w:r>
    </w:p>
    <w:p w14:paraId="41983AA5" w14:textId="77777777" w:rsidR="0016244F" w:rsidRPr="00E33A89" w:rsidRDefault="00264340">
      <w:pPr>
        <w:autoSpaceDE w:val="0"/>
        <w:autoSpaceDN w:val="0"/>
        <w:spacing w:before="238" w:after="0" w:line="230" w:lineRule="auto"/>
        <w:ind w:left="420"/>
        <w:rPr>
          <w:lang w:val="ru-RU"/>
        </w:rPr>
      </w:pPr>
      <w:r w:rsidRPr="00E33A89">
        <w:rPr>
          <w:rFonts w:ascii="Times New Roman" w:eastAsia="Times New Roman" w:hAnsi="Times New Roman"/>
          <w:color w:val="000000"/>
          <w:sz w:val="24"/>
          <w:lang w:val="ru-RU"/>
        </w:rPr>
        <w:t>—  понимание роли биологической науки в формировании научного мировоззрения;</w:t>
      </w:r>
    </w:p>
    <w:p w14:paraId="080E9C7E" w14:textId="77777777" w:rsidR="0016244F" w:rsidRPr="00E33A89" w:rsidRDefault="00264340">
      <w:pPr>
        <w:autoSpaceDE w:val="0"/>
        <w:autoSpaceDN w:val="0"/>
        <w:spacing w:before="238" w:after="0" w:line="262" w:lineRule="auto"/>
        <w:ind w:left="420" w:right="1584"/>
        <w:rPr>
          <w:lang w:val="ru-RU"/>
        </w:rPr>
      </w:pPr>
      <w:r w:rsidRPr="00E33A89">
        <w:rPr>
          <w:rFonts w:ascii="Times New Roman" w:eastAsia="Times New Roman" w:hAnsi="Times New Roman"/>
          <w:color w:val="000000"/>
          <w:sz w:val="24"/>
          <w:lang w:val="ru-RU"/>
        </w:rPr>
        <w:t>—  развитие научной любознательности, интереса к биологической науке, навыков исследовательской деятельности.</w:t>
      </w:r>
    </w:p>
    <w:p w14:paraId="33964B5E" w14:textId="77777777" w:rsidR="0016244F" w:rsidRPr="00E33A89" w:rsidRDefault="00264340">
      <w:pPr>
        <w:autoSpaceDE w:val="0"/>
        <w:autoSpaceDN w:val="0"/>
        <w:spacing w:before="178" w:after="0" w:line="331" w:lineRule="auto"/>
        <w:ind w:left="420" w:right="144" w:hanging="240"/>
        <w:rPr>
          <w:lang w:val="ru-RU"/>
        </w:rPr>
      </w:pPr>
      <w:r w:rsidRPr="00E33A8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Формирование культуры здоровья:</w:t>
      </w:r>
      <w:r w:rsidRPr="00E33A89">
        <w:rPr>
          <w:lang w:val="ru-RU"/>
        </w:rPr>
        <w:br/>
      </w:r>
      <w:r w:rsidRPr="00E33A89">
        <w:rPr>
          <w:rFonts w:ascii="Times New Roman" w:eastAsia="Times New Roman" w:hAnsi="Times New Roman"/>
          <w:color w:val="000000"/>
          <w:sz w:val="24"/>
          <w:lang w:val="ru-RU"/>
        </w:rPr>
        <w:t>—  ответственное отношение к своему здоровью и установка на здоровый образ жизни (здоровое питание, соблюдение гиг</w:t>
      </w:r>
      <w:r w:rsidRPr="00E33A89">
        <w:rPr>
          <w:rFonts w:ascii="Times New Roman" w:eastAsia="Times New Roman" w:hAnsi="Times New Roman"/>
          <w:color w:val="000000"/>
          <w:sz w:val="24"/>
          <w:lang w:val="ru-RU"/>
        </w:rPr>
        <w:t>иенических правил и норм, сбалансированный режим занятий и отдыха, регулярная физическая активность);</w:t>
      </w:r>
      <w:r w:rsidRPr="00E33A89">
        <w:rPr>
          <w:lang w:val="ru-RU"/>
        </w:rPr>
        <w:br/>
      </w:r>
      <w:r w:rsidRPr="00E33A89">
        <w:rPr>
          <w:rFonts w:ascii="Times New Roman" w:eastAsia="Times New Roman" w:hAnsi="Times New Roman"/>
          <w:color w:val="000000"/>
          <w:sz w:val="24"/>
          <w:lang w:val="ru-RU"/>
        </w:rPr>
        <w:t>—  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</w:t>
      </w:r>
      <w:r w:rsidRPr="00E33A89">
        <w:rPr>
          <w:rFonts w:ascii="Times New Roman" w:eastAsia="Times New Roman" w:hAnsi="Times New Roman"/>
          <w:color w:val="000000"/>
          <w:sz w:val="24"/>
          <w:lang w:val="ru-RU"/>
        </w:rPr>
        <w:t>ья;</w:t>
      </w:r>
      <w:r w:rsidRPr="00E33A89">
        <w:rPr>
          <w:lang w:val="ru-RU"/>
        </w:rPr>
        <w:br/>
      </w:r>
      <w:r w:rsidRPr="00E33A89">
        <w:rPr>
          <w:rFonts w:ascii="Times New Roman" w:eastAsia="Times New Roman" w:hAnsi="Times New Roman"/>
          <w:color w:val="000000"/>
          <w:sz w:val="24"/>
          <w:lang w:val="ru-RU"/>
        </w:rPr>
        <w:t>—  соблюдение правил безопасности, в том числе навыки безопасного поведения в природной среде;</w:t>
      </w:r>
      <w:r w:rsidRPr="00E33A89">
        <w:rPr>
          <w:lang w:val="ru-RU"/>
        </w:rPr>
        <w:br/>
      </w:r>
      <w:r w:rsidRPr="00E33A89">
        <w:rPr>
          <w:rFonts w:ascii="Times New Roman" w:eastAsia="Times New Roman" w:hAnsi="Times New Roman"/>
          <w:color w:val="000000"/>
          <w:sz w:val="24"/>
          <w:lang w:val="ru-RU"/>
        </w:rPr>
        <w:t>—  сформированность навыка рефлексии, управление собственным эмоциональным состоянием.</w:t>
      </w:r>
    </w:p>
    <w:p w14:paraId="27D61477" w14:textId="77777777" w:rsidR="0016244F" w:rsidRPr="00E33A89" w:rsidRDefault="00264340">
      <w:pPr>
        <w:autoSpaceDE w:val="0"/>
        <w:autoSpaceDN w:val="0"/>
        <w:spacing w:before="178" w:after="0" w:line="300" w:lineRule="auto"/>
        <w:ind w:left="420" w:right="144" w:hanging="240"/>
        <w:rPr>
          <w:lang w:val="ru-RU"/>
        </w:rPr>
      </w:pPr>
      <w:r w:rsidRPr="00E33A8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Трудовое воспитание:</w:t>
      </w:r>
      <w:r w:rsidRPr="00E33A89">
        <w:rPr>
          <w:lang w:val="ru-RU"/>
        </w:rPr>
        <w:br/>
      </w:r>
      <w:r w:rsidRPr="00E33A89">
        <w:rPr>
          <w:rFonts w:ascii="Times New Roman" w:eastAsia="Times New Roman" w:hAnsi="Times New Roman"/>
          <w:color w:val="000000"/>
          <w:sz w:val="24"/>
          <w:lang w:val="ru-RU"/>
        </w:rPr>
        <w:t xml:space="preserve">—  активное участие в решении практических задач </w:t>
      </w:r>
      <w:r w:rsidRPr="00E33A89">
        <w:rPr>
          <w:rFonts w:ascii="Times New Roman" w:eastAsia="Times New Roman" w:hAnsi="Times New Roman"/>
          <w:color w:val="000000"/>
          <w:sz w:val="24"/>
          <w:lang w:val="ru-RU"/>
        </w:rPr>
        <w:t>(в рамках семьи, школы, города, края) биологической и экологической направленности, интерес к практическому изучению профессий, связанных с биологией.</w:t>
      </w:r>
    </w:p>
    <w:p w14:paraId="5ADBDF5D" w14:textId="77777777" w:rsidR="0016244F" w:rsidRPr="00E33A89" w:rsidRDefault="00264340">
      <w:pPr>
        <w:tabs>
          <w:tab w:val="left" w:pos="420"/>
        </w:tabs>
        <w:autoSpaceDE w:val="0"/>
        <w:autoSpaceDN w:val="0"/>
        <w:spacing w:before="178" w:after="0" w:line="310" w:lineRule="auto"/>
        <w:ind w:left="180" w:right="144"/>
        <w:rPr>
          <w:lang w:val="ru-RU"/>
        </w:rPr>
      </w:pPr>
      <w:r w:rsidRPr="00E33A8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Экологическое воспитание:</w:t>
      </w:r>
      <w:r w:rsidRPr="00E33A89">
        <w:rPr>
          <w:lang w:val="ru-RU"/>
        </w:rPr>
        <w:br/>
      </w:r>
      <w:r w:rsidRPr="00E33A89">
        <w:rPr>
          <w:lang w:val="ru-RU"/>
        </w:rPr>
        <w:tab/>
      </w:r>
      <w:r w:rsidRPr="00E33A89">
        <w:rPr>
          <w:rFonts w:ascii="Times New Roman" w:eastAsia="Times New Roman" w:hAnsi="Times New Roman"/>
          <w:color w:val="000000"/>
          <w:sz w:val="24"/>
          <w:lang w:val="ru-RU"/>
        </w:rPr>
        <w:t>—  ориентация на применение биологических знаний при решении задач в области о</w:t>
      </w:r>
      <w:r w:rsidRPr="00E33A89">
        <w:rPr>
          <w:rFonts w:ascii="Times New Roman" w:eastAsia="Times New Roman" w:hAnsi="Times New Roman"/>
          <w:color w:val="000000"/>
          <w:sz w:val="24"/>
          <w:lang w:val="ru-RU"/>
        </w:rPr>
        <w:t>кружающей</w:t>
      </w:r>
    </w:p>
    <w:p w14:paraId="4014CD39" w14:textId="77777777" w:rsidR="0016244F" w:rsidRPr="00E33A89" w:rsidRDefault="0016244F">
      <w:pPr>
        <w:rPr>
          <w:lang w:val="ru-RU"/>
        </w:rPr>
        <w:sectPr w:rsidR="0016244F" w:rsidRPr="00E33A89">
          <w:pgSz w:w="11900" w:h="16840"/>
          <w:pgMar w:top="298" w:right="650" w:bottom="27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7911E6C2" w14:textId="77777777" w:rsidR="0016244F" w:rsidRPr="00E33A89" w:rsidRDefault="0016244F">
      <w:pPr>
        <w:autoSpaceDE w:val="0"/>
        <w:autoSpaceDN w:val="0"/>
        <w:spacing w:after="0" w:line="166" w:lineRule="exact"/>
        <w:rPr>
          <w:lang w:val="ru-RU"/>
        </w:rPr>
      </w:pPr>
    </w:p>
    <w:p w14:paraId="3ECEA5A0" w14:textId="77777777" w:rsidR="0016244F" w:rsidRPr="00E33A89" w:rsidRDefault="00264340">
      <w:pPr>
        <w:autoSpaceDE w:val="0"/>
        <w:autoSpaceDN w:val="0"/>
        <w:spacing w:after="0" w:line="262" w:lineRule="auto"/>
        <w:ind w:left="420"/>
        <w:rPr>
          <w:lang w:val="ru-RU"/>
        </w:rPr>
      </w:pPr>
      <w:r w:rsidRPr="00E33A89">
        <w:rPr>
          <w:rFonts w:ascii="Times New Roman" w:eastAsia="Times New Roman" w:hAnsi="Times New Roman"/>
          <w:color w:val="000000"/>
          <w:sz w:val="24"/>
          <w:lang w:val="ru-RU"/>
        </w:rPr>
        <w:t>—  ориентация на применение биологических знаний при решении задач в области окружающей среды;</w:t>
      </w:r>
    </w:p>
    <w:p w14:paraId="18B4BC6D" w14:textId="77777777" w:rsidR="0016244F" w:rsidRPr="00E33A89" w:rsidRDefault="00264340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E33A89">
        <w:rPr>
          <w:rFonts w:ascii="Times New Roman" w:eastAsia="Times New Roman" w:hAnsi="Times New Roman"/>
          <w:color w:val="000000"/>
          <w:sz w:val="24"/>
          <w:lang w:val="ru-RU"/>
        </w:rPr>
        <w:t>—  осознание экологических проблем и путей их решения;</w:t>
      </w:r>
    </w:p>
    <w:p w14:paraId="68AD5825" w14:textId="77777777" w:rsidR="0016244F" w:rsidRPr="00E33A89" w:rsidRDefault="00264340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E33A89">
        <w:rPr>
          <w:rFonts w:ascii="Times New Roman" w:eastAsia="Times New Roman" w:hAnsi="Times New Roman"/>
          <w:color w:val="000000"/>
          <w:sz w:val="24"/>
          <w:lang w:val="ru-RU"/>
        </w:rPr>
        <w:t>—  готовность к участию в практической деятельн</w:t>
      </w:r>
      <w:r w:rsidRPr="00E33A89">
        <w:rPr>
          <w:rFonts w:ascii="Times New Roman" w:eastAsia="Times New Roman" w:hAnsi="Times New Roman"/>
          <w:color w:val="000000"/>
          <w:sz w:val="24"/>
          <w:lang w:val="ru-RU"/>
        </w:rPr>
        <w:t>ости экологической направленности.</w:t>
      </w:r>
    </w:p>
    <w:p w14:paraId="5D1B6645" w14:textId="77777777" w:rsidR="0016244F" w:rsidRPr="00E33A89" w:rsidRDefault="00264340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E33A8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Адаптация обучающегося к изменяющимся условиям социальной и природной среды:</w:t>
      </w:r>
    </w:p>
    <w:p w14:paraId="7F2F554E" w14:textId="77777777" w:rsidR="0016244F" w:rsidRPr="00E33A89" w:rsidRDefault="00264340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E33A89">
        <w:rPr>
          <w:rFonts w:ascii="Times New Roman" w:eastAsia="Times New Roman" w:hAnsi="Times New Roman"/>
          <w:color w:val="000000"/>
          <w:sz w:val="24"/>
          <w:lang w:val="ru-RU"/>
        </w:rPr>
        <w:t>—  адекватная оценка изменяющихся условий;</w:t>
      </w:r>
    </w:p>
    <w:p w14:paraId="55E89549" w14:textId="77777777" w:rsidR="0016244F" w:rsidRPr="00E33A89" w:rsidRDefault="00264340">
      <w:pPr>
        <w:autoSpaceDE w:val="0"/>
        <w:autoSpaceDN w:val="0"/>
        <w:spacing w:before="190" w:after="0" w:line="262" w:lineRule="auto"/>
        <w:ind w:left="420" w:right="576"/>
        <w:rPr>
          <w:lang w:val="ru-RU"/>
        </w:rPr>
      </w:pPr>
      <w:r w:rsidRPr="00E33A89">
        <w:rPr>
          <w:rFonts w:ascii="Times New Roman" w:eastAsia="Times New Roman" w:hAnsi="Times New Roman"/>
          <w:color w:val="000000"/>
          <w:sz w:val="24"/>
          <w:lang w:val="ru-RU"/>
        </w:rPr>
        <w:t>—  принятие решения (индивидуальное, в группе) в изменяющихся условиях на основании анализа биологической информации;</w:t>
      </w:r>
    </w:p>
    <w:p w14:paraId="56B3E66A" w14:textId="77777777" w:rsidR="0016244F" w:rsidRPr="00E33A89" w:rsidRDefault="00264340">
      <w:pPr>
        <w:autoSpaceDE w:val="0"/>
        <w:autoSpaceDN w:val="0"/>
        <w:spacing w:before="192" w:after="0" w:line="262" w:lineRule="auto"/>
        <w:ind w:left="420" w:right="1584"/>
        <w:rPr>
          <w:lang w:val="ru-RU"/>
        </w:rPr>
      </w:pPr>
      <w:r w:rsidRPr="00E33A89">
        <w:rPr>
          <w:rFonts w:ascii="Times New Roman" w:eastAsia="Times New Roman" w:hAnsi="Times New Roman"/>
          <w:color w:val="000000"/>
          <w:sz w:val="24"/>
          <w:lang w:val="ru-RU"/>
        </w:rPr>
        <w:t>—  планирование действий в новой ситуации на основании знаний биологических закономерностей.</w:t>
      </w:r>
    </w:p>
    <w:p w14:paraId="4E9B42A1" w14:textId="77777777" w:rsidR="0016244F" w:rsidRPr="00E33A89" w:rsidRDefault="00264340">
      <w:pPr>
        <w:autoSpaceDE w:val="0"/>
        <w:autoSpaceDN w:val="0"/>
        <w:spacing w:before="324" w:after="0" w:line="230" w:lineRule="auto"/>
        <w:rPr>
          <w:lang w:val="ru-RU"/>
        </w:rPr>
      </w:pPr>
      <w:r w:rsidRPr="00E33A89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14:paraId="3557F753" w14:textId="77777777" w:rsidR="0016244F" w:rsidRPr="00E33A89" w:rsidRDefault="00264340">
      <w:pPr>
        <w:autoSpaceDE w:val="0"/>
        <w:autoSpaceDN w:val="0"/>
        <w:spacing w:before="166" w:after="0" w:line="230" w:lineRule="auto"/>
        <w:ind w:left="180"/>
        <w:rPr>
          <w:lang w:val="ru-RU"/>
        </w:rPr>
      </w:pPr>
      <w:r w:rsidRPr="00E33A89">
        <w:rPr>
          <w:rFonts w:ascii="Times New Roman" w:eastAsia="Times New Roman" w:hAnsi="Times New Roman"/>
          <w:b/>
          <w:color w:val="000000"/>
          <w:sz w:val="24"/>
          <w:lang w:val="ru-RU"/>
        </w:rPr>
        <w:t>Универсальные позна</w:t>
      </w:r>
      <w:r w:rsidRPr="00E33A89">
        <w:rPr>
          <w:rFonts w:ascii="Times New Roman" w:eastAsia="Times New Roman" w:hAnsi="Times New Roman"/>
          <w:b/>
          <w:color w:val="000000"/>
          <w:sz w:val="24"/>
          <w:lang w:val="ru-RU"/>
        </w:rPr>
        <w:t>вательные действия</w:t>
      </w:r>
    </w:p>
    <w:p w14:paraId="0AB80705" w14:textId="77777777" w:rsidR="0016244F" w:rsidRPr="00E33A89" w:rsidRDefault="00264340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E33A8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Базовые логические действия:</w:t>
      </w:r>
    </w:p>
    <w:p w14:paraId="50F1F274" w14:textId="77777777" w:rsidR="0016244F" w:rsidRPr="00E33A89" w:rsidRDefault="00264340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E33A89">
        <w:rPr>
          <w:rFonts w:ascii="Times New Roman" w:eastAsia="Times New Roman" w:hAnsi="Times New Roman"/>
          <w:color w:val="000000"/>
          <w:sz w:val="24"/>
          <w:lang w:val="ru-RU"/>
        </w:rPr>
        <w:t>—  выявлять и характеризовать существенные признаки биологических объектов (явлений);</w:t>
      </w:r>
    </w:p>
    <w:p w14:paraId="6CEF2959" w14:textId="77777777" w:rsidR="0016244F" w:rsidRPr="00E33A89" w:rsidRDefault="00264340">
      <w:pPr>
        <w:autoSpaceDE w:val="0"/>
        <w:autoSpaceDN w:val="0"/>
        <w:spacing w:before="238" w:after="0" w:line="262" w:lineRule="auto"/>
        <w:ind w:left="420" w:right="432"/>
        <w:rPr>
          <w:lang w:val="ru-RU"/>
        </w:rPr>
      </w:pPr>
      <w:r w:rsidRPr="00E33A89">
        <w:rPr>
          <w:rFonts w:ascii="Times New Roman" w:eastAsia="Times New Roman" w:hAnsi="Times New Roman"/>
          <w:color w:val="000000"/>
          <w:sz w:val="24"/>
          <w:lang w:val="ru-RU"/>
        </w:rPr>
        <w:t>—  устанавливать существенный признак классификации биологических объектов (явлений, процессов), основания для обобщения и</w:t>
      </w:r>
      <w:r w:rsidRPr="00E33A89">
        <w:rPr>
          <w:rFonts w:ascii="Times New Roman" w:eastAsia="Times New Roman" w:hAnsi="Times New Roman"/>
          <w:color w:val="000000"/>
          <w:sz w:val="24"/>
          <w:lang w:val="ru-RU"/>
        </w:rPr>
        <w:t xml:space="preserve"> сравнения, критерии проводимого анализа;</w:t>
      </w:r>
    </w:p>
    <w:p w14:paraId="2E123A0A" w14:textId="77777777" w:rsidR="0016244F" w:rsidRPr="00E33A89" w:rsidRDefault="00264340">
      <w:pPr>
        <w:autoSpaceDE w:val="0"/>
        <w:autoSpaceDN w:val="0"/>
        <w:spacing w:before="238" w:after="0" w:line="271" w:lineRule="auto"/>
        <w:ind w:left="420"/>
        <w:rPr>
          <w:lang w:val="ru-RU"/>
        </w:rPr>
      </w:pPr>
      <w:r w:rsidRPr="00E33A89">
        <w:rPr>
          <w:rFonts w:ascii="Times New Roman" w:eastAsia="Times New Roman" w:hAnsi="Times New Roman"/>
          <w:color w:val="000000"/>
          <w:sz w:val="24"/>
          <w:lang w:val="ru-RU"/>
        </w:rPr>
        <w:t>—  с учётом предложенной биологической задачи выявлять закономерности и противоречия в рассматриваемых фактах и наблюдениях; предлагать критерии для выявления закономерностей и противоречий;</w:t>
      </w:r>
    </w:p>
    <w:p w14:paraId="0C494B1B" w14:textId="77777777" w:rsidR="0016244F" w:rsidRPr="00E33A89" w:rsidRDefault="00264340">
      <w:pPr>
        <w:autoSpaceDE w:val="0"/>
        <w:autoSpaceDN w:val="0"/>
        <w:spacing w:before="238" w:after="0" w:line="230" w:lineRule="auto"/>
        <w:ind w:left="420"/>
        <w:rPr>
          <w:lang w:val="ru-RU"/>
        </w:rPr>
      </w:pPr>
      <w:r w:rsidRPr="00E33A89">
        <w:rPr>
          <w:rFonts w:ascii="Times New Roman" w:eastAsia="Times New Roman" w:hAnsi="Times New Roman"/>
          <w:color w:val="000000"/>
          <w:sz w:val="24"/>
          <w:lang w:val="ru-RU"/>
        </w:rPr>
        <w:t>—  выявлять дефициты ин</w:t>
      </w:r>
      <w:r w:rsidRPr="00E33A89">
        <w:rPr>
          <w:rFonts w:ascii="Times New Roman" w:eastAsia="Times New Roman" w:hAnsi="Times New Roman"/>
          <w:color w:val="000000"/>
          <w:sz w:val="24"/>
          <w:lang w:val="ru-RU"/>
        </w:rPr>
        <w:t>формации, данных, необходимых для решения поставленной задачи;</w:t>
      </w:r>
    </w:p>
    <w:p w14:paraId="72D30A7F" w14:textId="77777777" w:rsidR="0016244F" w:rsidRPr="00E33A89" w:rsidRDefault="00264340">
      <w:pPr>
        <w:autoSpaceDE w:val="0"/>
        <w:autoSpaceDN w:val="0"/>
        <w:spacing w:before="238" w:after="0" w:line="271" w:lineRule="auto"/>
        <w:ind w:left="420" w:right="144"/>
        <w:rPr>
          <w:lang w:val="ru-RU"/>
        </w:rPr>
      </w:pPr>
      <w:r w:rsidRPr="00E33A89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выявлять причинно-следственные связи при изучении биологических явлений и процессов; </w:t>
      </w:r>
      <w:r w:rsidRPr="00E33A89">
        <w:rPr>
          <w:rFonts w:ascii="Times New Roman" w:eastAsia="Times New Roman" w:hAnsi="Times New Roman"/>
          <w:color w:val="000000"/>
          <w:sz w:val="24"/>
          <w:lang w:val="ru-RU"/>
        </w:rPr>
        <w:t>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14:paraId="2546931D" w14:textId="77777777" w:rsidR="0016244F" w:rsidRPr="00E33A89" w:rsidRDefault="00264340">
      <w:pPr>
        <w:autoSpaceDE w:val="0"/>
        <w:autoSpaceDN w:val="0"/>
        <w:spacing w:before="238" w:after="0" w:line="271" w:lineRule="auto"/>
        <w:ind w:left="420" w:right="720"/>
        <w:rPr>
          <w:lang w:val="ru-RU"/>
        </w:rPr>
      </w:pPr>
      <w:r w:rsidRPr="00E33A89">
        <w:rPr>
          <w:rFonts w:ascii="Times New Roman" w:eastAsia="Times New Roman" w:hAnsi="Times New Roman"/>
          <w:color w:val="000000"/>
          <w:sz w:val="24"/>
          <w:lang w:val="ru-RU"/>
        </w:rPr>
        <w:t>—  самостоятельно выбирать способ решения учебной биологической задачи (сравнивать несколько вариантов решения, выбира</w:t>
      </w:r>
      <w:r w:rsidRPr="00E33A89">
        <w:rPr>
          <w:rFonts w:ascii="Times New Roman" w:eastAsia="Times New Roman" w:hAnsi="Times New Roman"/>
          <w:color w:val="000000"/>
          <w:sz w:val="24"/>
          <w:lang w:val="ru-RU"/>
        </w:rPr>
        <w:t>ть наиболее подходящий с учётом самостоятельно выделенных критериев).</w:t>
      </w:r>
    </w:p>
    <w:p w14:paraId="1F868572" w14:textId="77777777" w:rsidR="0016244F" w:rsidRPr="00E33A89" w:rsidRDefault="00264340">
      <w:pPr>
        <w:autoSpaceDE w:val="0"/>
        <w:autoSpaceDN w:val="0"/>
        <w:spacing w:before="300" w:after="0" w:line="230" w:lineRule="auto"/>
        <w:ind w:left="180"/>
        <w:rPr>
          <w:lang w:val="ru-RU"/>
        </w:rPr>
      </w:pPr>
      <w:r w:rsidRPr="00E33A8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Базовые исследовательские действия:</w:t>
      </w:r>
    </w:p>
    <w:p w14:paraId="06BA2BF4" w14:textId="77777777" w:rsidR="0016244F" w:rsidRPr="00E33A89" w:rsidRDefault="00264340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E33A89">
        <w:rPr>
          <w:rFonts w:ascii="Times New Roman" w:eastAsia="Times New Roman" w:hAnsi="Times New Roman"/>
          <w:color w:val="000000"/>
          <w:sz w:val="24"/>
          <w:lang w:val="ru-RU"/>
        </w:rPr>
        <w:t>—  использовать вопросы как исследовательский инструмент познания;</w:t>
      </w:r>
    </w:p>
    <w:p w14:paraId="2F34D255" w14:textId="77777777" w:rsidR="0016244F" w:rsidRPr="00E33A89" w:rsidRDefault="00264340">
      <w:pPr>
        <w:autoSpaceDE w:val="0"/>
        <w:autoSpaceDN w:val="0"/>
        <w:spacing w:before="238" w:after="0" w:line="262" w:lineRule="auto"/>
        <w:ind w:left="420"/>
        <w:rPr>
          <w:lang w:val="ru-RU"/>
        </w:rPr>
      </w:pPr>
      <w:r w:rsidRPr="00E33A89">
        <w:rPr>
          <w:rFonts w:ascii="Times New Roman" w:eastAsia="Times New Roman" w:hAnsi="Times New Roman"/>
          <w:color w:val="000000"/>
          <w:sz w:val="24"/>
          <w:lang w:val="ru-RU"/>
        </w:rPr>
        <w:t>—  формулировать вопросы, фиксирующие разрыв между реальным и желательным состояние</w:t>
      </w:r>
      <w:r w:rsidRPr="00E33A89">
        <w:rPr>
          <w:rFonts w:ascii="Times New Roman" w:eastAsia="Times New Roman" w:hAnsi="Times New Roman"/>
          <w:color w:val="000000"/>
          <w:sz w:val="24"/>
          <w:lang w:val="ru-RU"/>
        </w:rPr>
        <w:t>м ситуации, объекта, и самостоятельно устанавливать искомое и данное;</w:t>
      </w:r>
    </w:p>
    <w:p w14:paraId="1875E48B" w14:textId="77777777" w:rsidR="0016244F" w:rsidRPr="00E33A89" w:rsidRDefault="00264340">
      <w:pPr>
        <w:autoSpaceDE w:val="0"/>
        <w:autoSpaceDN w:val="0"/>
        <w:spacing w:before="238" w:after="0" w:line="262" w:lineRule="auto"/>
        <w:ind w:left="420" w:right="864"/>
        <w:rPr>
          <w:lang w:val="ru-RU"/>
        </w:rPr>
      </w:pPr>
      <w:r w:rsidRPr="00E33A89">
        <w:rPr>
          <w:rFonts w:ascii="Times New Roman" w:eastAsia="Times New Roman" w:hAnsi="Times New Roman"/>
          <w:color w:val="000000"/>
          <w:sz w:val="24"/>
          <w:lang w:val="ru-RU"/>
        </w:rPr>
        <w:t>—  формировать гипотезу об истинности собственных суждений, аргументировать свою позицию, мнение;</w:t>
      </w:r>
    </w:p>
    <w:p w14:paraId="7DCD5DEB" w14:textId="77777777" w:rsidR="0016244F" w:rsidRPr="00E33A89" w:rsidRDefault="00264340">
      <w:pPr>
        <w:autoSpaceDE w:val="0"/>
        <w:autoSpaceDN w:val="0"/>
        <w:spacing w:before="238" w:after="0"/>
        <w:ind w:left="420" w:right="144"/>
        <w:rPr>
          <w:lang w:val="ru-RU"/>
        </w:rPr>
      </w:pPr>
      <w:r w:rsidRPr="00E33A89">
        <w:rPr>
          <w:rFonts w:ascii="Times New Roman" w:eastAsia="Times New Roman" w:hAnsi="Times New Roman"/>
          <w:color w:val="000000"/>
          <w:sz w:val="24"/>
          <w:lang w:val="ru-RU"/>
        </w:rPr>
        <w:t>—  проводить по самостоятельно составленному плану наблюдение, несложный биологический э</w:t>
      </w:r>
      <w:r w:rsidRPr="00E33A89">
        <w:rPr>
          <w:rFonts w:ascii="Times New Roman" w:eastAsia="Times New Roman" w:hAnsi="Times New Roman"/>
          <w:color w:val="000000"/>
          <w:sz w:val="24"/>
          <w:lang w:val="ru-RU"/>
        </w:rPr>
        <w:t>ксперимент, небольшое исследование по установлению особенностей биологического объекта (процесса) изучения, причинно-следственных связей и зависимостей биологических объектов между собой;</w:t>
      </w:r>
    </w:p>
    <w:p w14:paraId="4A98EDC4" w14:textId="77777777" w:rsidR="0016244F" w:rsidRPr="00E33A89" w:rsidRDefault="00264340">
      <w:pPr>
        <w:autoSpaceDE w:val="0"/>
        <w:autoSpaceDN w:val="0"/>
        <w:spacing w:before="238" w:after="0" w:line="262" w:lineRule="auto"/>
        <w:ind w:left="420"/>
        <w:rPr>
          <w:lang w:val="ru-RU"/>
        </w:rPr>
      </w:pPr>
      <w:r w:rsidRPr="00E33A89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оценивать на применимость и достоверность информацию, полученную </w:t>
      </w:r>
      <w:r w:rsidRPr="00E33A89">
        <w:rPr>
          <w:rFonts w:ascii="Times New Roman" w:eastAsia="Times New Roman" w:hAnsi="Times New Roman"/>
          <w:color w:val="000000"/>
          <w:sz w:val="24"/>
          <w:lang w:val="ru-RU"/>
        </w:rPr>
        <w:t>в ходе наблюдения и эксперимента;</w:t>
      </w:r>
    </w:p>
    <w:p w14:paraId="67E65988" w14:textId="77777777" w:rsidR="0016244F" w:rsidRPr="00E33A89" w:rsidRDefault="0016244F">
      <w:pPr>
        <w:rPr>
          <w:lang w:val="ru-RU"/>
        </w:rPr>
        <w:sectPr w:rsidR="0016244F" w:rsidRPr="00E33A89">
          <w:pgSz w:w="11900" w:h="16840"/>
          <w:pgMar w:top="166" w:right="758" w:bottom="342" w:left="666" w:header="720" w:footer="720" w:gutter="0"/>
          <w:cols w:space="720" w:equalWidth="0">
            <w:col w:w="10476" w:space="0"/>
          </w:cols>
          <w:docGrid w:linePitch="360"/>
        </w:sectPr>
      </w:pPr>
    </w:p>
    <w:p w14:paraId="0B05B4BD" w14:textId="77777777" w:rsidR="0016244F" w:rsidRPr="00E33A89" w:rsidRDefault="0016244F">
      <w:pPr>
        <w:autoSpaceDE w:val="0"/>
        <w:autoSpaceDN w:val="0"/>
        <w:spacing w:after="108" w:line="220" w:lineRule="exact"/>
        <w:rPr>
          <w:lang w:val="ru-RU"/>
        </w:rPr>
      </w:pPr>
    </w:p>
    <w:p w14:paraId="74F37393" w14:textId="77777777" w:rsidR="0016244F" w:rsidRPr="00E33A89" w:rsidRDefault="00264340">
      <w:pPr>
        <w:autoSpaceDE w:val="0"/>
        <w:autoSpaceDN w:val="0"/>
        <w:spacing w:after="0" w:line="271" w:lineRule="auto"/>
        <w:ind w:left="240" w:right="144"/>
        <w:rPr>
          <w:lang w:val="ru-RU"/>
        </w:rPr>
      </w:pPr>
      <w:r w:rsidRPr="00E33A89">
        <w:rPr>
          <w:rFonts w:ascii="Times New Roman" w:eastAsia="Times New Roman" w:hAnsi="Times New Roman"/>
          <w:color w:val="000000"/>
          <w:sz w:val="24"/>
          <w:lang w:val="ru-RU"/>
        </w:rPr>
        <w:t>—  самостоятельно формулировать обобщения и выводы по результатам проведённого наблюдения, эксперимента, владеть инструментами оценки достоверности полученных выводов и</w:t>
      </w:r>
      <w:r w:rsidRPr="00E33A89">
        <w:rPr>
          <w:rFonts w:ascii="Times New Roman" w:eastAsia="Times New Roman" w:hAnsi="Times New Roman"/>
          <w:color w:val="000000"/>
          <w:sz w:val="24"/>
          <w:lang w:val="ru-RU"/>
        </w:rPr>
        <w:t xml:space="preserve"> обобщений;</w:t>
      </w:r>
    </w:p>
    <w:p w14:paraId="3AA5C218" w14:textId="77777777" w:rsidR="0016244F" w:rsidRPr="00E33A89" w:rsidRDefault="00264340">
      <w:pPr>
        <w:autoSpaceDE w:val="0"/>
        <w:autoSpaceDN w:val="0"/>
        <w:spacing w:before="238" w:after="0" w:line="271" w:lineRule="auto"/>
        <w:ind w:left="240" w:right="144"/>
        <w:rPr>
          <w:lang w:val="ru-RU"/>
        </w:rPr>
      </w:pPr>
      <w:r w:rsidRPr="00E33A89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прогнозировать возможное дальнейшее развитие биологических процессов и их последствия </w:t>
      </w:r>
      <w:r w:rsidRPr="00E33A89">
        <w:rPr>
          <w:rFonts w:ascii="Times New Roman" w:eastAsia="Times New Roman" w:hAnsi="Times New Roman"/>
          <w:color w:val="000000"/>
          <w:sz w:val="24"/>
          <w:lang w:val="ru-RU"/>
        </w:rPr>
        <w:t>в аналогичных или сходных ситуациях, а также выдвигать предположения об их развитии в новых условиях и контекстах.</w:t>
      </w:r>
    </w:p>
    <w:p w14:paraId="0413D795" w14:textId="77777777" w:rsidR="0016244F" w:rsidRPr="00E33A89" w:rsidRDefault="00264340">
      <w:pPr>
        <w:autoSpaceDE w:val="0"/>
        <w:autoSpaceDN w:val="0"/>
        <w:spacing w:before="298" w:after="0" w:line="230" w:lineRule="auto"/>
        <w:rPr>
          <w:lang w:val="ru-RU"/>
        </w:rPr>
      </w:pPr>
      <w:r w:rsidRPr="00E33A8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Работа с информацией:</w:t>
      </w:r>
    </w:p>
    <w:p w14:paraId="08421FD6" w14:textId="77777777" w:rsidR="0016244F" w:rsidRPr="00E33A89" w:rsidRDefault="00264340">
      <w:pPr>
        <w:autoSpaceDE w:val="0"/>
        <w:autoSpaceDN w:val="0"/>
        <w:spacing w:before="178" w:after="0" w:line="262" w:lineRule="auto"/>
        <w:ind w:left="240" w:right="144"/>
        <w:rPr>
          <w:lang w:val="ru-RU"/>
        </w:rPr>
      </w:pPr>
      <w:r w:rsidRPr="00E33A89">
        <w:rPr>
          <w:rFonts w:ascii="Times New Roman" w:eastAsia="Times New Roman" w:hAnsi="Times New Roman"/>
          <w:color w:val="000000"/>
          <w:sz w:val="24"/>
          <w:lang w:val="ru-RU"/>
        </w:rPr>
        <w:t>—  применять различные методы, инструменты и запросы при поиске и отборе биологической информации или данных из источни</w:t>
      </w:r>
      <w:r w:rsidRPr="00E33A89">
        <w:rPr>
          <w:rFonts w:ascii="Times New Roman" w:eastAsia="Times New Roman" w:hAnsi="Times New Roman"/>
          <w:color w:val="000000"/>
          <w:sz w:val="24"/>
          <w:lang w:val="ru-RU"/>
        </w:rPr>
        <w:t>ков с учётом предложенной учебной биологической задачи;</w:t>
      </w:r>
    </w:p>
    <w:p w14:paraId="6BCC0AC3" w14:textId="77777777" w:rsidR="0016244F" w:rsidRPr="00E33A89" w:rsidRDefault="00264340">
      <w:pPr>
        <w:autoSpaceDE w:val="0"/>
        <w:autoSpaceDN w:val="0"/>
        <w:spacing w:before="240" w:after="0" w:line="262" w:lineRule="auto"/>
        <w:ind w:left="240" w:right="1296"/>
        <w:rPr>
          <w:lang w:val="ru-RU"/>
        </w:rPr>
      </w:pPr>
      <w:r w:rsidRPr="00E33A89">
        <w:rPr>
          <w:rFonts w:ascii="Times New Roman" w:eastAsia="Times New Roman" w:hAnsi="Times New Roman"/>
          <w:color w:val="000000"/>
          <w:sz w:val="24"/>
          <w:lang w:val="ru-RU"/>
        </w:rPr>
        <w:t>—  выбирать, анализировать, систематизировать и интерпретировать биологическую информацию различных видов и форм представления;</w:t>
      </w:r>
    </w:p>
    <w:p w14:paraId="0DC5D99F" w14:textId="77777777" w:rsidR="0016244F" w:rsidRPr="00E33A89" w:rsidRDefault="00264340">
      <w:pPr>
        <w:autoSpaceDE w:val="0"/>
        <w:autoSpaceDN w:val="0"/>
        <w:spacing w:before="238" w:after="0" w:line="262" w:lineRule="auto"/>
        <w:ind w:left="240" w:right="576"/>
        <w:rPr>
          <w:lang w:val="ru-RU"/>
        </w:rPr>
      </w:pPr>
      <w:r w:rsidRPr="00E33A89">
        <w:rPr>
          <w:rFonts w:ascii="Times New Roman" w:eastAsia="Times New Roman" w:hAnsi="Times New Roman"/>
          <w:color w:val="000000"/>
          <w:sz w:val="24"/>
          <w:lang w:val="ru-RU"/>
        </w:rPr>
        <w:t>—  находить сходные аргументы (подтверждающие или опровергающие одну и ту же идею, версию) в различных информационных источниках;</w:t>
      </w:r>
    </w:p>
    <w:p w14:paraId="7A3A691F" w14:textId="77777777" w:rsidR="0016244F" w:rsidRPr="00E33A89" w:rsidRDefault="00264340">
      <w:pPr>
        <w:autoSpaceDE w:val="0"/>
        <w:autoSpaceDN w:val="0"/>
        <w:spacing w:before="238" w:after="0" w:line="262" w:lineRule="auto"/>
        <w:ind w:left="240"/>
        <w:rPr>
          <w:lang w:val="ru-RU"/>
        </w:rPr>
      </w:pPr>
      <w:r w:rsidRPr="00E33A89">
        <w:rPr>
          <w:rFonts w:ascii="Times New Roman" w:eastAsia="Times New Roman" w:hAnsi="Times New Roman"/>
          <w:color w:val="000000"/>
          <w:sz w:val="24"/>
          <w:lang w:val="ru-RU"/>
        </w:rPr>
        <w:t>—  самостоятельно выбирать оптимальную форму представления информации и иллюстрировать решаемые задачи несложными схемами, диа</w:t>
      </w:r>
      <w:r w:rsidRPr="00E33A89">
        <w:rPr>
          <w:rFonts w:ascii="Times New Roman" w:eastAsia="Times New Roman" w:hAnsi="Times New Roman"/>
          <w:color w:val="000000"/>
          <w:sz w:val="24"/>
          <w:lang w:val="ru-RU"/>
        </w:rPr>
        <w:t>граммами, иной графикой и их комбинациями;</w:t>
      </w:r>
    </w:p>
    <w:p w14:paraId="2DDFCB97" w14:textId="77777777" w:rsidR="0016244F" w:rsidRPr="00E33A89" w:rsidRDefault="00264340">
      <w:pPr>
        <w:autoSpaceDE w:val="0"/>
        <w:autoSpaceDN w:val="0"/>
        <w:spacing w:before="238" w:after="0" w:line="262" w:lineRule="auto"/>
        <w:ind w:left="240" w:right="288"/>
        <w:rPr>
          <w:lang w:val="ru-RU"/>
        </w:rPr>
      </w:pPr>
      <w:r w:rsidRPr="00E33A89">
        <w:rPr>
          <w:rFonts w:ascii="Times New Roman" w:eastAsia="Times New Roman" w:hAnsi="Times New Roman"/>
          <w:color w:val="000000"/>
          <w:sz w:val="24"/>
          <w:lang w:val="ru-RU"/>
        </w:rPr>
        <w:t>—  оценивать надёжность биологической информации по критериям, предложенным учителем или сформулированным самостоятельно;</w:t>
      </w:r>
    </w:p>
    <w:p w14:paraId="7D92271C" w14:textId="77777777" w:rsidR="0016244F" w:rsidRPr="00E33A89" w:rsidRDefault="00264340">
      <w:pPr>
        <w:autoSpaceDE w:val="0"/>
        <w:autoSpaceDN w:val="0"/>
        <w:spacing w:before="238" w:after="0" w:line="230" w:lineRule="auto"/>
        <w:ind w:left="240"/>
        <w:rPr>
          <w:lang w:val="ru-RU"/>
        </w:rPr>
      </w:pPr>
      <w:r w:rsidRPr="00E33A89">
        <w:rPr>
          <w:rFonts w:ascii="Times New Roman" w:eastAsia="Times New Roman" w:hAnsi="Times New Roman"/>
          <w:color w:val="000000"/>
          <w:sz w:val="24"/>
          <w:lang w:val="ru-RU"/>
        </w:rPr>
        <w:t>—  запоминать и систематизировать биологическую информацию.</w:t>
      </w:r>
    </w:p>
    <w:p w14:paraId="6AF35368" w14:textId="77777777" w:rsidR="0016244F" w:rsidRPr="00E33A89" w:rsidRDefault="00264340">
      <w:pPr>
        <w:autoSpaceDE w:val="0"/>
        <w:autoSpaceDN w:val="0"/>
        <w:spacing w:before="298" w:after="0" w:line="230" w:lineRule="auto"/>
        <w:rPr>
          <w:lang w:val="ru-RU"/>
        </w:rPr>
      </w:pPr>
      <w:r w:rsidRPr="00E33A89">
        <w:rPr>
          <w:rFonts w:ascii="Times New Roman" w:eastAsia="Times New Roman" w:hAnsi="Times New Roman"/>
          <w:b/>
          <w:color w:val="000000"/>
          <w:sz w:val="24"/>
          <w:lang w:val="ru-RU"/>
        </w:rPr>
        <w:t>Универсальные коммуникативные д</w:t>
      </w:r>
      <w:r w:rsidRPr="00E33A89">
        <w:rPr>
          <w:rFonts w:ascii="Times New Roman" w:eastAsia="Times New Roman" w:hAnsi="Times New Roman"/>
          <w:b/>
          <w:color w:val="000000"/>
          <w:sz w:val="24"/>
          <w:lang w:val="ru-RU"/>
        </w:rPr>
        <w:t>ействия</w:t>
      </w:r>
    </w:p>
    <w:p w14:paraId="13D3AEE6" w14:textId="77777777" w:rsidR="0016244F" w:rsidRPr="00E33A89" w:rsidRDefault="00264340">
      <w:pPr>
        <w:autoSpaceDE w:val="0"/>
        <w:autoSpaceDN w:val="0"/>
        <w:spacing w:before="190" w:after="0" w:line="230" w:lineRule="auto"/>
        <w:rPr>
          <w:lang w:val="ru-RU"/>
        </w:rPr>
      </w:pPr>
      <w:r w:rsidRPr="00E33A8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Общение</w:t>
      </w:r>
      <w:r w:rsidRPr="00E33A89">
        <w:rPr>
          <w:rFonts w:ascii="Times New Roman" w:eastAsia="Times New Roman" w:hAnsi="Times New Roman"/>
          <w:color w:val="000000"/>
          <w:sz w:val="24"/>
          <w:lang w:val="ru-RU"/>
        </w:rPr>
        <w:t>:</w:t>
      </w:r>
    </w:p>
    <w:p w14:paraId="3AE9799C" w14:textId="77777777" w:rsidR="0016244F" w:rsidRPr="00E33A89" w:rsidRDefault="00264340">
      <w:pPr>
        <w:autoSpaceDE w:val="0"/>
        <w:autoSpaceDN w:val="0"/>
        <w:spacing w:before="178" w:after="0" w:line="262" w:lineRule="auto"/>
        <w:ind w:left="240" w:right="864"/>
        <w:rPr>
          <w:lang w:val="ru-RU"/>
        </w:rPr>
      </w:pPr>
      <w:r w:rsidRPr="00E33A89">
        <w:rPr>
          <w:rFonts w:ascii="Times New Roman" w:eastAsia="Times New Roman" w:hAnsi="Times New Roman"/>
          <w:color w:val="000000"/>
          <w:sz w:val="24"/>
          <w:lang w:val="ru-RU"/>
        </w:rPr>
        <w:t>—  воспринимать и формулировать суждения, выражать эмоции в процессе выполнения практических и лабораторных работ;</w:t>
      </w:r>
    </w:p>
    <w:p w14:paraId="29EB1729" w14:textId="77777777" w:rsidR="0016244F" w:rsidRPr="00E33A89" w:rsidRDefault="00264340">
      <w:pPr>
        <w:autoSpaceDE w:val="0"/>
        <w:autoSpaceDN w:val="0"/>
        <w:spacing w:before="238" w:after="0" w:line="230" w:lineRule="auto"/>
        <w:ind w:left="240"/>
        <w:rPr>
          <w:lang w:val="ru-RU"/>
        </w:rPr>
      </w:pPr>
      <w:r w:rsidRPr="00E33A89">
        <w:rPr>
          <w:rFonts w:ascii="Times New Roman" w:eastAsia="Times New Roman" w:hAnsi="Times New Roman"/>
          <w:color w:val="000000"/>
          <w:sz w:val="24"/>
          <w:lang w:val="ru-RU"/>
        </w:rPr>
        <w:t>—  выражать себя (свою точку зрения) в устных и письменных текстах;</w:t>
      </w:r>
    </w:p>
    <w:p w14:paraId="3AE4504B" w14:textId="77777777" w:rsidR="0016244F" w:rsidRPr="00E33A89" w:rsidRDefault="00264340">
      <w:pPr>
        <w:autoSpaceDE w:val="0"/>
        <w:autoSpaceDN w:val="0"/>
        <w:spacing w:before="238" w:after="0" w:line="262" w:lineRule="auto"/>
        <w:ind w:left="240"/>
        <w:rPr>
          <w:lang w:val="ru-RU"/>
        </w:rPr>
      </w:pPr>
      <w:r w:rsidRPr="00E33A89">
        <w:rPr>
          <w:rFonts w:ascii="Times New Roman" w:eastAsia="Times New Roman" w:hAnsi="Times New Roman"/>
          <w:color w:val="000000"/>
          <w:sz w:val="24"/>
          <w:lang w:val="ru-RU"/>
        </w:rPr>
        <w:t>—  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14:paraId="63E92343" w14:textId="77777777" w:rsidR="0016244F" w:rsidRPr="00E33A89" w:rsidRDefault="00264340">
      <w:pPr>
        <w:autoSpaceDE w:val="0"/>
        <w:autoSpaceDN w:val="0"/>
        <w:spacing w:before="240" w:after="0" w:line="262" w:lineRule="auto"/>
        <w:ind w:left="240" w:right="1008"/>
        <w:rPr>
          <w:lang w:val="ru-RU"/>
        </w:rPr>
      </w:pPr>
      <w:r w:rsidRPr="00E33A89">
        <w:rPr>
          <w:rFonts w:ascii="Times New Roman" w:eastAsia="Times New Roman" w:hAnsi="Times New Roman"/>
          <w:color w:val="000000"/>
          <w:sz w:val="24"/>
          <w:lang w:val="ru-RU"/>
        </w:rPr>
        <w:t>—  понимать намерения других, проявлять уважительное отношение к собеседнику и</w:t>
      </w:r>
      <w:r w:rsidRPr="00E33A89">
        <w:rPr>
          <w:rFonts w:ascii="Times New Roman" w:eastAsia="Times New Roman" w:hAnsi="Times New Roman"/>
          <w:color w:val="000000"/>
          <w:sz w:val="24"/>
          <w:lang w:val="ru-RU"/>
        </w:rPr>
        <w:t xml:space="preserve"> в корректной форме формулировать свои возражения;</w:t>
      </w:r>
    </w:p>
    <w:p w14:paraId="01FAAF44" w14:textId="77777777" w:rsidR="0016244F" w:rsidRPr="00E33A89" w:rsidRDefault="00264340">
      <w:pPr>
        <w:autoSpaceDE w:val="0"/>
        <w:autoSpaceDN w:val="0"/>
        <w:spacing w:before="238" w:after="0" w:line="271" w:lineRule="auto"/>
        <w:ind w:left="240" w:right="144"/>
        <w:rPr>
          <w:lang w:val="ru-RU"/>
        </w:rPr>
      </w:pPr>
      <w:r w:rsidRPr="00E33A89">
        <w:rPr>
          <w:rFonts w:ascii="Times New Roman" w:eastAsia="Times New Roman" w:hAnsi="Times New Roman"/>
          <w:color w:val="000000"/>
          <w:sz w:val="24"/>
          <w:lang w:val="ru-RU"/>
        </w:rPr>
        <w:t>—  в ходе диалога и/или дискуссии задавать вопросы по существу обсуждаемой биологической темы и высказывать идеи, нацеленные на решение биологической задачи и поддержание благожелательности общения;</w:t>
      </w:r>
    </w:p>
    <w:p w14:paraId="092262BA" w14:textId="77777777" w:rsidR="0016244F" w:rsidRPr="00E33A89" w:rsidRDefault="00264340">
      <w:pPr>
        <w:autoSpaceDE w:val="0"/>
        <w:autoSpaceDN w:val="0"/>
        <w:spacing w:before="238" w:after="0" w:line="262" w:lineRule="auto"/>
        <w:ind w:left="240" w:right="864"/>
        <w:rPr>
          <w:lang w:val="ru-RU"/>
        </w:rPr>
      </w:pPr>
      <w:r w:rsidRPr="00E33A89">
        <w:rPr>
          <w:rFonts w:ascii="Times New Roman" w:eastAsia="Times New Roman" w:hAnsi="Times New Roman"/>
          <w:color w:val="000000"/>
          <w:sz w:val="24"/>
          <w:lang w:val="ru-RU"/>
        </w:rPr>
        <w:t>—  соп</w:t>
      </w:r>
      <w:r w:rsidRPr="00E33A89">
        <w:rPr>
          <w:rFonts w:ascii="Times New Roman" w:eastAsia="Times New Roman" w:hAnsi="Times New Roman"/>
          <w:color w:val="000000"/>
          <w:sz w:val="24"/>
          <w:lang w:val="ru-RU"/>
        </w:rPr>
        <w:t>оставлять свои суждения с суждениями других участников диалога, обнаруживать различие и сходство позиций;</w:t>
      </w:r>
    </w:p>
    <w:p w14:paraId="073234B2" w14:textId="77777777" w:rsidR="0016244F" w:rsidRPr="00E33A89" w:rsidRDefault="00264340">
      <w:pPr>
        <w:autoSpaceDE w:val="0"/>
        <w:autoSpaceDN w:val="0"/>
        <w:spacing w:before="238" w:after="0" w:line="262" w:lineRule="auto"/>
        <w:ind w:left="240" w:right="576"/>
        <w:rPr>
          <w:lang w:val="ru-RU"/>
        </w:rPr>
      </w:pPr>
      <w:r w:rsidRPr="00E33A89">
        <w:rPr>
          <w:rFonts w:ascii="Times New Roman" w:eastAsia="Times New Roman" w:hAnsi="Times New Roman"/>
          <w:color w:val="000000"/>
          <w:sz w:val="24"/>
          <w:lang w:val="ru-RU"/>
        </w:rPr>
        <w:t>—  публично представлять результаты выполненного биологического опыта (эксперимента, исследования, проекта);</w:t>
      </w:r>
    </w:p>
    <w:p w14:paraId="2C1C40D6" w14:textId="77777777" w:rsidR="0016244F" w:rsidRPr="00E33A89" w:rsidRDefault="00264340">
      <w:pPr>
        <w:autoSpaceDE w:val="0"/>
        <w:autoSpaceDN w:val="0"/>
        <w:spacing w:before="238" w:after="0" w:line="271" w:lineRule="auto"/>
        <w:ind w:left="240" w:right="288"/>
        <w:rPr>
          <w:lang w:val="ru-RU"/>
        </w:rPr>
      </w:pPr>
      <w:r w:rsidRPr="00E33A89">
        <w:rPr>
          <w:rFonts w:ascii="Times New Roman" w:eastAsia="Times New Roman" w:hAnsi="Times New Roman"/>
          <w:color w:val="000000"/>
          <w:sz w:val="24"/>
          <w:lang w:val="ru-RU"/>
        </w:rPr>
        <w:t>—  самостоятельно выбирать формат выступл</w:t>
      </w:r>
      <w:r w:rsidRPr="00E33A89">
        <w:rPr>
          <w:rFonts w:ascii="Times New Roman" w:eastAsia="Times New Roman" w:hAnsi="Times New Roman"/>
          <w:color w:val="000000"/>
          <w:sz w:val="24"/>
          <w:lang w:val="ru-RU"/>
        </w:rPr>
        <w:t>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14:paraId="52F01475" w14:textId="77777777" w:rsidR="0016244F" w:rsidRPr="00E33A89" w:rsidRDefault="0016244F">
      <w:pPr>
        <w:rPr>
          <w:lang w:val="ru-RU"/>
        </w:rPr>
        <w:sectPr w:rsidR="0016244F" w:rsidRPr="00E33A89">
          <w:pgSz w:w="11900" w:h="16840"/>
          <w:pgMar w:top="328" w:right="734" w:bottom="422" w:left="846" w:header="720" w:footer="720" w:gutter="0"/>
          <w:cols w:space="720" w:equalWidth="0">
            <w:col w:w="10320" w:space="0"/>
          </w:cols>
          <w:docGrid w:linePitch="360"/>
        </w:sectPr>
      </w:pPr>
    </w:p>
    <w:p w14:paraId="5F4DA0B9" w14:textId="77777777" w:rsidR="0016244F" w:rsidRPr="00E33A89" w:rsidRDefault="0016244F">
      <w:pPr>
        <w:autoSpaceDE w:val="0"/>
        <w:autoSpaceDN w:val="0"/>
        <w:spacing w:after="78" w:line="220" w:lineRule="exact"/>
        <w:rPr>
          <w:lang w:val="ru-RU"/>
        </w:rPr>
      </w:pPr>
    </w:p>
    <w:p w14:paraId="401BB957" w14:textId="77777777" w:rsidR="0016244F" w:rsidRPr="00E33A89" w:rsidRDefault="00264340">
      <w:pPr>
        <w:autoSpaceDE w:val="0"/>
        <w:autoSpaceDN w:val="0"/>
        <w:spacing w:after="0" w:line="230" w:lineRule="auto"/>
        <w:rPr>
          <w:lang w:val="ru-RU"/>
        </w:rPr>
      </w:pPr>
      <w:r w:rsidRPr="00E33A8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Совместная деятельность </w:t>
      </w:r>
      <w:r w:rsidRPr="00E33A8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(сотрудничество):</w:t>
      </w:r>
    </w:p>
    <w:p w14:paraId="02A21A2C" w14:textId="77777777" w:rsidR="0016244F" w:rsidRPr="00E33A89" w:rsidRDefault="00264340">
      <w:pPr>
        <w:autoSpaceDE w:val="0"/>
        <w:autoSpaceDN w:val="0"/>
        <w:spacing w:before="178" w:after="0" w:line="262" w:lineRule="auto"/>
        <w:ind w:left="240" w:right="144"/>
        <w:rPr>
          <w:lang w:val="ru-RU"/>
        </w:rPr>
      </w:pPr>
      <w:r w:rsidRPr="00E33A89">
        <w:rPr>
          <w:rFonts w:ascii="Times New Roman" w:eastAsia="Times New Roman" w:hAnsi="Times New Roman"/>
          <w:color w:val="000000"/>
          <w:sz w:val="24"/>
          <w:lang w:val="ru-RU"/>
        </w:rPr>
        <w:t>—  понимать и использовать преимущества командной и индивидуальной работы при решении конкретной биологической</w:t>
      </w:r>
    </w:p>
    <w:p w14:paraId="1FD2BC1D" w14:textId="77777777" w:rsidR="0016244F" w:rsidRPr="00E33A89" w:rsidRDefault="00264340">
      <w:pPr>
        <w:autoSpaceDE w:val="0"/>
        <w:autoSpaceDN w:val="0"/>
        <w:spacing w:before="238" w:after="0" w:line="262" w:lineRule="auto"/>
        <w:ind w:left="240" w:right="288"/>
        <w:rPr>
          <w:lang w:val="ru-RU"/>
        </w:rPr>
      </w:pPr>
      <w:r w:rsidRPr="00E33A89">
        <w:rPr>
          <w:rFonts w:ascii="Times New Roman" w:eastAsia="Times New Roman" w:hAnsi="Times New Roman"/>
          <w:color w:val="000000"/>
          <w:sz w:val="24"/>
          <w:lang w:val="ru-RU"/>
        </w:rPr>
        <w:t>—  проблемы, обосновывать необходимость применения групповых форм взаимодействия при решении поставленной учебной задачи;</w:t>
      </w:r>
    </w:p>
    <w:p w14:paraId="72876BDE" w14:textId="77777777" w:rsidR="0016244F" w:rsidRPr="00E33A89" w:rsidRDefault="00264340">
      <w:pPr>
        <w:autoSpaceDE w:val="0"/>
        <w:autoSpaceDN w:val="0"/>
        <w:spacing w:before="238" w:after="0"/>
        <w:ind w:left="240" w:right="144"/>
        <w:rPr>
          <w:lang w:val="ru-RU"/>
        </w:rPr>
      </w:pPr>
      <w:r w:rsidRPr="00E33A89">
        <w:rPr>
          <w:rFonts w:ascii="Times New Roman" w:eastAsia="Times New Roman" w:hAnsi="Times New Roman"/>
          <w:color w:val="000000"/>
          <w:sz w:val="24"/>
          <w:lang w:val="ru-RU"/>
        </w:rPr>
        <w:t>—  пр</w:t>
      </w:r>
      <w:r w:rsidRPr="00E33A89">
        <w:rPr>
          <w:rFonts w:ascii="Times New Roman" w:eastAsia="Times New Roman" w:hAnsi="Times New Roman"/>
          <w:color w:val="000000"/>
          <w:sz w:val="24"/>
          <w:lang w:val="ru-RU"/>
        </w:rPr>
        <w:t>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уметь обобщать мнения нескольких людей, проявлять готовность руководить, выполнять пору</w:t>
      </w:r>
      <w:r w:rsidRPr="00E33A89">
        <w:rPr>
          <w:rFonts w:ascii="Times New Roman" w:eastAsia="Times New Roman" w:hAnsi="Times New Roman"/>
          <w:color w:val="000000"/>
          <w:sz w:val="24"/>
          <w:lang w:val="ru-RU"/>
        </w:rPr>
        <w:t>чения, подчиняться;</w:t>
      </w:r>
    </w:p>
    <w:p w14:paraId="5042117E" w14:textId="77777777" w:rsidR="0016244F" w:rsidRPr="00E33A89" w:rsidRDefault="00264340">
      <w:pPr>
        <w:autoSpaceDE w:val="0"/>
        <w:autoSpaceDN w:val="0"/>
        <w:spacing w:before="240" w:after="0"/>
        <w:ind w:left="240"/>
        <w:rPr>
          <w:lang w:val="ru-RU"/>
        </w:rPr>
      </w:pPr>
      <w:r w:rsidRPr="00E33A89">
        <w:rPr>
          <w:rFonts w:ascii="Times New Roman" w:eastAsia="Times New Roman" w:hAnsi="Times New Roman"/>
          <w:color w:val="000000"/>
          <w:sz w:val="24"/>
          <w:lang w:val="ru-RU"/>
        </w:rPr>
        <w:t>—  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</w:t>
      </w:r>
      <w:r w:rsidRPr="00E33A89">
        <w:rPr>
          <w:rFonts w:ascii="Times New Roman" w:eastAsia="Times New Roman" w:hAnsi="Times New Roman"/>
          <w:color w:val="000000"/>
          <w:sz w:val="24"/>
          <w:lang w:val="ru-RU"/>
        </w:rPr>
        <w:t>н мнениями, мозговые штурмы и иные);</w:t>
      </w:r>
    </w:p>
    <w:p w14:paraId="11A5F3B4" w14:textId="77777777" w:rsidR="0016244F" w:rsidRPr="00E33A89" w:rsidRDefault="00264340">
      <w:pPr>
        <w:autoSpaceDE w:val="0"/>
        <w:autoSpaceDN w:val="0"/>
        <w:spacing w:before="238" w:after="0" w:line="262" w:lineRule="auto"/>
        <w:ind w:left="240" w:right="144"/>
        <w:rPr>
          <w:lang w:val="ru-RU"/>
        </w:rPr>
      </w:pPr>
      <w:r w:rsidRPr="00E33A89">
        <w:rPr>
          <w:rFonts w:ascii="Times New Roman" w:eastAsia="Times New Roman" w:hAnsi="Times New Roman"/>
          <w:color w:val="000000"/>
          <w:sz w:val="24"/>
          <w:lang w:val="ru-RU"/>
        </w:rPr>
        <w:t>—  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14:paraId="26830D92" w14:textId="77777777" w:rsidR="0016244F" w:rsidRPr="00E33A89" w:rsidRDefault="00264340">
      <w:pPr>
        <w:autoSpaceDE w:val="0"/>
        <w:autoSpaceDN w:val="0"/>
        <w:spacing w:before="238" w:after="0"/>
        <w:ind w:left="240" w:right="144"/>
        <w:rPr>
          <w:lang w:val="ru-RU"/>
        </w:rPr>
      </w:pPr>
      <w:r w:rsidRPr="00E33A89">
        <w:rPr>
          <w:rFonts w:ascii="Times New Roman" w:eastAsia="Times New Roman" w:hAnsi="Times New Roman"/>
          <w:color w:val="000000"/>
          <w:sz w:val="24"/>
          <w:lang w:val="ru-RU"/>
        </w:rPr>
        <w:t>—  оценивать качество своего вклада в общий продукт по критериям, самост</w:t>
      </w:r>
      <w:r w:rsidRPr="00E33A89">
        <w:rPr>
          <w:rFonts w:ascii="Times New Roman" w:eastAsia="Times New Roman" w:hAnsi="Times New Roman"/>
          <w:color w:val="000000"/>
          <w:sz w:val="24"/>
          <w:lang w:val="ru-RU"/>
        </w:rPr>
        <w:t xml:space="preserve">оятельно </w:t>
      </w:r>
      <w:r w:rsidRPr="00E33A89">
        <w:rPr>
          <w:lang w:val="ru-RU"/>
        </w:rPr>
        <w:br/>
      </w:r>
      <w:r w:rsidRPr="00E33A89">
        <w:rPr>
          <w:rFonts w:ascii="Times New Roman" w:eastAsia="Times New Roman" w:hAnsi="Times New Roman"/>
          <w:color w:val="000000"/>
          <w:sz w:val="24"/>
          <w:lang w:val="ru-RU"/>
        </w:rPr>
        <w:t>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группой;</w:t>
      </w:r>
    </w:p>
    <w:p w14:paraId="0CAC50F7" w14:textId="77777777" w:rsidR="0016244F" w:rsidRPr="00E33A89" w:rsidRDefault="00264340">
      <w:pPr>
        <w:autoSpaceDE w:val="0"/>
        <w:autoSpaceDN w:val="0"/>
        <w:spacing w:before="238" w:after="0" w:line="262" w:lineRule="auto"/>
        <w:ind w:left="240" w:right="864"/>
        <w:rPr>
          <w:lang w:val="ru-RU"/>
        </w:rPr>
      </w:pPr>
      <w:r w:rsidRPr="00E33A89">
        <w:rPr>
          <w:rFonts w:ascii="Times New Roman" w:eastAsia="Times New Roman" w:hAnsi="Times New Roman"/>
          <w:color w:val="000000"/>
          <w:sz w:val="24"/>
          <w:lang w:val="ru-RU"/>
        </w:rPr>
        <w:t>—  овладет</w:t>
      </w:r>
      <w:r w:rsidRPr="00E33A89">
        <w:rPr>
          <w:rFonts w:ascii="Times New Roman" w:eastAsia="Times New Roman" w:hAnsi="Times New Roman"/>
          <w:color w:val="000000"/>
          <w:sz w:val="24"/>
          <w:lang w:val="ru-RU"/>
        </w:rPr>
        <w:t>ь системой универсальных коммуникативных действий, которая обеспечивает сформированность социальных навыков и эмоционального интеллекта обучающихся.</w:t>
      </w:r>
    </w:p>
    <w:p w14:paraId="49AACCAD" w14:textId="77777777" w:rsidR="0016244F" w:rsidRPr="00E33A89" w:rsidRDefault="00264340">
      <w:pPr>
        <w:autoSpaceDE w:val="0"/>
        <w:autoSpaceDN w:val="0"/>
        <w:spacing w:before="298" w:after="0" w:line="230" w:lineRule="auto"/>
        <w:rPr>
          <w:lang w:val="ru-RU"/>
        </w:rPr>
      </w:pPr>
      <w:r w:rsidRPr="00E33A89">
        <w:rPr>
          <w:rFonts w:ascii="Times New Roman" w:eastAsia="Times New Roman" w:hAnsi="Times New Roman"/>
          <w:b/>
          <w:color w:val="000000"/>
          <w:sz w:val="24"/>
          <w:lang w:val="ru-RU"/>
        </w:rPr>
        <w:t>Универсальные регулятивные действия</w:t>
      </w:r>
    </w:p>
    <w:p w14:paraId="387AE47C" w14:textId="77777777" w:rsidR="0016244F" w:rsidRPr="00E33A89" w:rsidRDefault="00264340">
      <w:pPr>
        <w:autoSpaceDE w:val="0"/>
        <w:autoSpaceDN w:val="0"/>
        <w:spacing w:before="190" w:after="0" w:line="230" w:lineRule="auto"/>
        <w:rPr>
          <w:lang w:val="ru-RU"/>
        </w:rPr>
      </w:pPr>
      <w:r w:rsidRPr="00E33A8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Самоорганизация:</w:t>
      </w:r>
    </w:p>
    <w:p w14:paraId="5D9C4881" w14:textId="77777777" w:rsidR="0016244F" w:rsidRPr="00E33A89" w:rsidRDefault="00264340">
      <w:pPr>
        <w:autoSpaceDE w:val="0"/>
        <w:autoSpaceDN w:val="0"/>
        <w:spacing w:before="178" w:after="0" w:line="262" w:lineRule="auto"/>
        <w:ind w:left="240" w:right="1440"/>
        <w:rPr>
          <w:lang w:val="ru-RU"/>
        </w:rPr>
      </w:pPr>
      <w:r w:rsidRPr="00E33A89">
        <w:rPr>
          <w:rFonts w:ascii="Times New Roman" w:eastAsia="Times New Roman" w:hAnsi="Times New Roman"/>
          <w:color w:val="000000"/>
          <w:sz w:val="24"/>
          <w:lang w:val="ru-RU"/>
        </w:rPr>
        <w:t>—  выявлять проблемы для решения в жизненных и учебных ситуациях, используя биологические знания;</w:t>
      </w:r>
    </w:p>
    <w:p w14:paraId="4F966670" w14:textId="77777777" w:rsidR="0016244F" w:rsidRPr="00E33A89" w:rsidRDefault="00264340">
      <w:pPr>
        <w:autoSpaceDE w:val="0"/>
        <w:autoSpaceDN w:val="0"/>
        <w:spacing w:before="238" w:after="0" w:line="262" w:lineRule="auto"/>
        <w:ind w:left="240" w:right="720"/>
        <w:rPr>
          <w:lang w:val="ru-RU"/>
        </w:rPr>
      </w:pPr>
      <w:r w:rsidRPr="00E33A89">
        <w:rPr>
          <w:rFonts w:ascii="Times New Roman" w:eastAsia="Times New Roman" w:hAnsi="Times New Roman"/>
          <w:color w:val="000000"/>
          <w:sz w:val="24"/>
          <w:lang w:val="ru-RU"/>
        </w:rPr>
        <w:t>—  ориентироваться в различных подходах принятия решений (индивидуальное, принятие решения в группе, принятие решений группой);</w:t>
      </w:r>
    </w:p>
    <w:p w14:paraId="57E4ADE7" w14:textId="77777777" w:rsidR="0016244F" w:rsidRPr="00E33A89" w:rsidRDefault="00264340">
      <w:pPr>
        <w:autoSpaceDE w:val="0"/>
        <w:autoSpaceDN w:val="0"/>
        <w:spacing w:before="240" w:after="0" w:line="271" w:lineRule="auto"/>
        <w:ind w:left="240" w:right="576"/>
        <w:rPr>
          <w:lang w:val="ru-RU"/>
        </w:rPr>
      </w:pPr>
      <w:r w:rsidRPr="00E33A89">
        <w:rPr>
          <w:rFonts w:ascii="Times New Roman" w:eastAsia="Times New Roman" w:hAnsi="Times New Roman"/>
          <w:color w:val="000000"/>
          <w:sz w:val="24"/>
          <w:lang w:val="ru-RU"/>
        </w:rPr>
        <w:t>—  самостоятельно составлять а</w:t>
      </w:r>
      <w:r w:rsidRPr="00E33A89">
        <w:rPr>
          <w:rFonts w:ascii="Times New Roman" w:eastAsia="Times New Roman" w:hAnsi="Times New Roman"/>
          <w:color w:val="000000"/>
          <w:sz w:val="24"/>
          <w:lang w:val="ru-RU"/>
        </w:rPr>
        <w:t>лгоритм решения  задачи  (или его часть), выбирать способ решения учебной биологической задачи с учётом имеющихся ресурсов и собственных возможностей, аргументировать предлагаемые варианты решений;</w:t>
      </w:r>
    </w:p>
    <w:p w14:paraId="7AF0613D" w14:textId="77777777" w:rsidR="0016244F" w:rsidRPr="00E33A89" w:rsidRDefault="00264340">
      <w:pPr>
        <w:autoSpaceDE w:val="0"/>
        <w:autoSpaceDN w:val="0"/>
        <w:spacing w:before="238" w:after="0" w:line="271" w:lineRule="auto"/>
        <w:ind w:left="240" w:right="288"/>
        <w:rPr>
          <w:lang w:val="ru-RU"/>
        </w:rPr>
      </w:pPr>
      <w:r w:rsidRPr="00E33A89">
        <w:rPr>
          <w:rFonts w:ascii="Times New Roman" w:eastAsia="Times New Roman" w:hAnsi="Times New Roman"/>
          <w:color w:val="000000"/>
          <w:sz w:val="24"/>
          <w:lang w:val="ru-RU"/>
        </w:rPr>
        <w:t>—  составлять план действий (план реализации намеченного а</w:t>
      </w:r>
      <w:r w:rsidRPr="00E33A89">
        <w:rPr>
          <w:rFonts w:ascii="Times New Roman" w:eastAsia="Times New Roman" w:hAnsi="Times New Roman"/>
          <w:color w:val="000000"/>
          <w:sz w:val="24"/>
          <w:lang w:val="ru-RU"/>
        </w:rPr>
        <w:t xml:space="preserve">лгоритма решения), </w:t>
      </w:r>
      <w:r w:rsidRPr="00E33A89">
        <w:rPr>
          <w:lang w:val="ru-RU"/>
        </w:rPr>
        <w:br/>
      </w:r>
      <w:r w:rsidRPr="00E33A89">
        <w:rPr>
          <w:rFonts w:ascii="Times New Roman" w:eastAsia="Times New Roman" w:hAnsi="Times New Roman"/>
          <w:color w:val="000000"/>
          <w:sz w:val="24"/>
          <w:lang w:val="ru-RU"/>
        </w:rPr>
        <w:t>корректировать предложенный алгоритм с учётом получения новых биологических знаний об изучаемом биологическом объекте;</w:t>
      </w:r>
    </w:p>
    <w:p w14:paraId="72CF57B2" w14:textId="77777777" w:rsidR="0016244F" w:rsidRPr="00E33A89" w:rsidRDefault="00264340">
      <w:pPr>
        <w:autoSpaceDE w:val="0"/>
        <w:autoSpaceDN w:val="0"/>
        <w:spacing w:before="238" w:after="0" w:line="230" w:lineRule="auto"/>
        <w:ind w:left="240"/>
        <w:rPr>
          <w:lang w:val="ru-RU"/>
        </w:rPr>
      </w:pPr>
      <w:r w:rsidRPr="00E33A89">
        <w:rPr>
          <w:rFonts w:ascii="Times New Roman" w:eastAsia="Times New Roman" w:hAnsi="Times New Roman"/>
          <w:color w:val="000000"/>
          <w:sz w:val="24"/>
          <w:lang w:val="ru-RU"/>
        </w:rPr>
        <w:t>—  делать выбор и брать ответственность за решение.</w:t>
      </w:r>
    </w:p>
    <w:p w14:paraId="17642F4B" w14:textId="77777777" w:rsidR="0016244F" w:rsidRPr="00E33A89" w:rsidRDefault="00264340">
      <w:pPr>
        <w:autoSpaceDE w:val="0"/>
        <w:autoSpaceDN w:val="0"/>
        <w:spacing w:before="298" w:after="0" w:line="230" w:lineRule="auto"/>
        <w:rPr>
          <w:lang w:val="ru-RU"/>
        </w:rPr>
      </w:pPr>
      <w:r w:rsidRPr="00E33A8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Самоконтроль (рефлексия):</w:t>
      </w:r>
    </w:p>
    <w:p w14:paraId="79770BD0" w14:textId="77777777" w:rsidR="0016244F" w:rsidRPr="00E33A89" w:rsidRDefault="00264340">
      <w:pPr>
        <w:autoSpaceDE w:val="0"/>
        <w:autoSpaceDN w:val="0"/>
        <w:spacing w:before="178" w:after="0" w:line="230" w:lineRule="auto"/>
        <w:ind w:left="240"/>
        <w:rPr>
          <w:lang w:val="ru-RU"/>
        </w:rPr>
      </w:pPr>
      <w:r w:rsidRPr="00E33A89">
        <w:rPr>
          <w:rFonts w:ascii="Times New Roman" w:eastAsia="Times New Roman" w:hAnsi="Times New Roman"/>
          <w:color w:val="000000"/>
          <w:sz w:val="24"/>
          <w:lang w:val="ru-RU"/>
        </w:rPr>
        <w:t xml:space="preserve">—  владеть способами самоконтроля, </w:t>
      </w:r>
      <w:proofErr w:type="spellStart"/>
      <w:r w:rsidRPr="00E33A89">
        <w:rPr>
          <w:rFonts w:ascii="Times New Roman" w:eastAsia="Times New Roman" w:hAnsi="Times New Roman"/>
          <w:color w:val="000000"/>
          <w:sz w:val="24"/>
          <w:lang w:val="ru-RU"/>
        </w:rPr>
        <w:t>само</w:t>
      </w:r>
      <w:r w:rsidRPr="00E33A89">
        <w:rPr>
          <w:rFonts w:ascii="Times New Roman" w:eastAsia="Times New Roman" w:hAnsi="Times New Roman"/>
          <w:color w:val="000000"/>
          <w:sz w:val="24"/>
          <w:lang w:val="ru-RU"/>
        </w:rPr>
        <w:t>мотивации</w:t>
      </w:r>
      <w:proofErr w:type="spellEnd"/>
      <w:r w:rsidRPr="00E33A89">
        <w:rPr>
          <w:rFonts w:ascii="Times New Roman" w:eastAsia="Times New Roman" w:hAnsi="Times New Roman"/>
          <w:color w:val="000000"/>
          <w:sz w:val="24"/>
          <w:lang w:val="ru-RU"/>
        </w:rPr>
        <w:t xml:space="preserve"> и рефлексии;</w:t>
      </w:r>
    </w:p>
    <w:p w14:paraId="670D13E9" w14:textId="77777777" w:rsidR="0016244F" w:rsidRPr="00E33A89" w:rsidRDefault="00264340">
      <w:pPr>
        <w:autoSpaceDE w:val="0"/>
        <w:autoSpaceDN w:val="0"/>
        <w:spacing w:before="238" w:after="0" w:line="230" w:lineRule="auto"/>
        <w:ind w:left="240"/>
        <w:rPr>
          <w:lang w:val="ru-RU"/>
        </w:rPr>
      </w:pPr>
      <w:r w:rsidRPr="00E33A89">
        <w:rPr>
          <w:rFonts w:ascii="Times New Roman" w:eastAsia="Times New Roman" w:hAnsi="Times New Roman"/>
          <w:color w:val="000000"/>
          <w:sz w:val="24"/>
          <w:lang w:val="ru-RU"/>
        </w:rPr>
        <w:t>—  давать адекватную оценку ситуации и предлагать план её изменения;</w:t>
      </w:r>
    </w:p>
    <w:p w14:paraId="7BC1BA77" w14:textId="77777777" w:rsidR="0016244F" w:rsidRPr="00E33A89" w:rsidRDefault="00264340">
      <w:pPr>
        <w:autoSpaceDE w:val="0"/>
        <w:autoSpaceDN w:val="0"/>
        <w:spacing w:before="238" w:after="0" w:line="230" w:lineRule="auto"/>
        <w:ind w:left="240"/>
        <w:rPr>
          <w:lang w:val="ru-RU"/>
        </w:rPr>
      </w:pPr>
      <w:r w:rsidRPr="00E33A89">
        <w:rPr>
          <w:rFonts w:ascii="Times New Roman" w:eastAsia="Times New Roman" w:hAnsi="Times New Roman"/>
          <w:color w:val="000000"/>
          <w:sz w:val="24"/>
          <w:lang w:val="ru-RU"/>
        </w:rPr>
        <w:t>—  учитывать контекст и предвидеть трудности, которые могут возникнуть при решении учебной</w:t>
      </w:r>
    </w:p>
    <w:p w14:paraId="521B6BDA" w14:textId="77777777" w:rsidR="0016244F" w:rsidRPr="00E33A89" w:rsidRDefault="0016244F">
      <w:pPr>
        <w:rPr>
          <w:lang w:val="ru-RU"/>
        </w:rPr>
        <w:sectPr w:rsidR="0016244F" w:rsidRPr="00E33A89">
          <w:pgSz w:w="11900" w:h="16840"/>
          <w:pgMar w:top="298" w:right="720" w:bottom="312" w:left="846" w:header="720" w:footer="720" w:gutter="0"/>
          <w:cols w:space="720" w:equalWidth="0">
            <w:col w:w="10334" w:space="0"/>
          </w:cols>
          <w:docGrid w:linePitch="360"/>
        </w:sectPr>
      </w:pPr>
    </w:p>
    <w:p w14:paraId="01057785" w14:textId="77777777" w:rsidR="0016244F" w:rsidRPr="00E33A89" w:rsidRDefault="0016244F">
      <w:pPr>
        <w:autoSpaceDE w:val="0"/>
        <w:autoSpaceDN w:val="0"/>
        <w:spacing w:after="72" w:line="220" w:lineRule="exact"/>
        <w:rPr>
          <w:lang w:val="ru-RU"/>
        </w:rPr>
      </w:pPr>
    </w:p>
    <w:p w14:paraId="49C6DD51" w14:textId="77777777" w:rsidR="0016244F" w:rsidRPr="00E33A89" w:rsidRDefault="00264340">
      <w:pPr>
        <w:autoSpaceDE w:val="0"/>
        <w:autoSpaceDN w:val="0"/>
        <w:spacing w:after="0" w:line="230" w:lineRule="auto"/>
        <w:ind w:left="420"/>
        <w:rPr>
          <w:lang w:val="ru-RU"/>
        </w:rPr>
      </w:pPr>
      <w:r w:rsidRPr="00E33A89">
        <w:rPr>
          <w:rFonts w:ascii="Times New Roman" w:eastAsia="Times New Roman" w:hAnsi="Times New Roman"/>
          <w:color w:val="000000"/>
          <w:sz w:val="24"/>
          <w:lang w:val="ru-RU"/>
        </w:rPr>
        <w:t>биологиче</w:t>
      </w:r>
      <w:r w:rsidRPr="00E33A89">
        <w:rPr>
          <w:rFonts w:ascii="Times New Roman" w:eastAsia="Times New Roman" w:hAnsi="Times New Roman"/>
          <w:color w:val="000000"/>
          <w:sz w:val="24"/>
          <w:lang w:val="ru-RU"/>
        </w:rPr>
        <w:t>ской задачи, адаптировать решение к меняющимся обстоятельствам;</w:t>
      </w:r>
    </w:p>
    <w:p w14:paraId="6D254883" w14:textId="77777777" w:rsidR="0016244F" w:rsidRPr="00E33A89" w:rsidRDefault="00264340">
      <w:pPr>
        <w:autoSpaceDE w:val="0"/>
        <w:autoSpaceDN w:val="0"/>
        <w:spacing w:before="238" w:after="0" w:line="262" w:lineRule="auto"/>
        <w:ind w:left="420" w:right="432"/>
        <w:rPr>
          <w:lang w:val="ru-RU"/>
        </w:rPr>
      </w:pPr>
      <w:r w:rsidRPr="00E33A89">
        <w:rPr>
          <w:rFonts w:ascii="Times New Roman" w:eastAsia="Times New Roman" w:hAnsi="Times New Roman"/>
          <w:color w:val="000000"/>
          <w:sz w:val="24"/>
          <w:lang w:val="ru-RU"/>
        </w:rPr>
        <w:t>—  объяснять причины достижения (недостижения) результатов деятельности, давать оценку приобретённому опыту, уметь находить позитивное в произошедшей ситуации;</w:t>
      </w:r>
    </w:p>
    <w:p w14:paraId="4A5BB7F5" w14:textId="77777777" w:rsidR="0016244F" w:rsidRPr="00E33A89" w:rsidRDefault="00264340">
      <w:pPr>
        <w:autoSpaceDE w:val="0"/>
        <w:autoSpaceDN w:val="0"/>
        <w:spacing w:before="238" w:after="0" w:line="262" w:lineRule="auto"/>
        <w:ind w:left="420"/>
        <w:rPr>
          <w:lang w:val="ru-RU"/>
        </w:rPr>
      </w:pPr>
      <w:r w:rsidRPr="00E33A89">
        <w:rPr>
          <w:rFonts w:ascii="Times New Roman" w:eastAsia="Times New Roman" w:hAnsi="Times New Roman"/>
          <w:color w:val="000000"/>
          <w:sz w:val="24"/>
          <w:lang w:val="ru-RU"/>
        </w:rPr>
        <w:t>—  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14:paraId="3BAD2146" w14:textId="77777777" w:rsidR="0016244F" w:rsidRPr="00E33A89" w:rsidRDefault="00264340">
      <w:pPr>
        <w:autoSpaceDE w:val="0"/>
        <w:autoSpaceDN w:val="0"/>
        <w:spacing w:before="238" w:after="0" w:line="230" w:lineRule="auto"/>
        <w:ind w:left="420"/>
        <w:rPr>
          <w:lang w:val="ru-RU"/>
        </w:rPr>
      </w:pPr>
      <w:r w:rsidRPr="00E33A89">
        <w:rPr>
          <w:rFonts w:ascii="Times New Roman" w:eastAsia="Times New Roman" w:hAnsi="Times New Roman"/>
          <w:color w:val="000000"/>
          <w:sz w:val="24"/>
          <w:lang w:val="ru-RU"/>
        </w:rPr>
        <w:t>—  оценивать соответствие результата цели и условиям.</w:t>
      </w:r>
    </w:p>
    <w:p w14:paraId="7BE24A26" w14:textId="77777777" w:rsidR="0016244F" w:rsidRPr="00E33A89" w:rsidRDefault="00264340">
      <w:pPr>
        <w:autoSpaceDE w:val="0"/>
        <w:autoSpaceDN w:val="0"/>
        <w:spacing w:before="298" w:after="0" w:line="230" w:lineRule="auto"/>
        <w:ind w:left="180"/>
        <w:rPr>
          <w:lang w:val="ru-RU"/>
        </w:rPr>
      </w:pPr>
      <w:r w:rsidRPr="00E33A8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Эмоциональный интеллект:</w:t>
      </w:r>
    </w:p>
    <w:p w14:paraId="33439E33" w14:textId="77777777" w:rsidR="0016244F" w:rsidRPr="00E33A89" w:rsidRDefault="00264340">
      <w:pPr>
        <w:autoSpaceDE w:val="0"/>
        <w:autoSpaceDN w:val="0"/>
        <w:spacing w:before="180" w:after="0" w:line="230" w:lineRule="auto"/>
        <w:ind w:left="420"/>
        <w:rPr>
          <w:lang w:val="ru-RU"/>
        </w:rPr>
      </w:pPr>
      <w:r w:rsidRPr="00E33A89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различать, называть и </w:t>
      </w:r>
      <w:r w:rsidRPr="00E33A89">
        <w:rPr>
          <w:rFonts w:ascii="Times New Roman" w:eastAsia="Times New Roman" w:hAnsi="Times New Roman"/>
          <w:color w:val="000000"/>
          <w:sz w:val="24"/>
          <w:lang w:val="ru-RU"/>
        </w:rPr>
        <w:t>управлять собственными эмоциями и эмоциями других;</w:t>
      </w:r>
    </w:p>
    <w:p w14:paraId="4418D0E3" w14:textId="77777777" w:rsidR="0016244F" w:rsidRPr="00E33A89" w:rsidRDefault="00264340">
      <w:pPr>
        <w:autoSpaceDE w:val="0"/>
        <w:autoSpaceDN w:val="0"/>
        <w:spacing w:before="240" w:after="0" w:line="230" w:lineRule="auto"/>
        <w:ind w:left="420"/>
        <w:rPr>
          <w:lang w:val="ru-RU"/>
        </w:rPr>
      </w:pPr>
      <w:r w:rsidRPr="00E33A89">
        <w:rPr>
          <w:rFonts w:ascii="Times New Roman" w:eastAsia="Times New Roman" w:hAnsi="Times New Roman"/>
          <w:color w:val="000000"/>
          <w:sz w:val="24"/>
          <w:lang w:val="ru-RU"/>
        </w:rPr>
        <w:t>—  выявлять и анализировать причины эмоций;</w:t>
      </w:r>
    </w:p>
    <w:p w14:paraId="07125D73" w14:textId="77777777" w:rsidR="0016244F" w:rsidRPr="00E33A89" w:rsidRDefault="00264340">
      <w:pPr>
        <w:autoSpaceDE w:val="0"/>
        <w:autoSpaceDN w:val="0"/>
        <w:spacing w:before="238" w:after="0" w:line="230" w:lineRule="auto"/>
        <w:ind w:left="420"/>
        <w:rPr>
          <w:lang w:val="ru-RU"/>
        </w:rPr>
      </w:pPr>
      <w:r w:rsidRPr="00E33A89">
        <w:rPr>
          <w:rFonts w:ascii="Times New Roman" w:eastAsia="Times New Roman" w:hAnsi="Times New Roman"/>
          <w:color w:val="000000"/>
          <w:sz w:val="24"/>
          <w:lang w:val="ru-RU"/>
        </w:rPr>
        <w:t>—  ставить себя на место другого человека, понимать мотивы и намерения другого;</w:t>
      </w:r>
    </w:p>
    <w:p w14:paraId="6697B51B" w14:textId="77777777" w:rsidR="0016244F" w:rsidRPr="00E33A89" w:rsidRDefault="00264340">
      <w:pPr>
        <w:autoSpaceDE w:val="0"/>
        <w:autoSpaceDN w:val="0"/>
        <w:spacing w:before="238" w:after="0" w:line="230" w:lineRule="auto"/>
        <w:ind w:left="420"/>
        <w:rPr>
          <w:lang w:val="ru-RU"/>
        </w:rPr>
      </w:pPr>
      <w:r w:rsidRPr="00E33A89">
        <w:rPr>
          <w:rFonts w:ascii="Times New Roman" w:eastAsia="Times New Roman" w:hAnsi="Times New Roman"/>
          <w:color w:val="000000"/>
          <w:sz w:val="24"/>
          <w:lang w:val="ru-RU"/>
        </w:rPr>
        <w:t>—  регулировать способ выражения эмоций.</w:t>
      </w:r>
    </w:p>
    <w:p w14:paraId="650BACB7" w14:textId="77777777" w:rsidR="0016244F" w:rsidRPr="00E33A89" w:rsidRDefault="00264340">
      <w:pPr>
        <w:autoSpaceDE w:val="0"/>
        <w:autoSpaceDN w:val="0"/>
        <w:spacing w:before="298" w:after="0" w:line="230" w:lineRule="auto"/>
        <w:ind w:left="180"/>
        <w:rPr>
          <w:lang w:val="ru-RU"/>
        </w:rPr>
      </w:pPr>
      <w:r w:rsidRPr="00E33A8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Принятие себя и других:</w:t>
      </w:r>
    </w:p>
    <w:p w14:paraId="0BEDD581" w14:textId="77777777" w:rsidR="0016244F" w:rsidRPr="00E33A89" w:rsidRDefault="00264340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E33A89">
        <w:rPr>
          <w:rFonts w:ascii="Times New Roman" w:eastAsia="Times New Roman" w:hAnsi="Times New Roman"/>
          <w:color w:val="000000"/>
          <w:sz w:val="24"/>
          <w:lang w:val="ru-RU"/>
        </w:rPr>
        <w:t>—  осознанно отн</w:t>
      </w:r>
      <w:r w:rsidRPr="00E33A89">
        <w:rPr>
          <w:rFonts w:ascii="Times New Roman" w:eastAsia="Times New Roman" w:hAnsi="Times New Roman"/>
          <w:color w:val="000000"/>
          <w:sz w:val="24"/>
          <w:lang w:val="ru-RU"/>
        </w:rPr>
        <w:t>оситься к другому человеку, его мнению;</w:t>
      </w:r>
    </w:p>
    <w:p w14:paraId="3E24745B" w14:textId="77777777" w:rsidR="0016244F" w:rsidRPr="00E33A89" w:rsidRDefault="00264340">
      <w:pPr>
        <w:autoSpaceDE w:val="0"/>
        <w:autoSpaceDN w:val="0"/>
        <w:spacing w:before="238" w:after="0" w:line="230" w:lineRule="auto"/>
        <w:ind w:left="420"/>
        <w:rPr>
          <w:lang w:val="ru-RU"/>
        </w:rPr>
      </w:pPr>
      <w:r w:rsidRPr="00E33A89">
        <w:rPr>
          <w:rFonts w:ascii="Times New Roman" w:eastAsia="Times New Roman" w:hAnsi="Times New Roman"/>
          <w:color w:val="000000"/>
          <w:sz w:val="24"/>
          <w:lang w:val="ru-RU"/>
        </w:rPr>
        <w:t>—  признавать своё право на ошибку и такое же право другого;</w:t>
      </w:r>
    </w:p>
    <w:p w14:paraId="17908D45" w14:textId="77777777" w:rsidR="0016244F" w:rsidRPr="00E33A89" w:rsidRDefault="00264340">
      <w:pPr>
        <w:autoSpaceDE w:val="0"/>
        <w:autoSpaceDN w:val="0"/>
        <w:spacing w:before="238" w:after="0" w:line="230" w:lineRule="auto"/>
        <w:ind w:left="420"/>
        <w:rPr>
          <w:lang w:val="ru-RU"/>
        </w:rPr>
      </w:pPr>
      <w:r w:rsidRPr="00E33A89">
        <w:rPr>
          <w:rFonts w:ascii="Times New Roman" w:eastAsia="Times New Roman" w:hAnsi="Times New Roman"/>
          <w:color w:val="000000"/>
          <w:sz w:val="24"/>
          <w:lang w:val="ru-RU"/>
        </w:rPr>
        <w:t>—  открытость себе и другим;</w:t>
      </w:r>
    </w:p>
    <w:p w14:paraId="1F884B1D" w14:textId="77777777" w:rsidR="0016244F" w:rsidRPr="00E33A89" w:rsidRDefault="00264340">
      <w:pPr>
        <w:autoSpaceDE w:val="0"/>
        <w:autoSpaceDN w:val="0"/>
        <w:spacing w:before="238" w:after="0" w:line="230" w:lineRule="auto"/>
        <w:ind w:left="420"/>
        <w:rPr>
          <w:lang w:val="ru-RU"/>
        </w:rPr>
      </w:pPr>
      <w:r w:rsidRPr="00E33A89">
        <w:rPr>
          <w:rFonts w:ascii="Times New Roman" w:eastAsia="Times New Roman" w:hAnsi="Times New Roman"/>
          <w:color w:val="000000"/>
          <w:sz w:val="24"/>
          <w:lang w:val="ru-RU"/>
        </w:rPr>
        <w:t>—  осознавать невозможность контролировать всё вокруг;</w:t>
      </w:r>
    </w:p>
    <w:p w14:paraId="4AB6501B" w14:textId="77777777" w:rsidR="0016244F" w:rsidRPr="00E33A89" w:rsidRDefault="00264340">
      <w:pPr>
        <w:autoSpaceDE w:val="0"/>
        <w:autoSpaceDN w:val="0"/>
        <w:spacing w:before="238" w:after="0" w:line="271" w:lineRule="auto"/>
        <w:ind w:left="420" w:right="288"/>
        <w:rPr>
          <w:lang w:val="ru-RU"/>
        </w:rPr>
      </w:pPr>
      <w:r w:rsidRPr="00E33A89">
        <w:rPr>
          <w:rFonts w:ascii="Times New Roman" w:eastAsia="Times New Roman" w:hAnsi="Times New Roman"/>
          <w:color w:val="000000"/>
          <w:sz w:val="24"/>
          <w:lang w:val="ru-RU"/>
        </w:rPr>
        <w:t>—  овладеть системой универсальных учебных регулятивных действий, которая обеспечивает формирование смысловых установок личности (внутренняя позиция личности), и жизненных навыков личности (управления собой, самодисциплины, устойчивого поведения).</w:t>
      </w:r>
    </w:p>
    <w:p w14:paraId="4F2BFAF8" w14:textId="77777777" w:rsidR="0016244F" w:rsidRPr="00E33A89" w:rsidRDefault="00264340">
      <w:pPr>
        <w:autoSpaceDE w:val="0"/>
        <w:autoSpaceDN w:val="0"/>
        <w:spacing w:before="322" w:after="0" w:line="230" w:lineRule="auto"/>
        <w:rPr>
          <w:lang w:val="ru-RU"/>
        </w:rPr>
      </w:pPr>
      <w:r w:rsidRPr="00E33A89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</w:t>
      </w:r>
      <w:r w:rsidRPr="00E33A89">
        <w:rPr>
          <w:rFonts w:ascii="Times New Roman" w:eastAsia="Times New Roman" w:hAnsi="Times New Roman"/>
          <w:b/>
          <w:color w:val="000000"/>
          <w:sz w:val="24"/>
          <w:lang w:val="ru-RU"/>
        </w:rPr>
        <w:t>ЫЕ РЕЗУЛЬТАТЫ</w:t>
      </w:r>
    </w:p>
    <w:p w14:paraId="6547C9CB" w14:textId="77777777" w:rsidR="0016244F" w:rsidRPr="00E33A89" w:rsidRDefault="00264340">
      <w:pPr>
        <w:autoSpaceDE w:val="0"/>
        <w:autoSpaceDN w:val="0"/>
        <w:spacing w:before="226" w:after="0" w:line="262" w:lineRule="auto"/>
        <w:ind w:left="420" w:right="1152"/>
        <w:rPr>
          <w:lang w:val="ru-RU"/>
        </w:rPr>
      </w:pPr>
      <w:r w:rsidRPr="00E33A89">
        <w:rPr>
          <w:rFonts w:ascii="Times New Roman" w:eastAsia="Times New Roman" w:hAnsi="Times New Roman"/>
          <w:color w:val="000000"/>
          <w:sz w:val="24"/>
          <w:lang w:val="ru-RU"/>
        </w:rPr>
        <w:t>—  характеризовать биологию как науку о живой природе; называть признаки живого, сравнивать объекты живой и неживой природы;</w:t>
      </w:r>
    </w:p>
    <w:p w14:paraId="0E155873" w14:textId="77777777" w:rsidR="0016244F" w:rsidRPr="00E33A89" w:rsidRDefault="00264340">
      <w:pPr>
        <w:autoSpaceDE w:val="0"/>
        <w:autoSpaceDN w:val="0"/>
        <w:spacing w:before="240" w:after="0" w:line="262" w:lineRule="auto"/>
        <w:ind w:left="420" w:right="576"/>
        <w:rPr>
          <w:lang w:val="ru-RU"/>
        </w:rPr>
      </w:pPr>
      <w:r w:rsidRPr="00E33A89">
        <w:rPr>
          <w:rFonts w:ascii="Times New Roman" w:eastAsia="Times New Roman" w:hAnsi="Times New Roman"/>
          <w:color w:val="000000"/>
          <w:sz w:val="24"/>
          <w:lang w:val="ru-RU"/>
        </w:rPr>
        <w:t>—  перечислять источники биологических знаний; характеризовать значение биологических знаний для современного человек</w:t>
      </w:r>
      <w:r w:rsidRPr="00E33A89">
        <w:rPr>
          <w:rFonts w:ascii="Times New Roman" w:eastAsia="Times New Roman" w:hAnsi="Times New Roman"/>
          <w:color w:val="000000"/>
          <w:sz w:val="24"/>
          <w:lang w:val="ru-RU"/>
        </w:rPr>
        <w:t>а; профессии, связанные с биологией (4—5);</w:t>
      </w:r>
    </w:p>
    <w:p w14:paraId="63EEF63D" w14:textId="77777777" w:rsidR="0016244F" w:rsidRPr="00E33A89" w:rsidRDefault="00264340">
      <w:pPr>
        <w:autoSpaceDE w:val="0"/>
        <w:autoSpaceDN w:val="0"/>
        <w:spacing w:before="240" w:after="0" w:line="262" w:lineRule="auto"/>
        <w:ind w:left="420" w:right="288"/>
        <w:rPr>
          <w:lang w:val="ru-RU"/>
        </w:rPr>
      </w:pPr>
      <w:r w:rsidRPr="00E33A89">
        <w:rPr>
          <w:rFonts w:ascii="Times New Roman" w:eastAsia="Times New Roman" w:hAnsi="Times New Roman"/>
          <w:color w:val="000000"/>
          <w:sz w:val="24"/>
          <w:lang w:val="ru-RU"/>
        </w:rPr>
        <w:t>—  приводить примеры вклада российских (в том числе В. И. Вернадский, А. Л. Чижевский) и зарубежных (в том числе Аристотель, Теофраст, Гиппократ) учёных в развитие биологии;</w:t>
      </w:r>
    </w:p>
    <w:p w14:paraId="6169606B" w14:textId="77777777" w:rsidR="0016244F" w:rsidRPr="00E33A89" w:rsidRDefault="00264340">
      <w:pPr>
        <w:autoSpaceDE w:val="0"/>
        <w:autoSpaceDN w:val="0"/>
        <w:spacing w:before="238" w:after="0" w:line="262" w:lineRule="auto"/>
        <w:ind w:left="420" w:right="144"/>
        <w:rPr>
          <w:lang w:val="ru-RU"/>
        </w:rPr>
      </w:pPr>
      <w:r w:rsidRPr="00E33A89">
        <w:rPr>
          <w:rFonts w:ascii="Times New Roman" w:eastAsia="Times New Roman" w:hAnsi="Times New Roman"/>
          <w:color w:val="000000"/>
          <w:sz w:val="24"/>
          <w:lang w:val="ru-RU"/>
        </w:rPr>
        <w:t>—  иметь представление о важнейших биол</w:t>
      </w:r>
      <w:r w:rsidRPr="00E33A89">
        <w:rPr>
          <w:rFonts w:ascii="Times New Roman" w:eastAsia="Times New Roman" w:hAnsi="Times New Roman"/>
          <w:color w:val="000000"/>
          <w:sz w:val="24"/>
          <w:lang w:val="ru-RU"/>
        </w:rPr>
        <w:t>огических процессах и явлениях: питание, дыхание, транспорт веществ, раздражимость, рост, развитие, движение, размножение;</w:t>
      </w:r>
    </w:p>
    <w:p w14:paraId="22A4D60B" w14:textId="77777777" w:rsidR="0016244F" w:rsidRPr="00E33A89" w:rsidRDefault="00264340">
      <w:pPr>
        <w:autoSpaceDE w:val="0"/>
        <w:autoSpaceDN w:val="0"/>
        <w:spacing w:before="238" w:after="0" w:line="281" w:lineRule="auto"/>
        <w:ind w:left="420"/>
        <w:rPr>
          <w:lang w:val="ru-RU"/>
        </w:rPr>
      </w:pPr>
      <w:r w:rsidRPr="00E33A89">
        <w:rPr>
          <w:rFonts w:ascii="Times New Roman" w:eastAsia="Times New Roman" w:hAnsi="Times New Roman"/>
          <w:color w:val="000000"/>
          <w:sz w:val="24"/>
          <w:lang w:val="ru-RU"/>
        </w:rPr>
        <w:t>—  применять биологические термины и понятия (в том числе: живые тела, биология, экология, цитология, анатомия, физиология, биологиче</w:t>
      </w:r>
      <w:r w:rsidRPr="00E33A89">
        <w:rPr>
          <w:rFonts w:ascii="Times New Roman" w:eastAsia="Times New Roman" w:hAnsi="Times New Roman"/>
          <w:color w:val="000000"/>
          <w:sz w:val="24"/>
          <w:lang w:val="ru-RU"/>
        </w:rPr>
        <w:t>ская систематика, клетка, ткань, орган, система органов, организм, вирус, движение, питание, фотосинтез, дыхание, выделение, раздражимость, рост, размножение, развитие, среда обитания, природное сообщество, искусственное сообщество) в соответствии с постав</w:t>
      </w:r>
      <w:r w:rsidRPr="00E33A89">
        <w:rPr>
          <w:rFonts w:ascii="Times New Roman" w:eastAsia="Times New Roman" w:hAnsi="Times New Roman"/>
          <w:color w:val="000000"/>
          <w:sz w:val="24"/>
          <w:lang w:val="ru-RU"/>
        </w:rPr>
        <w:t>ленной задачей и в контексте;</w:t>
      </w:r>
    </w:p>
    <w:p w14:paraId="28B4306D" w14:textId="77777777" w:rsidR="0016244F" w:rsidRPr="00E33A89" w:rsidRDefault="00264340">
      <w:pPr>
        <w:autoSpaceDE w:val="0"/>
        <w:autoSpaceDN w:val="0"/>
        <w:spacing w:before="238" w:after="0" w:line="271" w:lineRule="auto"/>
        <w:ind w:left="420" w:right="576"/>
        <w:rPr>
          <w:lang w:val="ru-RU"/>
        </w:rPr>
      </w:pPr>
      <w:r w:rsidRPr="00E33A89">
        <w:rPr>
          <w:rFonts w:ascii="Times New Roman" w:eastAsia="Times New Roman" w:hAnsi="Times New Roman"/>
          <w:color w:val="000000"/>
          <w:sz w:val="24"/>
          <w:lang w:val="ru-RU"/>
        </w:rPr>
        <w:t>—  различать по внешнему виду (изображениям), схемам и описаниям доядерные и ядерные организмы; различные биологические объекты: растения, животных, грибы, лишайники, бактерии; природные и искусственные сообщества, взаимосвязи</w:t>
      </w:r>
      <w:r w:rsidRPr="00E33A89">
        <w:rPr>
          <w:rFonts w:ascii="Times New Roman" w:eastAsia="Times New Roman" w:hAnsi="Times New Roman"/>
          <w:color w:val="000000"/>
          <w:sz w:val="24"/>
          <w:lang w:val="ru-RU"/>
        </w:rPr>
        <w:t xml:space="preserve"> организмов в природном и</w:t>
      </w:r>
    </w:p>
    <w:p w14:paraId="23B28391" w14:textId="77777777" w:rsidR="0016244F" w:rsidRPr="00E33A89" w:rsidRDefault="0016244F">
      <w:pPr>
        <w:rPr>
          <w:lang w:val="ru-RU"/>
        </w:rPr>
        <w:sectPr w:rsidR="0016244F" w:rsidRPr="00E33A89">
          <w:pgSz w:w="11900" w:h="16840"/>
          <w:pgMar w:top="292" w:right="714" w:bottom="312" w:left="666" w:header="720" w:footer="720" w:gutter="0"/>
          <w:cols w:space="720" w:equalWidth="0">
            <w:col w:w="10520" w:space="0"/>
          </w:cols>
          <w:docGrid w:linePitch="360"/>
        </w:sectPr>
      </w:pPr>
    </w:p>
    <w:p w14:paraId="126E0D79" w14:textId="77777777" w:rsidR="0016244F" w:rsidRPr="00E33A89" w:rsidRDefault="0016244F">
      <w:pPr>
        <w:autoSpaceDE w:val="0"/>
        <w:autoSpaceDN w:val="0"/>
        <w:spacing w:after="72" w:line="220" w:lineRule="exact"/>
        <w:rPr>
          <w:lang w:val="ru-RU"/>
        </w:rPr>
      </w:pPr>
    </w:p>
    <w:p w14:paraId="23078C7D" w14:textId="77777777" w:rsidR="0016244F" w:rsidRPr="00E33A89" w:rsidRDefault="00264340">
      <w:pPr>
        <w:autoSpaceDE w:val="0"/>
        <w:autoSpaceDN w:val="0"/>
        <w:spacing w:after="0" w:line="262" w:lineRule="auto"/>
        <w:ind w:right="144"/>
        <w:rPr>
          <w:lang w:val="ru-RU"/>
        </w:rPr>
      </w:pPr>
      <w:r w:rsidRPr="00E33A89">
        <w:rPr>
          <w:rFonts w:ascii="Times New Roman" w:eastAsia="Times New Roman" w:hAnsi="Times New Roman"/>
          <w:color w:val="000000"/>
          <w:sz w:val="24"/>
          <w:lang w:val="ru-RU"/>
        </w:rPr>
        <w:t>искусственном сообществах; представителей флоры и фауны природных зон Земли; ландшафты природные и культурные;</w:t>
      </w:r>
    </w:p>
    <w:p w14:paraId="73A54D5B" w14:textId="77777777" w:rsidR="0016244F" w:rsidRPr="00E33A89" w:rsidRDefault="00264340">
      <w:pPr>
        <w:autoSpaceDE w:val="0"/>
        <w:autoSpaceDN w:val="0"/>
        <w:spacing w:before="238" w:after="0"/>
        <w:ind w:right="144"/>
        <w:rPr>
          <w:lang w:val="ru-RU"/>
        </w:rPr>
      </w:pPr>
      <w:r w:rsidRPr="00E33A89">
        <w:rPr>
          <w:rFonts w:ascii="Times New Roman" w:eastAsia="Times New Roman" w:hAnsi="Times New Roman"/>
          <w:color w:val="000000"/>
          <w:sz w:val="24"/>
          <w:lang w:val="ru-RU"/>
        </w:rPr>
        <w:t>—  проводить описание организма (растения, животного) по заданному плану; выделять существенные признаки строения и процессов жизнедеятельности о</w:t>
      </w:r>
      <w:r w:rsidRPr="00E33A89">
        <w:rPr>
          <w:rFonts w:ascii="Times New Roman" w:eastAsia="Times New Roman" w:hAnsi="Times New Roman"/>
          <w:color w:val="000000"/>
          <w:sz w:val="24"/>
          <w:lang w:val="ru-RU"/>
        </w:rPr>
        <w:t>рганизмов, характеризовать организмы как тела живой природы, перечислять особенности растений, животных, грибов, лишайников, бактерий и вирусов;</w:t>
      </w:r>
    </w:p>
    <w:p w14:paraId="279593DF" w14:textId="77777777" w:rsidR="0016244F" w:rsidRPr="00E33A89" w:rsidRDefault="00264340">
      <w:pPr>
        <w:autoSpaceDE w:val="0"/>
        <w:autoSpaceDN w:val="0"/>
        <w:spacing w:before="238" w:after="0" w:line="262" w:lineRule="auto"/>
        <w:ind w:right="1440"/>
        <w:rPr>
          <w:lang w:val="ru-RU"/>
        </w:rPr>
      </w:pPr>
      <w:r w:rsidRPr="00E33A89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раскрывать понятие о среде обитания (водной, наземно-воздушной, почвенной, </w:t>
      </w:r>
      <w:proofErr w:type="spellStart"/>
      <w:r w:rsidRPr="00E33A89">
        <w:rPr>
          <w:rFonts w:ascii="Times New Roman" w:eastAsia="Times New Roman" w:hAnsi="Times New Roman"/>
          <w:color w:val="000000"/>
          <w:sz w:val="24"/>
          <w:lang w:val="ru-RU"/>
        </w:rPr>
        <w:t>внутриорганизменной</w:t>
      </w:r>
      <w:proofErr w:type="spellEnd"/>
      <w:r w:rsidRPr="00E33A89">
        <w:rPr>
          <w:rFonts w:ascii="Times New Roman" w:eastAsia="Times New Roman" w:hAnsi="Times New Roman"/>
          <w:color w:val="000000"/>
          <w:sz w:val="24"/>
          <w:lang w:val="ru-RU"/>
        </w:rPr>
        <w:t>), условиях ср</w:t>
      </w:r>
      <w:r w:rsidRPr="00E33A89">
        <w:rPr>
          <w:rFonts w:ascii="Times New Roman" w:eastAsia="Times New Roman" w:hAnsi="Times New Roman"/>
          <w:color w:val="000000"/>
          <w:sz w:val="24"/>
          <w:lang w:val="ru-RU"/>
        </w:rPr>
        <w:t>еды обитания;</w:t>
      </w:r>
    </w:p>
    <w:p w14:paraId="30569693" w14:textId="77777777" w:rsidR="0016244F" w:rsidRPr="00E33A89" w:rsidRDefault="00264340">
      <w:pPr>
        <w:autoSpaceDE w:val="0"/>
        <w:autoSpaceDN w:val="0"/>
        <w:spacing w:before="240" w:after="0" w:line="262" w:lineRule="auto"/>
        <w:ind w:right="432"/>
        <w:rPr>
          <w:lang w:val="ru-RU"/>
        </w:rPr>
      </w:pPr>
      <w:r w:rsidRPr="00E33A89">
        <w:rPr>
          <w:rFonts w:ascii="Times New Roman" w:eastAsia="Times New Roman" w:hAnsi="Times New Roman"/>
          <w:color w:val="000000"/>
          <w:sz w:val="24"/>
          <w:lang w:val="ru-RU"/>
        </w:rPr>
        <w:t>—  приводить примеры, характеризующие приспособленность организмов к среде обитания, взаимосвязи организмов в сообществах;</w:t>
      </w:r>
    </w:p>
    <w:p w14:paraId="04DB409A" w14:textId="77777777" w:rsidR="0016244F" w:rsidRPr="00E33A89" w:rsidRDefault="00264340">
      <w:pPr>
        <w:autoSpaceDE w:val="0"/>
        <w:autoSpaceDN w:val="0"/>
        <w:spacing w:before="240" w:after="0" w:line="230" w:lineRule="auto"/>
        <w:rPr>
          <w:lang w:val="ru-RU"/>
        </w:rPr>
      </w:pPr>
      <w:r w:rsidRPr="00E33A89">
        <w:rPr>
          <w:rFonts w:ascii="Times New Roman" w:eastAsia="Times New Roman" w:hAnsi="Times New Roman"/>
          <w:color w:val="000000"/>
          <w:sz w:val="24"/>
          <w:lang w:val="ru-RU"/>
        </w:rPr>
        <w:t>—  выделять отличительные признаки природных и искусственных сообществ;</w:t>
      </w:r>
    </w:p>
    <w:p w14:paraId="6A49F416" w14:textId="77777777" w:rsidR="0016244F" w:rsidRPr="00E33A89" w:rsidRDefault="00264340">
      <w:pPr>
        <w:autoSpaceDE w:val="0"/>
        <w:autoSpaceDN w:val="0"/>
        <w:spacing w:before="238" w:after="0" w:line="262" w:lineRule="auto"/>
        <w:ind w:right="144"/>
        <w:rPr>
          <w:lang w:val="ru-RU"/>
        </w:rPr>
      </w:pPr>
      <w:r w:rsidRPr="00E33A89">
        <w:rPr>
          <w:rFonts w:ascii="Times New Roman" w:eastAsia="Times New Roman" w:hAnsi="Times New Roman"/>
          <w:color w:val="000000"/>
          <w:sz w:val="24"/>
          <w:lang w:val="ru-RU"/>
        </w:rPr>
        <w:t>—  аргументировать основные правила поведения ч</w:t>
      </w:r>
      <w:r w:rsidRPr="00E33A89">
        <w:rPr>
          <w:rFonts w:ascii="Times New Roman" w:eastAsia="Times New Roman" w:hAnsi="Times New Roman"/>
          <w:color w:val="000000"/>
          <w:sz w:val="24"/>
          <w:lang w:val="ru-RU"/>
        </w:rPr>
        <w:t>еловека в природе и объяснять значение природоохранной деятельности человека; анализировать глобальные экологические проблемы;</w:t>
      </w:r>
    </w:p>
    <w:p w14:paraId="3225ED46" w14:textId="77777777" w:rsidR="0016244F" w:rsidRPr="00E33A89" w:rsidRDefault="00264340">
      <w:pPr>
        <w:autoSpaceDE w:val="0"/>
        <w:autoSpaceDN w:val="0"/>
        <w:spacing w:before="238" w:after="0" w:line="230" w:lineRule="auto"/>
        <w:rPr>
          <w:lang w:val="ru-RU"/>
        </w:rPr>
      </w:pPr>
      <w:r w:rsidRPr="00E33A89">
        <w:rPr>
          <w:rFonts w:ascii="Times New Roman" w:eastAsia="Times New Roman" w:hAnsi="Times New Roman"/>
          <w:color w:val="000000"/>
          <w:sz w:val="24"/>
          <w:lang w:val="ru-RU"/>
        </w:rPr>
        <w:t>—  раскрывать роль биологии в практической деятельности человека;</w:t>
      </w:r>
    </w:p>
    <w:p w14:paraId="740C64E0" w14:textId="77777777" w:rsidR="0016244F" w:rsidRPr="00E33A89" w:rsidRDefault="00264340">
      <w:pPr>
        <w:autoSpaceDE w:val="0"/>
        <w:autoSpaceDN w:val="0"/>
        <w:spacing w:before="238" w:after="0" w:line="262" w:lineRule="auto"/>
        <w:ind w:right="1152"/>
        <w:rPr>
          <w:lang w:val="ru-RU"/>
        </w:rPr>
      </w:pPr>
      <w:r w:rsidRPr="00E33A89">
        <w:rPr>
          <w:rFonts w:ascii="Times New Roman" w:eastAsia="Times New Roman" w:hAnsi="Times New Roman"/>
          <w:color w:val="000000"/>
          <w:sz w:val="24"/>
          <w:lang w:val="ru-RU"/>
        </w:rPr>
        <w:t>—  демонстрировать на конкретных примерах связь знаний биологии</w:t>
      </w:r>
      <w:r w:rsidRPr="00E33A89">
        <w:rPr>
          <w:rFonts w:ascii="Times New Roman" w:eastAsia="Times New Roman" w:hAnsi="Times New Roman"/>
          <w:color w:val="000000"/>
          <w:sz w:val="24"/>
          <w:lang w:val="ru-RU"/>
        </w:rPr>
        <w:t xml:space="preserve"> со знаниями по математике, предметов гуманитарного цикла, различными видами искусства;</w:t>
      </w:r>
    </w:p>
    <w:p w14:paraId="1A86EC66" w14:textId="77777777" w:rsidR="0016244F" w:rsidRPr="00E33A89" w:rsidRDefault="00264340">
      <w:pPr>
        <w:autoSpaceDE w:val="0"/>
        <w:autoSpaceDN w:val="0"/>
        <w:spacing w:before="238" w:after="0" w:line="271" w:lineRule="auto"/>
        <w:ind w:right="432"/>
        <w:rPr>
          <w:lang w:val="ru-RU"/>
        </w:rPr>
      </w:pPr>
      <w:r w:rsidRPr="00E33A89">
        <w:rPr>
          <w:rFonts w:ascii="Times New Roman" w:eastAsia="Times New Roman" w:hAnsi="Times New Roman"/>
          <w:color w:val="000000"/>
          <w:sz w:val="24"/>
          <w:lang w:val="ru-RU"/>
        </w:rPr>
        <w:t>—  выполнять практические работы (поиск информации с использованием различных источников; описание организма по заданному плану) и лабораторные работы (работа с микроск</w:t>
      </w:r>
      <w:r w:rsidRPr="00E33A89">
        <w:rPr>
          <w:rFonts w:ascii="Times New Roman" w:eastAsia="Times New Roman" w:hAnsi="Times New Roman"/>
          <w:color w:val="000000"/>
          <w:sz w:val="24"/>
          <w:lang w:val="ru-RU"/>
        </w:rPr>
        <w:t>опом; знакомство с различными способами измерения и сравнения живых объектов);</w:t>
      </w:r>
    </w:p>
    <w:p w14:paraId="4527C4D2" w14:textId="77777777" w:rsidR="0016244F" w:rsidRPr="00E33A89" w:rsidRDefault="00264340">
      <w:pPr>
        <w:autoSpaceDE w:val="0"/>
        <w:autoSpaceDN w:val="0"/>
        <w:spacing w:before="238" w:after="0" w:line="271" w:lineRule="auto"/>
        <w:ind w:right="288"/>
        <w:rPr>
          <w:lang w:val="ru-RU"/>
        </w:rPr>
      </w:pPr>
      <w:r w:rsidRPr="00E33A89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применять методы биологии (наблюдение, описание, классификация, измерение, </w:t>
      </w:r>
      <w:r w:rsidRPr="00E33A89">
        <w:rPr>
          <w:lang w:val="ru-RU"/>
        </w:rPr>
        <w:br/>
      </w:r>
      <w:r w:rsidRPr="00E33A89">
        <w:rPr>
          <w:rFonts w:ascii="Times New Roman" w:eastAsia="Times New Roman" w:hAnsi="Times New Roman"/>
          <w:color w:val="000000"/>
          <w:sz w:val="24"/>
          <w:lang w:val="ru-RU"/>
        </w:rPr>
        <w:t>эксперимент): проводить наблюдения за организмами, описывать биологические объекты, процессы и явл</w:t>
      </w:r>
      <w:r w:rsidRPr="00E33A89">
        <w:rPr>
          <w:rFonts w:ascii="Times New Roman" w:eastAsia="Times New Roman" w:hAnsi="Times New Roman"/>
          <w:color w:val="000000"/>
          <w:sz w:val="24"/>
          <w:lang w:val="ru-RU"/>
        </w:rPr>
        <w:t>ения; выполнять биологический рисунок и измерение биологических объектов;</w:t>
      </w:r>
    </w:p>
    <w:p w14:paraId="21B675DF" w14:textId="77777777" w:rsidR="0016244F" w:rsidRPr="00E33A89" w:rsidRDefault="00264340">
      <w:pPr>
        <w:autoSpaceDE w:val="0"/>
        <w:autoSpaceDN w:val="0"/>
        <w:spacing w:before="238" w:after="0" w:line="262" w:lineRule="auto"/>
        <w:rPr>
          <w:lang w:val="ru-RU"/>
        </w:rPr>
      </w:pPr>
      <w:r w:rsidRPr="00E33A89">
        <w:rPr>
          <w:rFonts w:ascii="Times New Roman" w:eastAsia="Times New Roman" w:hAnsi="Times New Roman"/>
          <w:color w:val="000000"/>
          <w:sz w:val="24"/>
          <w:lang w:val="ru-RU"/>
        </w:rPr>
        <w:t>—  владеть приёмами работы с лупой, световым и цифровым микроскопами при рассматривании биологических объектов;</w:t>
      </w:r>
    </w:p>
    <w:p w14:paraId="6FD4ADB9" w14:textId="77777777" w:rsidR="0016244F" w:rsidRPr="00E33A89" w:rsidRDefault="00264340">
      <w:pPr>
        <w:autoSpaceDE w:val="0"/>
        <w:autoSpaceDN w:val="0"/>
        <w:spacing w:before="238" w:after="0" w:line="262" w:lineRule="auto"/>
        <w:rPr>
          <w:lang w:val="ru-RU"/>
        </w:rPr>
      </w:pPr>
      <w:r w:rsidRPr="00E33A89">
        <w:rPr>
          <w:rFonts w:ascii="Times New Roman" w:eastAsia="Times New Roman" w:hAnsi="Times New Roman"/>
          <w:color w:val="000000"/>
          <w:sz w:val="24"/>
          <w:lang w:val="ru-RU"/>
        </w:rPr>
        <w:t>—  соблюдать правила безопасного труда при работе с учебным и лабораторным оборудованием, химической посудой в соответствии с инструкциями на уроке, во внеурочной деятельности;</w:t>
      </w:r>
    </w:p>
    <w:p w14:paraId="4D197782" w14:textId="77777777" w:rsidR="0016244F" w:rsidRPr="00E33A89" w:rsidRDefault="00264340">
      <w:pPr>
        <w:autoSpaceDE w:val="0"/>
        <w:autoSpaceDN w:val="0"/>
        <w:spacing w:before="240" w:after="0" w:line="262" w:lineRule="auto"/>
        <w:rPr>
          <w:lang w:val="ru-RU"/>
        </w:rPr>
      </w:pPr>
      <w:r w:rsidRPr="00E33A89">
        <w:rPr>
          <w:rFonts w:ascii="Times New Roman" w:eastAsia="Times New Roman" w:hAnsi="Times New Roman"/>
          <w:color w:val="000000"/>
          <w:sz w:val="24"/>
          <w:lang w:val="ru-RU"/>
        </w:rPr>
        <w:t xml:space="preserve">—  использовать при выполнении учебных заданий научно-популярную литературу по </w:t>
      </w:r>
      <w:r w:rsidRPr="00E33A89">
        <w:rPr>
          <w:rFonts w:ascii="Times New Roman" w:eastAsia="Times New Roman" w:hAnsi="Times New Roman"/>
          <w:color w:val="000000"/>
          <w:sz w:val="24"/>
          <w:lang w:val="ru-RU"/>
        </w:rPr>
        <w:t>биологии, справочные материалы, ресурсы Интернета;</w:t>
      </w:r>
    </w:p>
    <w:p w14:paraId="650AA63E" w14:textId="77777777" w:rsidR="0016244F" w:rsidRPr="00E33A89" w:rsidRDefault="00264340">
      <w:pPr>
        <w:autoSpaceDE w:val="0"/>
        <w:autoSpaceDN w:val="0"/>
        <w:spacing w:before="238" w:after="0" w:line="262" w:lineRule="auto"/>
        <w:ind w:right="864"/>
        <w:rPr>
          <w:lang w:val="ru-RU"/>
        </w:rPr>
      </w:pPr>
      <w:r w:rsidRPr="00E33A89">
        <w:rPr>
          <w:rFonts w:ascii="Times New Roman" w:eastAsia="Times New Roman" w:hAnsi="Times New Roman"/>
          <w:color w:val="000000"/>
          <w:sz w:val="24"/>
          <w:lang w:val="ru-RU"/>
        </w:rPr>
        <w:t>—  создавать письменные и устные сообщения, грамотно используя понятийный аппарат изучаемого раздела биологии.</w:t>
      </w:r>
    </w:p>
    <w:p w14:paraId="64988791" w14:textId="77777777" w:rsidR="0016244F" w:rsidRPr="00E33A89" w:rsidRDefault="0016244F">
      <w:pPr>
        <w:rPr>
          <w:lang w:val="ru-RU"/>
        </w:rPr>
        <w:sectPr w:rsidR="0016244F" w:rsidRPr="00E33A89">
          <w:pgSz w:w="11900" w:h="16840"/>
          <w:pgMar w:top="292" w:right="754" w:bottom="1440" w:left="1086" w:header="720" w:footer="720" w:gutter="0"/>
          <w:cols w:space="720" w:equalWidth="0">
            <w:col w:w="10059" w:space="0"/>
          </w:cols>
          <w:docGrid w:linePitch="360"/>
        </w:sectPr>
      </w:pPr>
    </w:p>
    <w:p w14:paraId="4A95A6DC" w14:textId="77777777" w:rsidR="0016244F" w:rsidRPr="00E33A89" w:rsidRDefault="0016244F">
      <w:pPr>
        <w:autoSpaceDE w:val="0"/>
        <w:autoSpaceDN w:val="0"/>
        <w:spacing w:after="64" w:line="220" w:lineRule="exact"/>
        <w:rPr>
          <w:lang w:val="ru-RU"/>
        </w:rPr>
      </w:pPr>
    </w:p>
    <w:p w14:paraId="6A2F0FF3" w14:textId="77777777" w:rsidR="0016244F" w:rsidRDefault="00264340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>ТЕМАТИЧЕСКОЕ ПЛАНИРО</w:t>
      </w: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84"/>
        <w:gridCol w:w="2558"/>
        <w:gridCol w:w="528"/>
        <w:gridCol w:w="1104"/>
        <w:gridCol w:w="1142"/>
        <w:gridCol w:w="864"/>
        <w:gridCol w:w="4154"/>
        <w:gridCol w:w="1238"/>
        <w:gridCol w:w="3530"/>
      </w:tblGrid>
      <w:tr w:rsidR="0016244F" w14:paraId="79FA489B" w14:textId="77777777">
        <w:trPr>
          <w:trHeight w:hRule="exact" w:val="348"/>
        </w:trPr>
        <w:tc>
          <w:tcPr>
            <w:tcW w:w="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83C8CD" w14:textId="77777777" w:rsidR="0016244F" w:rsidRDefault="00264340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2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BB2D0D" w14:textId="77777777" w:rsidR="0016244F" w:rsidRPr="00E33A89" w:rsidRDefault="00264340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E33A8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BC17A0" w14:textId="77777777" w:rsidR="0016244F" w:rsidRDefault="00264340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E32F09" w14:textId="77777777" w:rsidR="0016244F" w:rsidRDefault="00264340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41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906B46" w14:textId="77777777" w:rsidR="0016244F" w:rsidRDefault="0026434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7031C6" w14:textId="77777777" w:rsidR="0016244F" w:rsidRDefault="00264340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Виды, формы контроля</w:t>
            </w:r>
          </w:p>
        </w:tc>
        <w:tc>
          <w:tcPr>
            <w:tcW w:w="3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324E7F" w14:textId="77777777" w:rsidR="0016244F" w:rsidRDefault="00264340">
            <w:pPr>
              <w:autoSpaceDE w:val="0"/>
              <w:autoSpaceDN w:val="0"/>
              <w:spacing w:before="78" w:after="0" w:line="245" w:lineRule="auto"/>
              <w:ind w:left="70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 (цифровые) образовательные ресурсы</w:t>
            </w:r>
          </w:p>
        </w:tc>
      </w:tr>
      <w:tr w:rsidR="0016244F" w14:paraId="0F0A6A8A" w14:textId="77777777">
        <w:trPr>
          <w:trHeight w:hRule="exact" w:val="540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066C9" w14:textId="77777777" w:rsidR="0016244F" w:rsidRDefault="0016244F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3E5E4" w14:textId="77777777" w:rsidR="0016244F" w:rsidRDefault="0016244F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07307F" w14:textId="77777777" w:rsidR="0016244F" w:rsidRDefault="0026434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DC5BB8" w14:textId="77777777" w:rsidR="0016244F" w:rsidRDefault="00264340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B764C1" w14:textId="77777777" w:rsidR="0016244F" w:rsidRDefault="00264340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121D1" w14:textId="77777777" w:rsidR="0016244F" w:rsidRDefault="0016244F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B49BC" w14:textId="77777777" w:rsidR="0016244F" w:rsidRDefault="0016244F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8800C" w14:textId="77777777" w:rsidR="0016244F" w:rsidRDefault="0016244F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52286" w14:textId="77777777" w:rsidR="0016244F" w:rsidRDefault="0016244F"/>
        </w:tc>
      </w:tr>
      <w:tr w:rsidR="0016244F" w:rsidRPr="00E33A89" w14:paraId="23192D3F" w14:textId="77777777">
        <w:trPr>
          <w:trHeight w:hRule="exact" w:val="2462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A5ED5A" w14:textId="77777777" w:rsidR="0016244F" w:rsidRDefault="0026434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8F5889" w14:textId="77777777" w:rsidR="0016244F" w:rsidRPr="00E33A89" w:rsidRDefault="00264340">
            <w:pPr>
              <w:autoSpaceDE w:val="0"/>
              <w:autoSpaceDN w:val="0"/>
              <w:spacing w:before="78" w:after="0" w:line="230" w:lineRule="auto"/>
              <w:jc w:val="center"/>
              <w:rPr>
                <w:lang w:val="ru-RU"/>
              </w:rPr>
            </w:pPr>
            <w:r w:rsidRPr="00E33A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Биология — наука о живой </w:t>
            </w:r>
            <w:r w:rsidRPr="00E33A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природе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443424" w14:textId="77777777" w:rsidR="0016244F" w:rsidRDefault="0026434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914803" w14:textId="77777777" w:rsidR="0016244F" w:rsidRDefault="0016244F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844E91" w14:textId="77777777" w:rsidR="0016244F" w:rsidRDefault="0026434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C6E259" w14:textId="77777777" w:rsidR="0016244F" w:rsidRDefault="00264340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02.09.2022 23.09.2022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E649B9" w14:textId="77777777" w:rsidR="0016244F" w:rsidRPr="00E33A89" w:rsidRDefault="00264340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E33A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Ознакомление с объектами изучения биологии, её </w:t>
            </w:r>
            <w:r w:rsidRPr="00E33A89">
              <w:rPr>
                <w:lang w:val="ru-RU"/>
              </w:rPr>
              <w:br/>
            </w:r>
            <w:r w:rsidRPr="00E33A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разделами; </w:t>
            </w:r>
            <w:r w:rsidRPr="00E33A89">
              <w:rPr>
                <w:lang w:val="ru-RU"/>
              </w:rPr>
              <w:br/>
            </w:r>
            <w:r w:rsidRPr="00E33A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Применение биологических терминов и понятий: живые </w:t>
            </w:r>
            <w:r w:rsidRPr="00E33A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тела, биология, экология, цитология, анатомия, физиология и др.; </w:t>
            </w:r>
            <w:r w:rsidRPr="00E33A89">
              <w:rPr>
                <w:lang w:val="ru-RU"/>
              </w:rPr>
              <w:br/>
            </w:r>
            <w:r w:rsidRPr="00E33A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Раскрытие роли биологии в практической деятельности людей, значения различных организмов в жизни человека; Обсуждение признаков живого; </w:t>
            </w:r>
            <w:r w:rsidRPr="00E33A89">
              <w:rPr>
                <w:lang w:val="ru-RU"/>
              </w:rPr>
              <w:br/>
            </w:r>
            <w:r w:rsidRPr="00E33A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Сравнение объектов живой и неживой природы; </w:t>
            </w:r>
            <w:r w:rsidRPr="00E33A89">
              <w:rPr>
                <w:lang w:val="ru-RU"/>
              </w:rPr>
              <w:br/>
            </w:r>
            <w:r w:rsidRPr="00E33A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Ознакомл</w:t>
            </w:r>
            <w:r w:rsidRPr="00E33A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ение с правилами работы с биологическим </w:t>
            </w:r>
            <w:r w:rsidRPr="00E33A89">
              <w:rPr>
                <w:lang w:val="ru-RU"/>
              </w:rPr>
              <w:br/>
            </w:r>
            <w:r w:rsidRPr="00E33A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оборудованием в кабинете; </w:t>
            </w:r>
            <w:r w:rsidRPr="00E33A89">
              <w:rPr>
                <w:lang w:val="ru-RU"/>
              </w:rPr>
              <w:br/>
            </w:r>
            <w:r w:rsidRPr="00E33A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Обоснование правил поведения в природе;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A70C6E" w14:textId="77777777" w:rsidR="0016244F" w:rsidRPr="00E33A89" w:rsidRDefault="00264340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E33A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</w:t>
            </w:r>
            <w:r w:rsidRPr="00E33A89">
              <w:rPr>
                <w:lang w:val="ru-RU"/>
              </w:rPr>
              <w:br/>
            </w:r>
            <w:r w:rsidRPr="00E33A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контроль; </w:t>
            </w:r>
            <w:r w:rsidRPr="00E33A89">
              <w:rPr>
                <w:lang w:val="ru-RU"/>
              </w:rPr>
              <w:br/>
            </w:r>
            <w:r w:rsidRPr="00E33A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Практическая </w:t>
            </w:r>
            <w:r w:rsidRPr="00E33A89">
              <w:rPr>
                <w:lang w:val="ru-RU"/>
              </w:rPr>
              <w:br/>
            </w:r>
            <w:r w:rsidRPr="00E33A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 w:rsidRPr="00E33A89">
              <w:rPr>
                <w:lang w:val="ru-RU"/>
              </w:rPr>
              <w:br/>
            </w:r>
            <w:r w:rsidRPr="00E33A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E33A89">
              <w:rPr>
                <w:lang w:val="ru-RU"/>
              </w:rPr>
              <w:br/>
            </w:r>
            <w:proofErr w:type="spellStart"/>
            <w:r w:rsidRPr="00E33A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использованием«Оценочного</w:t>
            </w:r>
            <w:proofErr w:type="spellEnd"/>
            <w:r w:rsidRPr="00E33A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E33A89">
              <w:rPr>
                <w:lang w:val="ru-RU"/>
              </w:rPr>
              <w:br/>
            </w:r>
            <w:r w:rsidRPr="00E33A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94CA13" w14:textId="77777777" w:rsidR="0016244F" w:rsidRPr="00E33A89" w:rsidRDefault="00264340">
            <w:pPr>
              <w:autoSpaceDE w:val="0"/>
              <w:autoSpaceDN w:val="0"/>
              <w:spacing w:before="78" w:after="0" w:line="252" w:lineRule="auto"/>
              <w:ind w:left="70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E33A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files</w:t>
            </w:r>
            <w:r w:rsidRPr="00E33A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schoolcollection</w:t>
            </w:r>
            <w:proofErr w:type="spellEnd"/>
            <w:r w:rsidRPr="00E33A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E33A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E33A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dl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rstore</w:t>
            </w:r>
            <w:proofErr w:type="spellEnd"/>
            <w:r w:rsidRPr="00E33A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/78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</w:t>
            </w:r>
            <w:r w:rsidRPr="00E33A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74071-0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</w:t>
            </w:r>
            <w:r w:rsidRPr="00E33A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01-022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</w:t>
            </w:r>
            <w:r w:rsidRPr="00E33A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0071-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</w:t>
            </w:r>
            <w:r w:rsidRPr="00E33A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ad</w:t>
            </w:r>
            <w:r w:rsidRPr="00E33A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</w:t>
            </w:r>
            <w:r w:rsidRPr="00E33A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95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</w:t>
            </w:r>
            <w:r w:rsidRPr="00E33A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83/%5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BEST</w:t>
            </w:r>
            <w:r w:rsidRPr="00E33A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5_02-</w:t>
            </w:r>
            <w:r w:rsidRPr="00E33A89">
              <w:rPr>
                <w:lang w:val="ru-RU"/>
              </w:rPr>
              <w:br/>
            </w:r>
            <w:r w:rsidRPr="00E33A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07%5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</w:t>
            </w:r>
            <w:r w:rsidRPr="00E33A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_%5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BID</w:t>
            </w:r>
            <w:r w:rsidRPr="00E33A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_02%5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</w:t>
            </w:r>
            <w:r w:rsidRPr="00E33A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swf</w:t>
            </w:r>
            <w:proofErr w:type="spellEnd"/>
            <w:r w:rsidRPr="00E33A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E33A89">
              <w:rPr>
                <w:lang w:val="ru-RU"/>
              </w:rPr>
              <w:br/>
            </w:r>
            <w:r w:rsidRPr="00E33A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Игра на определение специальностей </w:t>
            </w:r>
            <w:r w:rsidRPr="00E33A89">
              <w:rPr>
                <w:lang w:val="ru-RU"/>
              </w:rPr>
              <w:br/>
            </w:r>
            <w:r w:rsidRPr="00E33A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ученых, изучающих живую природу</w:t>
            </w:r>
          </w:p>
        </w:tc>
      </w:tr>
      <w:tr w:rsidR="0016244F" w:rsidRPr="00E33A89" w14:paraId="35F00A7F" w14:textId="77777777">
        <w:trPr>
          <w:trHeight w:hRule="exact" w:val="2634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E9848F" w14:textId="77777777" w:rsidR="0016244F" w:rsidRDefault="0026434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8F1E0A" w14:textId="77777777" w:rsidR="0016244F" w:rsidRDefault="0026434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Методы изучения живой природы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805966" w14:textId="77777777" w:rsidR="0016244F" w:rsidRDefault="0026434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F269F6" w14:textId="77777777" w:rsidR="0016244F" w:rsidRDefault="0026434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D7B5EB" w14:textId="77777777" w:rsidR="0016244F" w:rsidRDefault="0026434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6AD102" w14:textId="77777777" w:rsidR="0016244F" w:rsidRDefault="00264340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30.09.2022 11.11.2022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E1355C" w14:textId="77777777" w:rsidR="0016244F" w:rsidRPr="00E33A89" w:rsidRDefault="00264340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E33A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Ознакомление с методами биологической науки: </w:t>
            </w:r>
            <w:r w:rsidRPr="00E33A89">
              <w:rPr>
                <w:lang w:val="ru-RU"/>
              </w:rPr>
              <w:br/>
            </w:r>
            <w:r w:rsidRPr="00E33A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наблюдение, эксперимент, классификация, измерение и описывание; </w:t>
            </w:r>
            <w:r w:rsidRPr="00E33A89">
              <w:rPr>
                <w:lang w:val="ru-RU"/>
              </w:rPr>
              <w:br/>
            </w:r>
            <w:r w:rsidRPr="00E33A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Ознакомление с правилами работы с увеличительными приборами; </w:t>
            </w:r>
            <w:r w:rsidRPr="00E33A89">
              <w:rPr>
                <w:lang w:val="ru-RU"/>
              </w:rPr>
              <w:br/>
            </w:r>
            <w:r w:rsidRPr="00E33A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Проведение элементарных экспериментов и наблюдений на примерах растений (гелиотропизм и геотропизм) и </w:t>
            </w:r>
            <w:r w:rsidRPr="00E33A89">
              <w:rPr>
                <w:lang w:val="ru-RU"/>
              </w:rPr>
              <w:br/>
            </w:r>
            <w:r w:rsidRPr="00E33A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одноклеточных животных (фототаксис и хемотаксис) и др.</w:t>
            </w:r>
          </w:p>
          <w:p w14:paraId="1DC8D906" w14:textId="77777777" w:rsidR="0016244F" w:rsidRPr="00E33A89" w:rsidRDefault="00264340">
            <w:pPr>
              <w:autoSpaceDE w:val="0"/>
              <w:autoSpaceDN w:val="0"/>
              <w:spacing w:before="20" w:after="0" w:line="250" w:lineRule="auto"/>
              <w:ind w:left="72" w:right="144"/>
              <w:rPr>
                <w:lang w:val="ru-RU"/>
              </w:rPr>
            </w:pPr>
            <w:r w:rsidRPr="00E33A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 описанием целей, выдвижением гипотез </w:t>
            </w:r>
            <w:r w:rsidRPr="00E33A89">
              <w:rPr>
                <w:lang w:val="ru-RU"/>
              </w:rPr>
              <w:br/>
            </w:r>
            <w:r w:rsidRPr="00E33A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(предположений), получения новых фактов; </w:t>
            </w:r>
            <w:r w:rsidRPr="00E33A89">
              <w:rPr>
                <w:lang w:val="ru-RU"/>
              </w:rPr>
              <w:br/>
            </w:r>
            <w:r w:rsidRPr="00E33A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Описание и интерпретация данных с целью обоснования выводов;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3A8369" w14:textId="77777777" w:rsidR="0016244F" w:rsidRPr="00E33A89" w:rsidRDefault="00264340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E33A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</w:t>
            </w:r>
            <w:r w:rsidRPr="00E33A89">
              <w:rPr>
                <w:lang w:val="ru-RU"/>
              </w:rPr>
              <w:br/>
            </w:r>
            <w:r w:rsidRPr="00E33A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контроль; </w:t>
            </w:r>
            <w:r w:rsidRPr="00E33A89">
              <w:rPr>
                <w:lang w:val="ru-RU"/>
              </w:rPr>
              <w:br/>
            </w:r>
            <w:r w:rsidRPr="00E33A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Контрольная </w:t>
            </w:r>
            <w:r w:rsidRPr="00E33A89">
              <w:rPr>
                <w:lang w:val="ru-RU"/>
              </w:rPr>
              <w:br/>
            </w:r>
            <w:r w:rsidRPr="00E33A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 w:rsidRPr="00E33A89">
              <w:rPr>
                <w:lang w:val="ru-RU"/>
              </w:rPr>
              <w:br/>
            </w:r>
            <w:r w:rsidRPr="00E33A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</w:t>
            </w:r>
            <w:r w:rsidRPr="00E33A89">
              <w:rPr>
                <w:lang w:val="ru-RU"/>
              </w:rPr>
              <w:br/>
            </w:r>
            <w:r w:rsidRPr="00E33A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 w:rsidRPr="00E33A89">
              <w:rPr>
                <w:lang w:val="ru-RU"/>
              </w:rPr>
              <w:br/>
            </w:r>
            <w:r w:rsidRPr="00E33A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Тестирование; </w:t>
            </w:r>
            <w:r w:rsidRPr="00E33A89">
              <w:rPr>
                <w:lang w:val="ru-RU"/>
              </w:rPr>
              <w:br/>
            </w:r>
            <w:r w:rsidRPr="00E33A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E33A89">
              <w:rPr>
                <w:lang w:val="ru-RU"/>
              </w:rPr>
              <w:br/>
            </w:r>
            <w:proofErr w:type="spellStart"/>
            <w:r w:rsidRPr="00E33A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использованием«Оценочного</w:t>
            </w:r>
            <w:proofErr w:type="spellEnd"/>
            <w:r w:rsidRPr="00E33A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E33A89">
              <w:rPr>
                <w:lang w:val="ru-RU"/>
              </w:rPr>
              <w:br/>
            </w:r>
            <w:r w:rsidRPr="00E33A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D030E2" w14:textId="77777777" w:rsidR="0016244F" w:rsidRPr="00E33A89" w:rsidRDefault="00264340">
            <w:pPr>
              <w:autoSpaceDE w:val="0"/>
              <w:autoSpaceDN w:val="0"/>
              <w:spacing w:before="78" w:after="0" w:line="254" w:lineRule="auto"/>
              <w:ind w:left="70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E33A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files</w:t>
            </w:r>
            <w:r w:rsidRPr="00E33A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schoolcollection</w:t>
            </w:r>
            <w:proofErr w:type="spellEnd"/>
            <w:r w:rsidRPr="00E33A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E33A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E33A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dlrstore</w:t>
            </w:r>
            <w:proofErr w:type="spellEnd"/>
            <w:r w:rsidRPr="00E33A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</w:t>
            </w:r>
            <w:r w:rsidRPr="00E33A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98583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</w:t>
            </w:r>
            <w:r w:rsidRPr="00E33A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3-5845-</w:t>
            </w:r>
            <w:r w:rsidRPr="00E33A89">
              <w:rPr>
                <w:lang w:val="ru-RU"/>
              </w:rPr>
              <w:br/>
            </w:r>
            <w:r w:rsidRPr="00E33A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11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da</w:t>
            </w:r>
            <w:r w:rsidRPr="00E33A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-8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cd</w:t>
            </w:r>
            <w:r w:rsidRPr="00E33A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6-0800200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</w:t>
            </w:r>
            <w:r w:rsidRPr="00E33A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9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</w:t>
            </w:r>
            <w:r w:rsidRPr="00E33A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66/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index</w:t>
            </w:r>
            <w:r w:rsidRPr="00E33A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htm</w:t>
            </w:r>
            <w:r w:rsidRPr="00E33A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E33A89">
              <w:rPr>
                <w:lang w:val="ru-RU"/>
              </w:rPr>
              <w:br/>
            </w:r>
            <w:r w:rsidRPr="00E33A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Измерительные приборы </w:t>
            </w:r>
            <w:r w:rsidRPr="00E33A8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E33A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files</w:t>
            </w:r>
            <w:r w:rsidRPr="00E33A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schoolcollection</w:t>
            </w:r>
            <w:proofErr w:type="spellEnd"/>
            <w:r w:rsidRPr="00E33A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E33A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E33A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dlrstore</w:t>
            </w:r>
            <w:proofErr w:type="spellEnd"/>
            <w:r w:rsidRPr="00E33A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/606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</w:t>
            </w:r>
            <w:r w:rsidRPr="00E33A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</w:t>
            </w:r>
            <w:r w:rsidRPr="00E33A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</w:t>
            </w:r>
            <w:r w:rsidRPr="00E33A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</w:t>
            </w:r>
            <w:r w:rsidRPr="00E33A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fe</w:t>
            </w:r>
            <w:proofErr w:type="spellEnd"/>
            <w:r w:rsidRPr="00E33A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-11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db</w:t>
            </w:r>
            <w:proofErr w:type="spellEnd"/>
            <w:r w:rsidRPr="00E33A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8314-0800200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</w:t>
            </w:r>
            <w:r w:rsidRPr="00E33A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9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</w:t>
            </w:r>
            <w:r w:rsidRPr="00E33A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66/04_02_02_02.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swf</w:t>
            </w:r>
            <w:proofErr w:type="spellEnd"/>
            <w:r w:rsidRPr="00E33A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Интерактивное задание </w:t>
            </w:r>
            <w:r w:rsidRPr="00E33A89">
              <w:rPr>
                <w:lang w:val="ru-RU"/>
              </w:rPr>
              <w:br/>
            </w:r>
            <w:r w:rsidRPr="00E33A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Наблюдение за прорастани</w:t>
            </w:r>
            <w:r w:rsidRPr="00E33A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ем фасоли </w:t>
            </w:r>
            <w:r w:rsidRPr="00E33A8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E33A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files</w:t>
            </w:r>
            <w:r w:rsidRPr="00E33A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schoolcollection</w:t>
            </w:r>
            <w:proofErr w:type="spellEnd"/>
            <w:r w:rsidRPr="00E33A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E33A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E33A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dlrstore</w:t>
            </w:r>
            <w:proofErr w:type="spellEnd"/>
            <w:r w:rsidRPr="00E33A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/37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</w:t>
            </w:r>
            <w:r w:rsidRPr="00E33A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10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</w:t>
            </w:r>
            <w:r w:rsidRPr="00E33A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47-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ba</w:t>
            </w:r>
            <w:proofErr w:type="spellEnd"/>
            <w:r w:rsidRPr="00E33A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51-4260-</w:t>
            </w:r>
            <w:r w:rsidRPr="00E33A8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</w:t>
            </w:r>
            <w:r w:rsidRPr="00E33A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ba</w:t>
            </w:r>
            <w:proofErr w:type="spellEnd"/>
            <w:r w:rsidRPr="00E33A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</w:t>
            </w:r>
            <w:r w:rsidRPr="00E33A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2321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</w:t>
            </w:r>
            <w:r w:rsidRPr="00E33A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67666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</w:t>
            </w:r>
            <w:r w:rsidRPr="00E33A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/%5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BBI</w:t>
            </w:r>
            <w:r w:rsidRPr="00E33A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RA</w:t>
            </w:r>
            <w:r w:rsidRPr="00E33A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_3-</w:t>
            </w:r>
            <w:r w:rsidRPr="00E33A89">
              <w:rPr>
                <w:lang w:val="ru-RU"/>
              </w:rPr>
              <w:br/>
            </w:r>
            <w:r w:rsidRPr="00E33A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01%5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</w:t>
            </w:r>
            <w:r w:rsidRPr="00E33A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_%5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BIL</w:t>
            </w:r>
            <w:r w:rsidRPr="00E33A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_03%5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</w:t>
            </w:r>
            <w:r w:rsidRPr="00E33A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html</w:t>
            </w:r>
            <w:r w:rsidRPr="00E33A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E33A89">
              <w:rPr>
                <w:lang w:val="ru-RU"/>
              </w:rPr>
              <w:br/>
            </w:r>
            <w:r w:rsidRPr="00E33A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Строение микроскопа</w:t>
            </w:r>
          </w:p>
        </w:tc>
      </w:tr>
    </w:tbl>
    <w:p w14:paraId="54CF6D0C" w14:textId="77777777" w:rsidR="0016244F" w:rsidRPr="00E33A89" w:rsidRDefault="0016244F">
      <w:pPr>
        <w:autoSpaceDE w:val="0"/>
        <w:autoSpaceDN w:val="0"/>
        <w:spacing w:after="0" w:line="14" w:lineRule="exact"/>
        <w:rPr>
          <w:lang w:val="ru-RU"/>
        </w:rPr>
      </w:pPr>
    </w:p>
    <w:p w14:paraId="34974711" w14:textId="77777777" w:rsidR="0016244F" w:rsidRPr="00E33A89" w:rsidRDefault="0016244F">
      <w:pPr>
        <w:rPr>
          <w:lang w:val="ru-RU"/>
        </w:rPr>
        <w:sectPr w:rsidR="0016244F" w:rsidRPr="00E33A89">
          <w:pgSz w:w="16840" w:h="11900"/>
          <w:pgMar w:top="282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2A8E2B9F" w14:textId="77777777" w:rsidR="0016244F" w:rsidRPr="00E33A89" w:rsidRDefault="0016244F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84"/>
        <w:gridCol w:w="2558"/>
        <w:gridCol w:w="528"/>
        <w:gridCol w:w="1104"/>
        <w:gridCol w:w="1142"/>
        <w:gridCol w:w="864"/>
        <w:gridCol w:w="4154"/>
        <w:gridCol w:w="1238"/>
        <w:gridCol w:w="3530"/>
      </w:tblGrid>
      <w:tr w:rsidR="0016244F" w:rsidRPr="00E33A89" w14:paraId="396B2909" w14:textId="77777777">
        <w:trPr>
          <w:trHeight w:hRule="exact" w:val="5836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2C4170" w14:textId="77777777" w:rsidR="0016244F" w:rsidRDefault="0026434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D734E3" w14:textId="77777777" w:rsidR="0016244F" w:rsidRDefault="0026434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Организмы — тела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живой природы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14C214" w14:textId="77777777" w:rsidR="0016244F" w:rsidRDefault="0026434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665C65" w14:textId="77777777" w:rsidR="0016244F" w:rsidRDefault="0016244F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F37472" w14:textId="77777777" w:rsidR="0016244F" w:rsidRDefault="0026434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C70683" w14:textId="77777777" w:rsidR="0016244F" w:rsidRDefault="00264340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18.11.2022 13.01.2023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51CC45" w14:textId="77777777" w:rsidR="0016244F" w:rsidRPr="00E33A89" w:rsidRDefault="00264340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E33A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Определение по внешнему виду (изображениям), схемам и описание доядерных и ядерных организмов; </w:t>
            </w:r>
            <w:r w:rsidRPr="00E33A89">
              <w:rPr>
                <w:lang w:val="ru-RU"/>
              </w:rPr>
              <w:br/>
            </w:r>
            <w:r w:rsidRPr="00E33A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Установление взаимосвязей между особенностями </w:t>
            </w:r>
            <w:r w:rsidRPr="00E33A89">
              <w:rPr>
                <w:lang w:val="ru-RU"/>
              </w:rPr>
              <w:br/>
            </w:r>
            <w:r w:rsidRPr="00E33A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строения и функциями клеток и тканей, органов и систем органов; </w:t>
            </w:r>
            <w:r w:rsidRPr="00E33A89">
              <w:rPr>
                <w:lang w:val="ru-RU"/>
              </w:rPr>
              <w:br/>
            </w:r>
            <w:r w:rsidRPr="00E33A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Аргумен</w:t>
            </w:r>
            <w:r w:rsidRPr="00E33A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тирование доводов о клетке как единице строения и жизнедеятельности организмов; </w:t>
            </w:r>
            <w:r w:rsidRPr="00E33A89">
              <w:rPr>
                <w:lang w:val="ru-RU"/>
              </w:rPr>
              <w:br/>
            </w:r>
            <w:r w:rsidRPr="00E33A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Выявление сущности жизненно важных процессов у </w:t>
            </w:r>
            <w:r w:rsidRPr="00E33A89">
              <w:rPr>
                <w:lang w:val="ru-RU"/>
              </w:rPr>
              <w:br/>
            </w:r>
            <w:r w:rsidRPr="00E33A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организмов разных царств: питание, дыхание, выделение, их сравнение; </w:t>
            </w:r>
            <w:r w:rsidRPr="00E33A89">
              <w:rPr>
                <w:lang w:val="ru-RU"/>
              </w:rPr>
              <w:br/>
            </w:r>
            <w:r w:rsidRPr="00E33A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Обоснование роли раздражимости клеток; </w:t>
            </w:r>
            <w:r w:rsidRPr="00E33A89">
              <w:rPr>
                <w:lang w:val="ru-RU"/>
              </w:rPr>
              <w:br/>
            </w:r>
            <w:r w:rsidRPr="00E33A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Сравнение свойств</w:t>
            </w:r>
            <w:r w:rsidRPr="00E33A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организмов: движения, размножения, развития; </w:t>
            </w:r>
            <w:r w:rsidRPr="00E33A89">
              <w:rPr>
                <w:lang w:val="ru-RU"/>
              </w:rPr>
              <w:br/>
            </w:r>
            <w:r w:rsidRPr="00E33A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 причин разнообразия организмов; </w:t>
            </w:r>
            <w:r w:rsidRPr="00E33A89">
              <w:rPr>
                <w:lang w:val="ru-RU"/>
              </w:rPr>
              <w:br/>
            </w:r>
            <w:r w:rsidRPr="00E33A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Классифицирование организмов; </w:t>
            </w:r>
            <w:r w:rsidRPr="00E33A89">
              <w:rPr>
                <w:lang w:val="ru-RU"/>
              </w:rPr>
              <w:br/>
            </w:r>
            <w:r w:rsidRPr="00E33A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Выявление существенных признаков вирусов: паразитизм, большая репродуктивная способность, изменчивость; Исследование и сравнение раститель</w:t>
            </w:r>
            <w:r w:rsidRPr="00E33A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ных, животных клеток и тканей;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16567F" w14:textId="77777777" w:rsidR="0016244F" w:rsidRPr="00E33A89" w:rsidRDefault="00264340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E33A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Практическая </w:t>
            </w:r>
            <w:r w:rsidRPr="00E33A89">
              <w:rPr>
                <w:lang w:val="ru-RU"/>
              </w:rPr>
              <w:br/>
            </w:r>
            <w:r w:rsidRPr="00E33A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 w:rsidRPr="00E33A89">
              <w:rPr>
                <w:lang w:val="ru-RU"/>
              </w:rPr>
              <w:br/>
            </w:r>
            <w:r w:rsidRPr="00E33A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Тестирование; </w:t>
            </w:r>
            <w:r w:rsidRPr="00E33A89">
              <w:rPr>
                <w:lang w:val="ru-RU"/>
              </w:rPr>
              <w:br/>
            </w:r>
            <w:r w:rsidRPr="00E33A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E33A89">
              <w:rPr>
                <w:lang w:val="ru-RU"/>
              </w:rPr>
              <w:br/>
            </w:r>
            <w:proofErr w:type="spellStart"/>
            <w:r w:rsidRPr="00E33A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использованием«Оценочного</w:t>
            </w:r>
            <w:proofErr w:type="spellEnd"/>
            <w:r w:rsidRPr="00E33A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E33A89">
              <w:rPr>
                <w:lang w:val="ru-RU"/>
              </w:rPr>
              <w:br/>
            </w:r>
            <w:r w:rsidRPr="00E33A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012167" w14:textId="77777777" w:rsidR="0016244F" w:rsidRPr="00E33A89" w:rsidRDefault="00264340">
            <w:pPr>
              <w:autoSpaceDE w:val="0"/>
              <w:autoSpaceDN w:val="0"/>
              <w:spacing w:before="78" w:after="0" w:line="257" w:lineRule="auto"/>
              <w:ind w:left="70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E33A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files</w:t>
            </w:r>
            <w:r w:rsidRPr="00E33A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</w:t>
            </w:r>
            <w:r w:rsidRPr="00E33A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 w:rsidRPr="00E33A8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</w:t>
            </w:r>
            <w:r w:rsidRPr="00E33A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E33A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E33A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dlrstore</w:t>
            </w:r>
            <w:proofErr w:type="spellEnd"/>
            <w:r w:rsidRPr="00E33A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ddb</w:t>
            </w:r>
            <w:r w:rsidRPr="00E33A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6313-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ccc</w:t>
            </w:r>
            <w:r w:rsidRPr="00E33A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7</w:t>
            </w:r>
            <w:r w:rsidRPr="00E33A89">
              <w:rPr>
                <w:lang w:val="ru-RU"/>
              </w:rPr>
              <w:br/>
            </w:r>
            <w:r w:rsidRPr="00E33A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-45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</w:t>
            </w:r>
            <w:r w:rsidRPr="00E33A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1-86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</w:t>
            </w:r>
            <w:r w:rsidRPr="00E33A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5-1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</w:t>
            </w:r>
            <w:r w:rsidRPr="00E33A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8334141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</w:t>
            </w:r>
            <w:r w:rsidRPr="00E33A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</w:t>
            </w:r>
            <w:r w:rsidRPr="00E33A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/%5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BBI</w:t>
            </w:r>
            <w:r w:rsidRPr="00E33A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RA</w:t>
            </w:r>
            <w:r w:rsidRPr="00E33A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_3 </w:t>
            </w:r>
            <w:r w:rsidRPr="00E33A89">
              <w:rPr>
                <w:lang w:val="ru-RU"/>
              </w:rPr>
              <w:br/>
            </w:r>
            <w:r w:rsidRPr="00E33A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01%5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</w:t>
            </w:r>
            <w:r w:rsidRPr="00E33A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_%5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BIL</w:t>
            </w:r>
            <w:r w:rsidRPr="00E33A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_02%5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</w:t>
            </w:r>
            <w:r w:rsidRPr="00E33A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html</w:t>
            </w:r>
            <w:r w:rsidRPr="00E33A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E33A89">
              <w:rPr>
                <w:lang w:val="ru-RU"/>
              </w:rPr>
              <w:br/>
            </w:r>
            <w:r w:rsidRPr="00E33A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Строение растительной клетки </w:t>
            </w:r>
            <w:r w:rsidRPr="00E33A8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E33A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</w:t>
            </w:r>
            <w:r w:rsidRPr="00E33A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</w:t>
            </w:r>
            <w:r w:rsidRPr="00E33A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E33A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E33A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catalog</w:t>
            </w:r>
            <w:r w:rsidRPr="00E33A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</w:t>
            </w:r>
            <w:r w:rsidRPr="00E33A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</w:t>
            </w:r>
            <w:r w:rsidRPr="00E33A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8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</w:t>
            </w:r>
            <w:r w:rsidRPr="00E33A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</w:t>
            </w:r>
            <w:r w:rsidRPr="00E33A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64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</w:t>
            </w:r>
            <w:r w:rsidRPr="00E33A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-63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</w:t>
            </w:r>
            <w:r w:rsidRPr="00E33A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</w:t>
            </w:r>
            <w:r w:rsidRPr="00E33A89">
              <w:rPr>
                <w:lang w:val="ru-RU"/>
              </w:rPr>
              <w:br/>
            </w:r>
            <w:r w:rsidRPr="00E33A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-43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</w:t>
            </w:r>
            <w:r w:rsidRPr="00E33A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1-8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</w:t>
            </w:r>
            <w:r w:rsidRPr="00E33A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24-2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</w:t>
            </w:r>
            <w:r w:rsidRPr="00E33A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83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</w:t>
            </w:r>
            <w:r w:rsidRPr="00E33A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17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</w:t>
            </w:r>
            <w:r w:rsidRPr="00E33A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</w:t>
            </w:r>
            <w:r w:rsidRPr="00E33A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</w:t>
            </w:r>
            <w:r w:rsidRPr="00E33A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view</w:t>
            </w:r>
            <w:r w:rsidRPr="00E33A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/(тестовое задание для самостоятельной работы) </w:t>
            </w:r>
            <w:r w:rsidRPr="00E33A8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E33A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files</w:t>
            </w:r>
            <w:r w:rsidRPr="00E33A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</w:t>
            </w:r>
            <w:r w:rsidRPr="00E33A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 w:rsidRPr="00E33A8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</w:t>
            </w:r>
            <w:r w:rsidRPr="00E33A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E33A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E33A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dlrstore</w:t>
            </w:r>
            <w:proofErr w:type="spellEnd"/>
            <w:r w:rsidRPr="00E33A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/00000208-1000-4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ddd</w:t>
            </w:r>
            <w:proofErr w:type="spellEnd"/>
            <w:r w:rsidRPr="00E33A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-74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dc</w:t>
            </w:r>
            <w:r w:rsidRPr="00E33A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-550046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</w:t>
            </w:r>
            <w:r w:rsidRPr="00E33A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3269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</w:t>
            </w:r>
            <w:r w:rsidRPr="00E33A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/064.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swf</w:t>
            </w:r>
            <w:proofErr w:type="spellEnd"/>
            <w:r w:rsidRPr="00E33A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(Ткани животных </w:t>
            </w:r>
            <w:r w:rsidRPr="00E33A89">
              <w:rPr>
                <w:lang w:val="ru-RU"/>
              </w:rPr>
              <w:br/>
            </w:r>
            <w:r w:rsidRPr="00E33A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организмов. Анимация) </w:t>
            </w:r>
            <w:r w:rsidRPr="00E33A8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E33A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files</w:t>
            </w:r>
            <w:r w:rsidRPr="00E33A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</w:t>
            </w:r>
            <w:r w:rsidRPr="00E33A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 w:rsidRPr="00E33A8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</w:t>
            </w:r>
            <w:r w:rsidRPr="00E33A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E33A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E33A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dlrstore</w:t>
            </w:r>
            <w:proofErr w:type="spellEnd"/>
            <w:r w:rsidRPr="00E33A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/00000207-1000-4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ddd</w:t>
            </w:r>
            <w:proofErr w:type="spellEnd"/>
            <w:r w:rsidRPr="00E33A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-7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ca</w:t>
            </w:r>
            <w:r w:rsidRPr="00E33A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8-4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</w:t>
            </w:r>
            <w:r w:rsidRPr="00E33A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0046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</w:t>
            </w:r>
            <w:r w:rsidRPr="00E33A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3269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</w:t>
            </w:r>
            <w:r w:rsidRPr="00E33A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/062.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swf</w:t>
            </w:r>
            <w:proofErr w:type="spellEnd"/>
            <w:r w:rsidRPr="00E33A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E33A8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E33A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files</w:t>
            </w:r>
            <w:r w:rsidRPr="00E33A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schoolcollection</w:t>
            </w:r>
            <w:proofErr w:type="spellEnd"/>
            <w:r w:rsidRPr="00E33A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E33A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E33A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dlrstore</w:t>
            </w:r>
            <w:proofErr w:type="spellEnd"/>
            <w:r w:rsidRPr="00E33A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/000001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fe</w:t>
            </w:r>
            <w:proofErr w:type="spellEnd"/>
            <w:r w:rsidRPr="00E33A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-1000-4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ddd</w:t>
            </w:r>
            <w:proofErr w:type="spellEnd"/>
            <w:r w:rsidRPr="00E33A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</w:t>
            </w:r>
            <w:r w:rsidRPr="00E33A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</w:t>
            </w:r>
            <w:r w:rsidRPr="00E33A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-260046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</w:t>
            </w:r>
            <w:r w:rsidRPr="00E33A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3269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</w:t>
            </w:r>
            <w:r w:rsidRPr="00E33A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/041.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swf</w:t>
            </w:r>
            <w:proofErr w:type="spellEnd"/>
            <w:r w:rsidRPr="00E33A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E33A89">
              <w:rPr>
                <w:lang w:val="ru-RU"/>
              </w:rPr>
              <w:br/>
            </w:r>
            <w:r w:rsidRPr="00E33A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Вода и минеральные соли в жизни клетки </w:t>
            </w:r>
            <w:r w:rsidRPr="00E33A89">
              <w:rPr>
                <w:lang w:val="ru-RU"/>
              </w:rPr>
              <w:br/>
            </w:r>
            <w:r w:rsidRPr="00E33A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Анимация </w:t>
            </w:r>
            <w:r w:rsidRPr="00E33A8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E33A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files</w:t>
            </w:r>
            <w:r w:rsidRPr="00E33A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schoolcollection</w:t>
            </w:r>
            <w:proofErr w:type="spellEnd"/>
            <w:r w:rsidRPr="00E33A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E33A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E33A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dlrstore</w:t>
            </w:r>
            <w:proofErr w:type="spellEnd"/>
            <w:r w:rsidRPr="00E33A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/0116978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</w:t>
            </w:r>
            <w:r w:rsidRPr="00E33A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fed</w:t>
            </w:r>
            <w:r w:rsidRPr="00E33A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2-454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</w:t>
            </w:r>
            <w:r w:rsidRPr="00E33A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99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</w:t>
            </w:r>
            <w:r w:rsidRPr="00E33A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</w:t>
            </w:r>
            <w:r w:rsidRPr="00E33A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69114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</w:t>
            </w:r>
            <w:r w:rsidRPr="00E33A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</w:t>
            </w:r>
            <w:r w:rsidRPr="00E33A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142/%5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BBIO</w:t>
            </w:r>
            <w:r w:rsidRPr="00E33A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6_02-</w:t>
            </w:r>
            <w:r w:rsidRPr="00E33A89">
              <w:rPr>
                <w:lang w:val="ru-RU"/>
              </w:rPr>
              <w:br/>
            </w:r>
            <w:r w:rsidRPr="00E33A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08%5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</w:t>
            </w:r>
            <w:r w:rsidRPr="00E33A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_%5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BMA</w:t>
            </w:r>
            <w:r w:rsidRPr="00E33A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_02%5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</w:t>
            </w:r>
            <w:r w:rsidRPr="00E33A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swf</w:t>
            </w:r>
            <w:proofErr w:type="spellEnd"/>
            <w:r w:rsidRPr="00E33A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E33A89">
              <w:rPr>
                <w:lang w:val="ru-RU"/>
              </w:rPr>
              <w:br/>
            </w:r>
            <w:r w:rsidRPr="00E33A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Деление клетки </w:t>
            </w:r>
            <w:r w:rsidRPr="00E33A89">
              <w:rPr>
                <w:lang w:val="ru-RU"/>
              </w:rPr>
              <w:br/>
            </w:r>
            <w:r w:rsidRPr="00E33A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Анимация </w:t>
            </w:r>
            <w:r w:rsidRPr="00E33A8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E33A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files</w:t>
            </w:r>
            <w:r w:rsidRPr="00E33A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schoolcollection</w:t>
            </w:r>
            <w:proofErr w:type="spellEnd"/>
            <w:r w:rsidRPr="00E33A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E33A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E33A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dlrstore</w:t>
            </w:r>
            <w:proofErr w:type="spellEnd"/>
            <w:r w:rsidRPr="00E33A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</w:t>
            </w:r>
            <w:r w:rsidRPr="00E33A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7995287-0942-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</w:t>
            </w:r>
            <w:r w:rsidRPr="00E33A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</w:t>
            </w:r>
            <w:r w:rsidRPr="00E33A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4993-</w:t>
            </w:r>
            <w:r w:rsidRPr="00E33A89">
              <w:rPr>
                <w:lang w:val="ru-RU"/>
              </w:rPr>
              <w:br/>
            </w:r>
            <w:r w:rsidRPr="00E33A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11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</w:t>
            </w:r>
            <w:r w:rsidRPr="00E33A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</w:t>
            </w:r>
            <w:r w:rsidRPr="00E33A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aa</w:t>
            </w:r>
            <w:r w:rsidRPr="00E33A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</w:t>
            </w:r>
            <w:r w:rsidRPr="00E33A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05/00120075919031763.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htm</w:t>
            </w:r>
            <w:r w:rsidRPr="00E33A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E33A89">
              <w:rPr>
                <w:lang w:val="ru-RU"/>
              </w:rPr>
              <w:br/>
            </w:r>
            <w:r w:rsidRPr="00E33A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Жизнедеятельность расти</w:t>
            </w:r>
          </w:p>
        </w:tc>
      </w:tr>
      <w:tr w:rsidR="0016244F" w14:paraId="6A4A2982" w14:textId="77777777">
        <w:trPr>
          <w:trHeight w:hRule="exact" w:val="3018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121615" w14:textId="77777777" w:rsidR="0016244F" w:rsidRDefault="0026434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E61F56" w14:textId="77777777" w:rsidR="0016244F" w:rsidRDefault="0026434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Организмы и среда обитания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4CFBD0" w14:textId="77777777" w:rsidR="0016244F" w:rsidRDefault="0026434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651EAD" w14:textId="77777777" w:rsidR="0016244F" w:rsidRDefault="0026434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568A99" w14:textId="77777777" w:rsidR="0016244F" w:rsidRDefault="0026434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0FC875" w14:textId="77777777" w:rsidR="0016244F" w:rsidRDefault="00264340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20.01.2023 17.02.2023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89DED0" w14:textId="77777777" w:rsidR="0016244F" w:rsidRPr="00E33A89" w:rsidRDefault="00264340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E33A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Раскрытие сущности терминов: среда жизни, факторы среды; </w:t>
            </w:r>
            <w:r w:rsidRPr="00E33A89">
              <w:rPr>
                <w:lang w:val="ru-RU"/>
              </w:rPr>
              <w:br/>
            </w:r>
            <w:r w:rsidRPr="00E33A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Выявление существенных признаков сред обитания: </w:t>
            </w:r>
            <w:r w:rsidRPr="00E33A89">
              <w:rPr>
                <w:lang w:val="ru-RU"/>
              </w:rPr>
              <w:br/>
            </w:r>
            <w:r w:rsidRPr="00E33A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водной, наземно-воздушной, почвенной, организменной; Установление взаимосвязей между распространением организмов в разных средах обитания и </w:t>
            </w:r>
            <w:r w:rsidRPr="00E33A89">
              <w:rPr>
                <w:lang w:val="ru-RU"/>
              </w:rPr>
              <w:br/>
            </w:r>
            <w:r w:rsidRPr="00E33A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приспособленностью к ним; </w:t>
            </w:r>
            <w:r w:rsidRPr="00E33A89">
              <w:rPr>
                <w:lang w:val="ru-RU"/>
              </w:rPr>
              <w:br/>
            </w:r>
            <w:r w:rsidRPr="00E33A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Объяснение появления приспособлений к с</w:t>
            </w:r>
            <w:r w:rsidRPr="00E33A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реде обитания: обтекаемая форма тела, наличие чешуи и плавников у рыб, крепкий крючковидный клюв и острые, загнутые когти у хищных птиц и др.; </w:t>
            </w:r>
            <w:r w:rsidRPr="00E33A89">
              <w:rPr>
                <w:lang w:val="ru-RU"/>
              </w:rPr>
              <w:br/>
            </w:r>
            <w:r w:rsidRPr="00E33A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Сравнение внешнего вида организмов на натуральных объектах, по таблицам, схемам, описаниям;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358EC7" w14:textId="77777777" w:rsidR="0016244F" w:rsidRPr="00E33A89" w:rsidRDefault="00264340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E33A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Устный опрос; Контро</w:t>
            </w:r>
            <w:r w:rsidRPr="00E33A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льная </w:t>
            </w:r>
            <w:r w:rsidRPr="00E33A89">
              <w:rPr>
                <w:lang w:val="ru-RU"/>
              </w:rPr>
              <w:br/>
            </w:r>
            <w:r w:rsidRPr="00E33A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 w:rsidRPr="00E33A89">
              <w:rPr>
                <w:lang w:val="ru-RU"/>
              </w:rPr>
              <w:br/>
            </w:r>
            <w:r w:rsidRPr="00E33A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</w:t>
            </w:r>
            <w:r w:rsidRPr="00E33A89">
              <w:rPr>
                <w:lang w:val="ru-RU"/>
              </w:rPr>
              <w:br/>
            </w:r>
            <w:r w:rsidRPr="00E33A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 w:rsidRPr="00E33A89">
              <w:rPr>
                <w:lang w:val="ru-RU"/>
              </w:rPr>
              <w:br/>
            </w:r>
            <w:r w:rsidRPr="00E33A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E33A89">
              <w:rPr>
                <w:lang w:val="ru-RU"/>
              </w:rPr>
              <w:br/>
            </w:r>
            <w:proofErr w:type="spellStart"/>
            <w:r w:rsidRPr="00E33A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использованием«Оценочного</w:t>
            </w:r>
            <w:proofErr w:type="spellEnd"/>
            <w:r w:rsidRPr="00E33A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E33A89">
              <w:rPr>
                <w:lang w:val="ru-RU"/>
              </w:rPr>
              <w:br/>
            </w:r>
            <w:r w:rsidRPr="00E33A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B3517E" w14:textId="77777777" w:rsidR="0016244F" w:rsidRDefault="00264340">
            <w:pPr>
              <w:autoSpaceDE w:val="0"/>
              <w:autoSpaceDN w:val="0"/>
              <w:spacing w:before="76" w:after="0" w:line="254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E33A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files</w:t>
            </w:r>
            <w:r w:rsidRPr="00E33A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schoolcollection</w:t>
            </w:r>
            <w:proofErr w:type="spellEnd"/>
            <w:r w:rsidRPr="00E33A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E33A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E33A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dlrstore</w:t>
            </w:r>
            <w:proofErr w:type="spellEnd"/>
            <w:r w:rsidRPr="00E33A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/8904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cdd</w:t>
            </w:r>
            <w:proofErr w:type="spellEnd"/>
            <w:r w:rsidRPr="00E33A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3-3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</w:t>
            </w:r>
            <w:r w:rsidRPr="00E33A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12-</w:t>
            </w:r>
            <w:r w:rsidRPr="00E33A89">
              <w:rPr>
                <w:lang w:val="ru-RU"/>
              </w:rPr>
              <w:br/>
            </w:r>
            <w:r w:rsidRPr="00E33A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41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</w:t>
            </w:r>
            <w:r w:rsidRPr="00E33A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8-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ba</w:t>
            </w:r>
            <w:proofErr w:type="spellEnd"/>
            <w:r w:rsidRPr="00E33A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83-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</w:t>
            </w:r>
            <w:r w:rsidRPr="00E33A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72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</w:t>
            </w:r>
            <w:r w:rsidRPr="00E33A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dd</w:t>
            </w:r>
            <w:r w:rsidRPr="00E33A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bfd</w:t>
            </w:r>
            <w:r w:rsidRPr="00E33A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1/[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BIO</w:t>
            </w:r>
            <w:r w:rsidRPr="00E33A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9_08-</w:t>
            </w:r>
            <w:r w:rsidRPr="00E33A89">
              <w:rPr>
                <w:lang w:val="ru-RU"/>
              </w:rPr>
              <w:br/>
            </w:r>
            <w:r w:rsidRPr="00E33A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49]_[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TI</w:t>
            </w:r>
            <w:r w:rsidRPr="00E33A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_02_3].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html</w:t>
            </w:r>
            <w:r w:rsidRPr="00E33A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E33A89">
              <w:rPr>
                <w:lang w:val="ru-RU"/>
              </w:rPr>
              <w:br/>
            </w:r>
            <w:r w:rsidRPr="00E33A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Среды жизни/Интерактивная таблица </w:t>
            </w:r>
            <w:r w:rsidRPr="00E33A8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E33A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files</w:t>
            </w:r>
            <w:r w:rsidRPr="00E33A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schoolcollection</w:t>
            </w:r>
            <w:proofErr w:type="spellEnd"/>
            <w:r w:rsidRPr="00E33A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E33A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E33A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dlrstore</w:t>
            </w:r>
            <w:proofErr w:type="spellEnd"/>
            <w:r w:rsidRPr="00E33A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/4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</w:t>
            </w:r>
            <w:r w:rsidRPr="00E33A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959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</w:t>
            </w:r>
            <w:r w:rsidRPr="00E33A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9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</w:t>
            </w:r>
            <w:r w:rsidRPr="00E33A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-2306-</w:t>
            </w:r>
            <w:r w:rsidRPr="00E33A89">
              <w:rPr>
                <w:lang w:val="ru-RU"/>
              </w:rPr>
              <w:br/>
            </w:r>
            <w:r w:rsidRPr="00E33A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473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</w:t>
            </w:r>
            <w:r w:rsidRPr="00E33A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-8517-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</w:t>
            </w:r>
            <w:r w:rsidRPr="00E33A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87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bf</w:t>
            </w:r>
            <w:r w:rsidRPr="00E33A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7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fd</w:t>
            </w:r>
            <w:proofErr w:type="spellEnd"/>
            <w:r w:rsidRPr="00E33A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9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</w:t>
            </w:r>
            <w:r w:rsidRPr="00E33A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30/%5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BBIO</w:t>
            </w:r>
            <w:r w:rsidRPr="00E33A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9_09-</w:t>
            </w:r>
            <w:r w:rsidRPr="00E33A89">
              <w:rPr>
                <w:lang w:val="ru-RU"/>
              </w:rPr>
              <w:br/>
            </w:r>
            <w:r w:rsidRPr="00E33A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50%5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</w:t>
            </w:r>
            <w:r w:rsidRPr="00E33A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_%5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BIM</w:t>
            </w:r>
            <w:r w:rsidRPr="00E33A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_01%5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</w:t>
            </w:r>
            <w:r w:rsidRPr="00E33A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swf</w:t>
            </w:r>
            <w:proofErr w:type="spellEnd"/>
            <w:r w:rsidRPr="00E33A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E33A89">
              <w:rPr>
                <w:lang w:val="ru-RU"/>
              </w:rPr>
              <w:br/>
            </w:r>
            <w:r w:rsidRPr="00E33A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Особенности организменной среды обитания </w:t>
            </w:r>
            <w:r w:rsidRPr="00E33A89">
              <w:rPr>
                <w:lang w:val="ru-RU"/>
              </w:rPr>
              <w:br/>
            </w:r>
            <w:r w:rsidRPr="00E33A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Интерактивная схема </w:t>
            </w:r>
            <w:r w:rsidRPr="00E33A8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E33A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files</w:t>
            </w:r>
            <w:r w:rsidRPr="00E33A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schoolcollection</w:t>
            </w:r>
            <w:proofErr w:type="spellEnd"/>
            <w:r w:rsidRPr="00E33A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E33A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E33A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dl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rstore</w:t>
            </w:r>
            <w:proofErr w:type="spellEnd"/>
            <w:r w:rsidRPr="00E33A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/00000755-1000-</w:t>
            </w:r>
            <w:r w:rsidRPr="00E33A89">
              <w:rPr>
                <w:lang w:val="ru-RU"/>
              </w:rPr>
              <w:br/>
            </w:r>
            <w:r w:rsidRPr="00E33A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4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ddd</w:t>
            </w:r>
            <w:proofErr w:type="spellEnd"/>
            <w:r w:rsidRPr="00E33A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-1961-3600475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</w:t>
            </w:r>
            <w:r w:rsidRPr="00E33A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430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</w:t>
            </w:r>
            <w:r w:rsidRPr="00E33A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/482.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swf</w:t>
            </w:r>
            <w:proofErr w:type="spellEnd"/>
            <w:r w:rsidRPr="00E33A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E33A89">
              <w:rPr>
                <w:lang w:val="ru-RU"/>
              </w:rPr>
              <w:br/>
            </w:r>
            <w:r w:rsidRPr="00E33A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Экологические факторы.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Анимация</w:t>
            </w:r>
          </w:p>
        </w:tc>
      </w:tr>
    </w:tbl>
    <w:p w14:paraId="3A275F28" w14:textId="77777777" w:rsidR="0016244F" w:rsidRDefault="0016244F">
      <w:pPr>
        <w:autoSpaceDE w:val="0"/>
        <w:autoSpaceDN w:val="0"/>
        <w:spacing w:after="0" w:line="14" w:lineRule="exact"/>
      </w:pPr>
    </w:p>
    <w:p w14:paraId="137A4FD6" w14:textId="77777777" w:rsidR="0016244F" w:rsidRDefault="0016244F">
      <w:pPr>
        <w:sectPr w:rsidR="0016244F">
          <w:pgSz w:w="16840" w:h="11900"/>
          <w:pgMar w:top="284" w:right="640" w:bottom="1222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56557119" w14:textId="77777777" w:rsidR="0016244F" w:rsidRDefault="0016244F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84"/>
        <w:gridCol w:w="2558"/>
        <w:gridCol w:w="528"/>
        <w:gridCol w:w="1104"/>
        <w:gridCol w:w="1142"/>
        <w:gridCol w:w="864"/>
        <w:gridCol w:w="4154"/>
        <w:gridCol w:w="1238"/>
        <w:gridCol w:w="3530"/>
      </w:tblGrid>
      <w:tr w:rsidR="0016244F" w:rsidRPr="00E33A89" w14:paraId="272E6560" w14:textId="77777777">
        <w:trPr>
          <w:trHeight w:hRule="exact" w:val="4574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E0BA4E" w14:textId="77777777" w:rsidR="0016244F" w:rsidRDefault="0026434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57FD3C" w14:textId="77777777" w:rsidR="0016244F" w:rsidRDefault="0026434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Природные сообщества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9A916E" w14:textId="77777777" w:rsidR="0016244F" w:rsidRDefault="0026434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CA105C" w14:textId="77777777" w:rsidR="0016244F" w:rsidRDefault="0016244F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E28CBD" w14:textId="77777777" w:rsidR="0016244F" w:rsidRDefault="0026434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3DF71D" w14:textId="77777777" w:rsidR="0016244F" w:rsidRDefault="00264340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03.03.2023 28.04.2023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3E062E" w14:textId="77777777" w:rsidR="0016244F" w:rsidRPr="00E33A89" w:rsidRDefault="00264340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E33A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Раскрытие сущности терминов: природное и искусственное сообщество, цепи и сети питания; </w:t>
            </w:r>
            <w:r w:rsidRPr="00E33A89">
              <w:rPr>
                <w:lang w:val="ru-RU"/>
              </w:rPr>
              <w:br/>
            </w:r>
            <w:r w:rsidRPr="00E33A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 групп организмов в природных сообществах: </w:t>
            </w:r>
            <w:r w:rsidRPr="00E33A89">
              <w:rPr>
                <w:lang w:val="ru-RU"/>
              </w:rPr>
              <w:br/>
            </w:r>
            <w:r w:rsidRPr="00E33A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производители, потребители, разрушители органических веществ; </w:t>
            </w:r>
            <w:r w:rsidRPr="00E33A89">
              <w:rPr>
                <w:lang w:val="ru-RU"/>
              </w:rPr>
              <w:br/>
            </w:r>
            <w:r w:rsidRPr="00E33A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Выявление существенных признаков природных сообществ о</w:t>
            </w:r>
            <w:r w:rsidRPr="00E33A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рганизмов (лес, пруд, озеро и т. д.); </w:t>
            </w:r>
            <w:r w:rsidRPr="00E33A89">
              <w:rPr>
                <w:lang w:val="ru-RU"/>
              </w:rPr>
              <w:br/>
            </w:r>
            <w:r w:rsidRPr="00E33A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 искусственного и природного сообществ, </w:t>
            </w:r>
            <w:r w:rsidRPr="00E33A89">
              <w:rPr>
                <w:lang w:val="ru-RU"/>
              </w:rPr>
              <w:br/>
            </w:r>
            <w:r w:rsidRPr="00E33A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выявление их отличительных признаков; </w:t>
            </w:r>
            <w:r w:rsidRPr="00E33A89">
              <w:rPr>
                <w:lang w:val="ru-RU"/>
              </w:rPr>
              <w:br/>
            </w:r>
            <w:r w:rsidRPr="00E33A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Исследование жизни организмов по сезонам, зависимость сезонных явлений от факторов неживой природы;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7FC2E4" w14:textId="77777777" w:rsidR="0016244F" w:rsidRPr="00E33A89" w:rsidRDefault="00264340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E33A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Практическая </w:t>
            </w:r>
            <w:r w:rsidRPr="00E33A89">
              <w:rPr>
                <w:lang w:val="ru-RU"/>
              </w:rPr>
              <w:br/>
            </w:r>
            <w:r w:rsidRPr="00E33A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</w:t>
            </w:r>
            <w:r w:rsidRPr="00E33A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ота; </w:t>
            </w:r>
            <w:r w:rsidRPr="00E33A89">
              <w:rPr>
                <w:lang w:val="ru-RU"/>
              </w:rPr>
              <w:br/>
            </w:r>
            <w:r w:rsidRPr="00E33A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Тестирование; </w:t>
            </w:r>
            <w:r w:rsidRPr="00E33A89">
              <w:rPr>
                <w:lang w:val="ru-RU"/>
              </w:rPr>
              <w:br/>
            </w:r>
            <w:r w:rsidRPr="00E33A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E33A89">
              <w:rPr>
                <w:lang w:val="ru-RU"/>
              </w:rPr>
              <w:br/>
            </w:r>
            <w:proofErr w:type="spellStart"/>
            <w:r w:rsidRPr="00E33A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использованием«Оценочного</w:t>
            </w:r>
            <w:proofErr w:type="spellEnd"/>
            <w:r w:rsidRPr="00E33A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E33A89">
              <w:rPr>
                <w:lang w:val="ru-RU"/>
              </w:rPr>
              <w:br/>
            </w:r>
            <w:r w:rsidRPr="00E33A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6476CD" w14:textId="77777777" w:rsidR="0016244F" w:rsidRPr="00E33A89" w:rsidRDefault="00264340">
            <w:pPr>
              <w:autoSpaceDE w:val="0"/>
              <w:autoSpaceDN w:val="0"/>
              <w:spacing w:before="78" w:after="0" w:line="257" w:lineRule="auto"/>
              <w:ind w:left="70" w:right="288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E33A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files</w:t>
            </w:r>
            <w:r w:rsidRPr="00E33A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</w:t>
            </w:r>
            <w:r w:rsidRPr="00E33A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 w:rsidRPr="00E33A8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</w:t>
            </w:r>
            <w:r w:rsidRPr="00E33A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E33A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E33A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dlrstore</w:t>
            </w:r>
            <w:proofErr w:type="spellEnd"/>
            <w:r w:rsidRPr="00E33A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</w:t>
            </w:r>
            <w:r w:rsidRPr="00E33A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fd</w:t>
            </w:r>
            <w:proofErr w:type="spellEnd"/>
            <w:r w:rsidRPr="00E33A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666-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ad</w:t>
            </w:r>
            <w:r w:rsidRPr="00E33A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</w:t>
            </w:r>
            <w:r w:rsidRPr="00E33A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-4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</w:t>
            </w:r>
            <w:r w:rsidRPr="00E33A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16-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</w:t>
            </w:r>
            <w:r w:rsidRPr="00E33A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755-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</w:t>
            </w:r>
            <w:r w:rsidRPr="00E33A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bd</w:t>
            </w:r>
            <w:r w:rsidRPr="00E33A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743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</w:t>
            </w:r>
            <w:r w:rsidRPr="00E33A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5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bdd</w:t>
            </w:r>
            <w:proofErr w:type="spellEnd"/>
            <w:r w:rsidRPr="00E33A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cep</w:t>
            </w:r>
            <w:r w:rsidRPr="00E33A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_1.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swfhttp</w:t>
            </w:r>
            <w:proofErr w:type="spellEnd"/>
            <w:r w:rsidRPr="00E33A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files</w:t>
            </w:r>
            <w:r w:rsidRPr="00E33A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</w:t>
            </w:r>
            <w:r w:rsidRPr="00E33A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</w:t>
            </w:r>
            <w:r w:rsidRPr="00E33A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E33A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E33A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dlrstore</w:t>
            </w:r>
            <w:proofErr w:type="spellEnd"/>
            <w:r w:rsidRPr="00E33A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/723439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db</w:t>
            </w:r>
            <w:proofErr w:type="spellEnd"/>
            <w:r w:rsidRPr="00E33A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-0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bc</w:t>
            </w:r>
            <w:proofErr w:type="spellEnd"/>
            <w:r w:rsidRPr="00E33A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</w:t>
            </w:r>
            <w:r w:rsidRPr="00E33A89">
              <w:rPr>
                <w:lang w:val="ru-RU"/>
              </w:rPr>
              <w:br/>
            </w:r>
            <w:r w:rsidRPr="00E33A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-4938-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</w:t>
            </w:r>
            <w:r w:rsidRPr="00E33A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121-6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fb</w:t>
            </w:r>
            <w:r w:rsidRPr="00E33A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878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</w:t>
            </w:r>
            <w:r w:rsidRPr="00E33A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39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</w:t>
            </w:r>
            <w:r w:rsidRPr="00E33A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8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</w:t>
            </w:r>
            <w:r w:rsidRPr="00E33A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cep</w:t>
            </w:r>
            <w:r w:rsidRPr="00E33A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_2.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wf</w:t>
            </w:r>
            <w:proofErr w:type="spellEnd"/>
            <w:r w:rsidRPr="00E33A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E33A89">
              <w:rPr>
                <w:lang w:val="ru-RU"/>
              </w:rPr>
              <w:br/>
            </w:r>
            <w:r w:rsidRPr="00E33A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Пищевая цепь. Задачи на предсказание </w:t>
            </w:r>
            <w:r w:rsidRPr="00E33A89">
              <w:rPr>
                <w:lang w:val="ru-RU"/>
              </w:rPr>
              <w:br/>
            </w:r>
            <w:r w:rsidRPr="00E33A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последствий нарушения экологического </w:t>
            </w:r>
            <w:r w:rsidRPr="00E33A89">
              <w:rPr>
                <w:lang w:val="ru-RU"/>
              </w:rPr>
              <w:br/>
            </w:r>
            <w:r w:rsidRPr="00E33A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равновесия с помощью анимированной </w:t>
            </w:r>
            <w:r w:rsidRPr="00E33A89">
              <w:rPr>
                <w:lang w:val="ru-RU"/>
              </w:rPr>
              <w:br/>
            </w:r>
            <w:r w:rsidRPr="00E33A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 (Д/З) </w:t>
            </w:r>
            <w:r w:rsidRPr="00E33A8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E33A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files</w:t>
            </w:r>
            <w:r w:rsidRPr="00E33A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</w:t>
            </w:r>
            <w:r w:rsidRPr="00E33A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 w:rsidRPr="00E33A8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</w:t>
            </w:r>
            <w:r w:rsidRPr="00E33A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E33A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E33A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dlrstore</w:t>
            </w:r>
            <w:proofErr w:type="spellEnd"/>
            <w:r w:rsidRPr="00E33A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/6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</w:t>
            </w:r>
            <w:r w:rsidRPr="00E33A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6116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</w:t>
            </w:r>
            <w:r w:rsidRPr="00E33A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4-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</w:t>
            </w:r>
            <w:r w:rsidRPr="00E33A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579-3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</w:t>
            </w:r>
            <w:r w:rsidRPr="00E33A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55-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</w:t>
            </w:r>
            <w:r w:rsidRPr="00E33A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83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</w:t>
            </w:r>
            <w:r w:rsidRPr="00E33A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</w:t>
            </w:r>
            <w:r w:rsidRPr="00E33A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6378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</w:t>
            </w:r>
            <w:r w:rsidRPr="00E33A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</w:t>
            </w:r>
            <w:r w:rsidRPr="00E33A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9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</w:t>
            </w:r>
            <w:r w:rsidRPr="00E33A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88/00124995222223487.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htm</w:t>
            </w:r>
            <w:r w:rsidRPr="00E33A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proofErr w:type="spellStart"/>
            <w:r w:rsidRPr="00E33A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Детритная</w:t>
            </w:r>
            <w:proofErr w:type="spellEnd"/>
            <w:r w:rsidRPr="00E33A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цепь пита</w:t>
            </w:r>
            <w:r w:rsidRPr="00E33A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ния </w:t>
            </w:r>
            <w:r w:rsidRPr="00E33A89">
              <w:rPr>
                <w:lang w:val="ru-RU"/>
              </w:rPr>
              <w:br/>
            </w:r>
            <w:r w:rsidRPr="00E33A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Интерактивная модель с описанием (Д/З) </w:t>
            </w:r>
            <w:r w:rsidRPr="00E33A8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E33A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files</w:t>
            </w:r>
            <w:r w:rsidRPr="00E33A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</w:t>
            </w:r>
            <w:r w:rsidRPr="00E33A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 w:rsidRPr="00E33A8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</w:t>
            </w:r>
            <w:r w:rsidRPr="00E33A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E33A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E33A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dlrstore</w:t>
            </w:r>
            <w:proofErr w:type="spellEnd"/>
            <w:r w:rsidRPr="00E33A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/79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</w:t>
            </w:r>
            <w:r w:rsidRPr="00E33A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9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de</w:t>
            </w:r>
            <w:r w:rsidRPr="00E33A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</w:t>
            </w:r>
            <w:r w:rsidRPr="00E33A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-0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</w:t>
            </w:r>
            <w:r w:rsidRPr="00E33A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01-022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</w:t>
            </w:r>
            <w:r w:rsidRPr="00E33A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-002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</w:t>
            </w:r>
            <w:r w:rsidRPr="00E33A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-54447288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</w:t>
            </w:r>
            <w:r w:rsidRPr="00E33A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10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</w:t>
            </w:r>
            <w:r w:rsidRPr="00E33A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/%5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BBIO</w:t>
            </w:r>
            <w:r w:rsidRPr="00E33A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6_09</w:t>
            </w:r>
            <w:r w:rsidRPr="00E33A89">
              <w:rPr>
                <w:lang w:val="ru-RU"/>
              </w:rPr>
              <w:br/>
            </w:r>
            <w:r w:rsidRPr="00E33A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-56%5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</w:t>
            </w:r>
            <w:r w:rsidRPr="00E33A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_%5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BMA</w:t>
            </w:r>
            <w:r w:rsidRPr="00E33A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_02%5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</w:t>
            </w:r>
            <w:r w:rsidRPr="00E33A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SWF</w:t>
            </w:r>
            <w:r w:rsidRPr="00E33A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(Д/З) </w:t>
            </w:r>
            <w:r w:rsidRPr="00E33A89">
              <w:rPr>
                <w:lang w:val="ru-RU"/>
              </w:rPr>
              <w:br/>
            </w:r>
            <w:r w:rsidRPr="00E33A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Круговорот веществ в природе. Анимация (Д/З) </w:t>
            </w:r>
            <w:r w:rsidRPr="00E33A8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E33A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files</w:t>
            </w:r>
            <w:r w:rsidRPr="00E33A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</w:t>
            </w:r>
            <w:r w:rsidRPr="00E33A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 w:rsidRPr="00E33A8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</w:t>
            </w:r>
            <w:r w:rsidRPr="00E33A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E33A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E33A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dlrstore</w:t>
            </w:r>
            <w:proofErr w:type="spellEnd"/>
            <w:r w:rsidRPr="00E33A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/2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bba</w:t>
            </w:r>
            <w:proofErr w:type="spellEnd"/>
            <w:r w:rsidRPr="00E33A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</w:t>
            </w:r>
            <w:r w:rsidRPr="00E33A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24-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</w:t>
            </w:r>
            <w:r w:rsidRPr="00E33A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51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</w:t>
            </w:r>
            <w:r w:rsidRPr="00E33A89">
              <w:rPr>
                <w:lang w:val="ru-RU"/>
              </w:rPr>
              <w:br/>
            </w:r>
            <w:r w:rsidRPr="00E33A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-5468-900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</w:t>
            </w:r>
            <w:r w:rsidRPr="00E33A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</w:p>
        </w:tc>
      </w:tr>
      <w:tr w:rsidR="0016244F" w:rsidRPr="00E33A89" w14:paraId="35C51E98" w14:textId="77777777">
        <w:trPr>
          <w:trHeight w:hRule="exact" w:val="3230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F3D19E" w14:textId="77777777" w:rsidR="0016244F" w:rsidRDefault="0026434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BD67A6" w14:textId="77777777" w:rsidR="0016244F" w:rsidRDefault="0026434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Живая природа и человек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3E2F8F" w14:textId="77777777" w:rsidR="0016244F" w:rsidRDefault="0026434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B35C23" w14:textId="77777777" w:rsidR="0016244F" w:rsidRDefault="0026434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E286BB" w14:textId="77777777" w:rsidR="0016244F" w:rsidRDefault="0026434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576982" w14:textId="77777777" w:rsidR="0016244F" w:rsidRDefault="00264340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05.05.2023 26.05.2023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777533" w14:textId="77777777" w:rsidR="0016244F" w:rsidRPr="00E33A89" w:rsidRDefault="00264340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E33A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 и оценивание влияния хозяйственной деятельности людей на природу; </w:t>
            </w:r>
            <w:r w:rsidRPr="00E33A89">
              <w:rPr>
                <w:lang w:val="ru-RU"/>
              </w:rPr>
              <w:br/>
            </w:r>
            <w:r w:rsidRPr="00E33A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Аргументирование введения рационального </w:t>
            </w:r>
            <w:r w:rsidRPr="00E33A89">
              <w:rPr>
                <w:lang w:val="ru-RU"/>
              </w:rPr>
              <w:br/>
            </w:r>
            <w:r w:rsidRPr="00E33A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природопользования и применение безотходных </w:t>
            </w:r>
            <w:r w:rsidRPr="00E33A89">
              <w:rPr>
                <w:lang w:val="ru-RU"/>
              </w:rPr>
              <w:br/>
            </w:r>
            <w:r w:rsidRPr="00E33A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технологий (утилизация отходов производства и бытового мусора); </w:t>
            </w:r>
            <w:r w:rsidRPr="00E33A89">
              <w:rPr>
                <w:lang w:val="ru-RU"/>
              </w:rPr>
              <w:br/>
            </w:r>
            <w:r w:rsidRPr="00E33A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Определение роли человека в природе, зависимости его здоровья от состояния окружающей среды; </w:t>
            </w:r>
            <w:r w:rsidRPr="00E33A89">
              <w:rPr>
                <w:lang w:val="ru-RU"/>
              </w:rPr>
              <w:br/>
            </w:r>
            <w:r w:rsidRPr="00E33A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Обоснование правил поведения человека в природе;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D7D842" w14:textId="77777777" w:rsidR="0016244F" w:rsidRPr="00E33A89" w:rsidRDefault="00264340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E33A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Уст</w:t>
            </w:r>
            <w:r w:rsidRPr="00E33A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ный опрос; Контрольная </w:t>
            </w:r>
            <w:r w:rsidRPr="00E33A89">
              <w:rPr>
                <w:lang w:val="ru-RU"/>
              </w:rPr>
              <w:br/>
            </w:r>
            <w:r w:rsidRPr="00E33A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 w:rsidRPr="00E33A89">
              <w:rPr>
                <w:lang w:val="ru-RU"/>
              </w:rPr>
              <w:br/>
            </w:r>
            <w:r w:rsidRPr="00E33A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</w:t>
            </w:r>
            <w:r w:rsidRPr="00E33A89">
              <w:rPr>
                <w:lang w:val="ru-RU"/>
              </w:rPr>
              <w:br/>
            </w:r>
            <w:r w:rsidRPr="00E33A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 w:rsidRPr="00E33A89">
              <w:rPr>
                <w:lang w:val="ru-RU"/>
              </w:rPr>
              <w:br/>
            </w:r>
            <w:r w:rsidRPr="00E33A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E33A89">
              <w:rPr>
                <w:lang w:val="ru-RU"/>
              </w:rPr>
              <w:br/>
            </w:r>
            <w:proofErr w:type="spellStart"/>
            <w:r w:rsidRPr="00E33A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использованием«Оценочного</w:t>
            </w:r>
            <w:proofErr w:type="spellEnd"/>
            <w:r w:rsidRPr="00E33A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E33A89">
              <w:rPr>
                <w:lang w:val="ru-RU"/>
              </w:rPr>
              <w:br/>
            </w:r>
            <w:r w:rsidRPr="00E33A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900E54" w14:textId="77777777" w:rsidR="0016244F" w:rsidRPr="00E33A89" w:rsidRDefault="00264340">
            <w:pPr>
              <w:autoSpaceDE w:val="0"/>
              <w:autoSpaceDN w:val="0"/>
              <w:spacing w:before="78" w:after="0" w:line="250" w:lineRule="auto"/>
              <w:ind w:left="70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E33A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files</w:t>
            </w:r>
            <w:r w:rsidRPr="00E33A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schoolcollection</w:t>
            </w:r>
            <w:proofErr w:type="spellEnd"/>
            <w:r w:rsidRPr="00E33A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E33A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E33A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dlrstore</w:t>
            </w:r>
            <w:proofErr w:type="spellEnd"/>
            <w:r w:rsidRPr="00E33A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/226530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</w:t>
            </w:r>
            <w:r w:rsidRPr="00E33A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6-6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</w:t>
            </w:r>
            <w:r w:rsidRPr="00E33A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49-4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</w:t>
            </w:r>
            <w:r w:rsidRPr="00E33A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</w:t>
            </w:r>
            <w:r w:rsidRPr="00E33A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8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</w:t>
            </w:r>
            <w:r w:rsidRPr="00E33A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42-4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</w:t>
            </w:r>
            <w:r w:rsidRPr="00E33A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55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</w:t>
            </w:r>
            <w:r w:rsidRPr="00E33A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bd</w:t>
            </w:r>
            <w:r w:rsidRPr="00E33A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86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cd</w:t>
            </w:r>
            <w:r w:rsidRPr="00E33A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/%5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BBI</w:t>
            </w:r>
            <w:r w:rsidRPr="00E33A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9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ZD</w:t>
            </w:r>
            <w:r w:rsidRPr="00E33A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_12-</w:t>
            </w:r>
            <w:r w:rsidRPr="00E33A89">
              <w:rPr>
                <w:lang w:val="ru-RU"/>
              </w:rPr>
              <w:br/>
            </w:r>
            <w:r w:rsidRPr="00E33A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02%5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</w:t>
            </w:r>
            <w:r w:rsidRPr="00E33A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_%5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BIL</w:t>
            </w:r>
            <w:r w:rsidRPr="00E33A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_03%5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</w:t>
            </w:r>
            <w:r w:rsidRPr="00E33A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html</w:t>
            </w:r>
            <w:r w:rsidRPr="00E33A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E33A89">
              <w:rPr>
                <w:lang w:val="ru-RU"/>
              </w:rPr>
              <w:br/>
            </w:r>
            <w:r w:rsidRPr="00E33A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Распространение человека по Ойку</w:t>
            </w:r>
            <w:r w:rsidRPr="00E33A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мене.</w:t>
            </w:r>
          </w:p>
          <w:p w14:paraId="078288C2" w14:textId="77777777" w:rsidR="0016244F" w:rsidRPr="00E33A89" w:rsidRDefault="00264340">
            <w:pPr>
              <w:autoSpaceDE w:val="0"/>
              <w:autoSpaceDN w:val="0"/>
              <w:spacing w:before="20" w:after="0" w:line="254" w:lineRule="auto"/>
              <w:ind w:left="70"/>
              <w:rPr>
                <w:lang w:val="ru-RU"/>
              </w:rPr>
            </w:pPr>
            <w:r w:rsidRPr="00E33A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Карта (Д/З) </w:t>
            </w:r>
            <w:r w:rsidRPr="00E33A8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E33A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files</w:t>
            </w:r>
            <w:r w:rsidRPr="00E33A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schoolcollection</w:t>
            </w:r>
            <w:proofErr w:type="spellEnd"/>
            <w:r w:rsidRPr="00E33A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E33A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E33A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dlrstore</w:t>
            </w:r>
            <w:proofErr w:type="spellEnd"/>
            <w:r w:rsidRPr="00E33A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/3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da</w:t>
            </w:r>
            <w:r w:rsidRPr="00E33A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7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af</w:t>
            </w:r>
            <w:proofErr w:type="spellEnd"/>
            <w:r w:rsidRPr="00E33A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</w:t>
            </w:r>
            <w:r w:rsidRPr="00E33A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-072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</w:t>
            </w:r>
            <w:r w:rsidRPr="00E33A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-4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eb</w:t>
            </w:r>
            <w:r w:rsidRPr="00E33A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3-</w:t>
            </w:r>
            <w:r w:rsidRPr="00E33A8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be</w:t>
            </w:r>
            <w:r w:rsidRPr="00E33A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</w:t>
            </w:r>
            <w:r w:rsidRPr="00E33A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-3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</w:t>
            </w:r>
            <w:r w:rsidRPr="00E33A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867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</w:t>
            </w:r>
            <w:r w:rsidRPr="00E33A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db</w:t>
            </w:r>
            <w:proofErr w:type="spellEnd"/>
            <w:r w:rsidRPr="00E33A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414/%5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BBIO</w:t>
            </w:r>
            <w:r w:rsidRPr="00E33A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9_08-</w:t>
            </w:r>
            <w:r w:rsidRPr="00E33A89">
              <w:rPr>
                <w:lang w:val="ru-RU"/>
              </w:rPr>
              <w:br/>
            </w:r>
            <w:r w:rsidRPr="00E33A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49%5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</w:t>
            </w:r>
            <w:r w:rsidRPr="00E33A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_%5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BPT</w:t>
            </w:r>
            <w:r w:rsidRPr="00E33A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_02%5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</w:t>
            </w:r>
            <w:r w:rsidRPr="00E33A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html</w:t>
            </w:r>
            <w:r w:rsidRPr="00E33A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E33A89">
              <w:rPr>
                <w:lang w:val="ru-RU"/>
              </w:rPr>
              <w:br/>
            </w:r>
            <w:r w:rsidRPr="00E33A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Влияние человека на природу. Таблица </w:t>
            </w:r>
            <w:r w:rsidRPr="00E33A8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E33A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E33A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youtube</w:t>
            </w:r>
            <w:proofErr w:type="spellEnd"/>
            <w:r w:rsidRPr="00E33A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com</w:t>
            </w:r>
            <w:r w:rsidRPr="00E33A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watch</w:t>
            </w:r>
            <w:r w:rsidRPr="00E33A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?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</w:t>
            </w:r>
            <w:r w:rsidRPr="00E33A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=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otIreXzFH</w:t>
            </w:r>
            <w:proofErr w:type="spellEnd"/>
            <w:r w:rsidRPr="00E33A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g</w:t>
            </w:r>
            <w:r w:rsidRPr="00E33A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Животные Красной книги презентация </w:t>
            </w:r>
            <w:r w:rsidRPr="00E33A8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E33A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files</w:t>
            </w:r>
            <w:r w:rsidRPr="00E33A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schoolcollection</w:t>
            </w:r>
            <w:proofErr w:type="spellEnd"/>
            <w:r w:rsidRPr="00E33A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E33A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E33A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dlrstore</w:t>
            </w:r>
            <w:proofErr w:type="spellEnd"/>
            <w:r w:rsidRPr="00E33A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/740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</w:t>
            </w:r>
            <w:r w:rsidRPr="00E33A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</w:t>
            </w:r>
            <w:r w:rsidRPr="00E33A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</w:t>
            </w:r>
            <w:r w:rsidRPr="00E33A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-8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</w:t>
            </w:r>
            <w:r w:rsidRPr="00E33A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8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</w:t>
            </w:r>
            <w:r w:rsidRPr="00E33A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-11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dbb</w:t>
            </w:r>
            <w:proofErr w:type="spellEnd"/>
            <w:r w:rsidRPr="00E33A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606-0800200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</w:t>
            </w:r>
            <w:r w:rsidRPr="00E33A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9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</w:t>
            </w:r>
            <w:r w:rsidRPr="00E33A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66/04_04_04_06.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jpg</w:t>
            </w:r>
            <w:r w:rsidRPr="00E33A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Животные, истребленные человеком </w:t>
            </w:r>
            <w:r w:rsidRPr="00E33A89">
              <w:rPr>
                <w:lang w:val="ru-RU"/>
              </w:rPr>
              <w:br/>
            </w:r>
            <w:r w:rsidRPr="00E33A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Иллюстрация</w:t>
            </w:r>
          </w:p>
        </w:tc>
      </w:tr>
      <w:tr w:rsidR="0016244F" w14:paraId="257F8842" w14:textId="77777777">
        <w:trPr>
          <w:trHeight w:hRule="exact" w:val="348"/>
        </w:trPr>
        <w:tc>
          <w:tcPr>
            <w:tcW w:w="2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3375D2" w14:textId="77777777" w:rsidR="0016244F" w:rsidRDefault="00264340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Резервное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время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3BF9DD" w14:textId="77777777" w:rsidR="0016244F" w:rsidRDefault="0026434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20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ED87CD" w14:textId="77777777" w:rsidR="0016244F" w:rsidRDefault="0016244F"/>
        </w:tc>
      </w:tr>
      <w:tr w:rsidR="0016244F" w14:paraId="65E379A7" w14:textId="77777777">
        <w:trPr>
          <w:trHeight w:hRule="exact" w:val="522"/>
        </w:trPr>
        <w:tc>
          <w:tcPr>
            <w:tcW w:w="2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9B1C14" w14:textId="77777777" w:rsidR="0016244F" w:rsidRPr="00E33A89" w:rsidRDefault="00264340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E33A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90E569" w14:textId="77777777" w:rsidR="0016244F" w:rsidRDefault="0026434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BDC530" w14:textId="77777777" w:rsidR="0016244F" w:rsidRDefault="0026434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428653" w14:textId="77777777" w:rsidR="0016244F" w:rsidRDefault="0026434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</w:t>
            </w:r>
          </w:p>
        </w:tc>
        <w:tc>
          <w:tcPr>
            <w:tcW w:w="9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27E75C" w14:textId="77777777" w:rsidR="0016244F" w:rsidRDefault="0016244F"/>
        </w:tc>
      </w:tr>
    </w:tbl>
    <w:p w14:paraId="62BEF593" w14:textId="77777777" w:rsidR="0016244F" w:rsidRDefault="0016244F">
      <w:pPr>
        <w:autoSpaceDE w:val="0"/>
        <w:autoSpaceDN w:val="0"/>
        <w:spacing w:after="0" w:line="14" w:lineRule="exact"/>
      </w:pPr>
    </w:p>
    <w:p w14:paraId="52DFF68C" w14:textId="77777777" w:rsidR="0016244F" w:rsidRDefault="0016244F">
      <w:pPr>
        <w:sectPr w:rsidR="0016244F">
          <w:pgSz w:w="16840" w:h="11900"/>
          <w:pgMar w:top="284" w:right="640" w:bottom="1312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75023325" w14:textId="77777777" w:rsidR="0016244F" w:rsidRDefault="0016244F">
      <w:pPr>
        <w:autoSpaceDE w:val="0"/>
        <w:autoSpaceDN w:val="0"/>
        <w:spacing w:after="78" w:line="220" w:lineRule="exact"/>
      </w:pPr>
    </w:p>
    <w:p w14:paraId="70710DEC" w14:textId="77777777" w:rsidR="0016244F" w:rsidRDefault="00264340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ПОУРОЧНОЕ ПЛАНИРОВАНИЕ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2966"/>
        <w:gridCol w:w="732"/>
        <w:gridCol w:w="1620"/>
        <w:gridCol w:w="1668"/>
        <w:gridCol w:w="1236"/>
        <w:gridCol w:w="1826"/>
      </w:tblGrid>
      <w:tr w:rsidR="0016244F" w14:paraId="6E4277FF" w14:textId="77777777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2FFDC3" w14:textId="77777777" w:rsidR="0016244F" w:rsidRDefault="00264340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2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26F264" w14:textId="77777777" w:rsidR="0016244F" w:rsidRDefault="002643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2DA3EC" w14:textId="77777777" w:rsidR="0016244F" w:rsidRDefault="0026434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F6540C" w14:textId="77777777" w:rsidR="0016244F" w:rsidRDefault="00264340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033CDB" w14:textId="77777777" w:rsidR="0016244F" w:rsidRDefault="00264340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Виды, формы контроля</w:t>
            </w:r>
          </w:p>
        </w:tc>
      </w:tr>
      <w:tr w:rsidR="0016244F" w14:paraId="7D5E4900" w14:textId="77777777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254B2" w14:textId="77777777" w:rsidR="0016244F" w:rsidRDefault="0016244F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7E93B" w14:textId="77777777" w:rsidR="0016244F" w:rsidRDefault="0016244F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3B81F5" w14:textId="77777777" w:rsidR="0016244F" w:rsidRDefault="0026434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F561DB" w14:textId="77777777" w:rsidR="0016244F" w:rsidRDefault="00264340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B7DDD6" w14:textId="77777777" w:rsidR="0016244F" w:rsidRDefault="00264340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614F7" w14:textId="77777777" w:rsidR="0016244F" w:rsidRDefault="0016244F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F0060" w14:textId="77777777" w:rsidR="0016244F" w:rsidRDefault="0016244F"/>
        </w:tc>
      </w:tr>
      <w:tr w:rsidR="0016244F" w14:paraId="1FD512AB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2374F2" w14:textId="77777777" w:rsidR="0016244F" w:rsidRDefault="002643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4A29C6" w14:textId="77777777" w:rsidR="0016244F" w:rsidRPr="00E33A89" w:rsidRDefault="00264340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E33A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Биология – наука о живой природе (вводный урок)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31842C" w14:textId="77777777" w:rsidR="0016244F" w:rsidRDefault="0026434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A84D66" w14:textId="77777777" w:rsidR="0016244F" w:rsidRDefault="0016244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AE0B7C" w14:textId="77777777" w:rsidR="0016244F" w:rsidRDefault="0016244F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FB6E30" w14:textId="77777777" w:rsidR="0016244F" w:rsidRDefault="0026434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BEEEA0" w14:textId="77777777" w:rsidR="0016244F" w:rsidRDefault="002643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Беседа;</w:t>
            </w:r>
          </w:p>
        </w:tc>
      </w:tr>
      <w:tr w:rsidR="0016244F" w:rsidRPr="00E33A89" w14:paraId="4DA739F8" w14:textId="77777777">
        <w:trPr>
          <w:trHeight w:hRule="exact" w:val="251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39F9D8" w14:textId="77777777" w:rsidR="0016244F" w:rsidRDefault="002643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32B77F" w14:textId="77777777" w:rsidR="0016244F" w:rsidRDefault="00264340">
            <w:pPr>
              <w:autoSpaceDE w:val="0"/>
              <w:autoSpaceDN w:val="0"/>
              <w:spacing w:before="98" w:after="0" w:line="283" w:lineRule="auto"/>
              <w:ind w:left="72"/>
            </w:pPr>
            <w:proofErr w:type="spellStart"/>
            <w:r w:rsidRPr="00E33A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Биологиясистема</w:t>
            </w:r>
            <w:proofErr w:type="spellEnd"/>
            <w:r w:rsidRPr="00E33A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наук о </w:t>
            </w:r>
            <w:r w:rsidRPr="00E33A89">
              <w:rPr>
                <w:lang w:val="ru-RU"/>
              </w:rPr>
              <w:br/>
            </w:r>
            <w:r w:rsidRPr="00E33A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живой природе. Правила поведения и работы в </w:t>
            </w:r>
            <w:r w:rsidRPr="00E33A89">
              <w:rPr>
                <w:lang w:val="ru-RU"/>
              </w:rPr>
              <w:br/>
            </w:r>
            <w:r w:rsidRPr="00E33A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кабинете биологии.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Урок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первичного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закрепления новых знаний, комбинированный УЛПЗ)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B66FC9" w14:textId="77777777" w:rsidR="0016244F" w:rsidRDefault="0026434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EB3408" w14:textId="77777777" w:rsidR="0016244F" w:rsidRDefault="0016244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37F1B8" w14:textId="77777777" w:rsidR="0016244F" w:rsidRDefault="0016244F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40FF62" w14:textId="77777777" w:rsidR="0016244F" w:rsidRDefault="0026434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91F66A" w14:textId="77777777" w:rsidR="0016244F" w:rsidRPr="00E33A89" w:rsidRDefault="00264340">
            <w:pPr>
              <w:autoSpaceDE w:val="0"/>
              <w:autoSpaceDN w:val="0"/>
              <w:spacing w:before="98" w:after="0" w:line="278" w:lineRule="auto"/>
              <w:ind w:left="72"/>
              <w:rPr>
                <w:lang w:val="ru-RU"/>
              </w:rPr>
            </w:pPr>
            <w:r w:rsidRPr="00E33A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E33A89">
              <w:rPr>
                <w:lang w:val="ru-RU"/>
              </w:rPr>
              <w:br/>
            </w:r>
            <w:proofErr w:type="spellStart"/>
            <w:r w:rsidRPr="00E33A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использованием«Оценочного</w:t>
            </w:r>
            <w:proofErr w:type="spellEnd"/>
            <w:r w:rsidRPr="00E33A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33A89">
              <w:rPr>
                <w:lang w:val="ru-RU"/>
              </w:rPr>
              <w:br/>
            </w:r>
            <w:r w:rsidRPr="00E33A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16244F" w14:paraId="4D84065D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67BA6F" w14:textId="77777777" w:rsidR="0016244F" w:rsidRDefault="002643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67F7E8" w14:textId="77777777" w:rsidR="0016244F" w:rsidRDefault="00264340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Источники биологических знаний (УЛПЗ)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9E7956" w14:textId="77777777" w:rsidR="0016244F" w:rsidRDefault="0026434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A1D452" w14:textId="77777777" w:rsidR="0016244F" w:rsidRDefault="0016244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5B4633" w14:textId="77777777" w:rsidR="0016244F" w:rsidRDefault="002643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A0E878" w14:textId="77777777" w:rsidR="0016244F" w:rsidRDefault="0026434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032A8C" w14:textId="77777777" w:rsidR="0016244F" w:rsidRDefault="0026434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6244F" w14:paraId="73636312" w14:textId="77777777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F4FEE4" w14:textId="77777777" w:rsidR="0016244F" w:rsidRDefault="002643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E35A41" w14:textId="77777777" w:rsidR="0016244F" w:rsidRPr="00E33A89" w:rsidRDefault="00264340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E33A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Обобщающий урок по </w:t>
            </w:r>
            <w:r w:rsidRPr="00E33A89">
              <w:rPr>
                <w:lang w:val="ru-RU"/>
              </w:rPr>
              <w:br/>
            </w:r>
            <w:r w:rsidRPr="00E33A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теме: «Биология – наука о живой природе» (урок </w:t>
            </w:r>
            <w:r w:rsidRPr="00E33A89">
              <w:rPr>
                <w:lang w:val="ru-RU"/>
              </w:rPr>
              <w:br/>
            </w:r>
            <w:r w:rsidRPr="00E33A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рефлексии)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0A38E4" w14:textId="77777777" w:rsidR="0016244F" w:rsidRDefault="0026434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357564" w14:textId="77777777" w:rsidR="0016244F" w:rsidRDefault="0016244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E5731D" w14:textId="77777777" w:rsidR="0016244F" w:rsidRDefault="0016244F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7E0E0E" w14:textId="77777777" w:rsidR="0016244F" w:rsidRDefault="0026434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EE05DB" w14:textId="77777777" w:rsidR="0016244F" w:rsidRDefault="00264340">
            <w:pPr>
              <w:autoSpaceDE w:val="0"/>
              <w:autoSpaceDN w:val="0"/>
              <w:spacing w:before="98" w:after="0" w:line="262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 Тестирование;</w:t>
            </w:r>
          </w:p>
        </w:tc>
      </w:tr>
      <w:tr w:rsidR="0016244F" w14:paraId="5F60A8E8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DC9270" w14:textId="77777777" w:rsidR="0016244F" w:rsidRDefault="002643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EAB7EB" w14:textId="77777777" w:rsidR="0016244F" w:rsidRPr="00E33A89" w:rsidRDefault="00264340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E33A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Научные методы изучения живой природы (УЛПЗ)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9E750F" w14:textId="77777777" w:rsidR="0016244F" w:rsidRDefault="0026434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FD8D40" w14:textId="77777777" w:rsidR="0016244F" w:rsidRDefault="0016244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20B10F" w14:textId="77777777" w:rsidR="0016244F" w:rsidRDefault="002643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355A00" w14:textId="77777777" w:rsidR="0016244F" w:rsidRDefault="0026434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CA8BC3" w14:textId="77777777" w:rsidR="0016244F" w:rsidRDefault="0026434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6244F" w14:paraId="67BD251A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3CA9DF" w14:textId="77777777" w:rsidR="0016244F" w:rsidRDefault="002643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4D7E78" w14:textId="77777777" w:rsidR="0016244F" w:rsidRDefault="002643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Урок - практикум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F98CBF" w14:textId="77777777" w:rsidR="0016244F" w:rsidRDefault="0026434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995C58" w14:textId="77777777" w:rsidR="0016244F" w:rsidRDefault="0016244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787774" w14:textId="77777777" w:rsidR="0016244F" w:rsidRDefault="002643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8B9507" w14:textId="77777777" w:rsidR="0016244F" w:rsidRDefault="0026434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E0F900" w14:textId="77777777" w:rsidR="0016244F" w:rsidRDefault="0026434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6244F" w14:paraId="44842E24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4547CF" w14:textId="77777777" w:rsidR="0016244F" w:rsidRDefault="002643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E0C996" w14:textId="77777777" w:rsidR="0016244F" w:rsidRPr="00E33A89" w:rsidRDefault="00264340">
            <w:pPr>
              <w:autoSpaceDE w:val="0"/>
              <w:autoSpaceDN w:val="0"/>
              <w:spacing w:before="98" w:after="0" w:line="262" w:lineRule="auto"/>
              <w:ind w:left="72" w:right="1008"/>
              <w:rPr>
                <w:lang w:val="ru-RU"/>
              </w:rPr>
            </w:pPr>
            <w:r w:rsidRPr="00E33A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Метод описания в биологии (УЛПЗ)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A23CDC" w14:textId="77777777" w:rsidR="0016244F" w:rsidRDefault="0026434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0594B1" w14:textId="77777777" w:rsidR="0016244F" w:rsidRDefault="0016244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26432A" w14:textId="77777777" w:rsidR="0016244F" w:rsidRDefault="0016244F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EB5549" w14:textId="77777777" w:rsidR="0016244F" w:rsidRDefault="0026434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339FBE" w14:textId="77777777" w:rsidR="0016244F" w:rsidRDefault="002643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6244F" w14:paraId="1B898D28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EAE70F" w14:textId="77777777" w:rsidR="0016244F" w:rsidRDefault="002643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AEE4F8" w14:textId="77777777" w:rsidR="0016244F" w:rsidRDefault="002643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Метод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измерения (УЛПЗ)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92D29C" w14:textId="77777777" w:rsidR="0016244F" w:rsidRDefault="0026434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A6A6AD" w14:textId="77777777" w:rsidR="0016244F" w:rsidRDefault="0016244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552C5D" w14:textId="77777777" w:rsidR="0016244F" w:rsidRDefault="002643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93CCD1" w14:textId="77777777" w:rsidR="0016244F" w:rsidRDefault="002643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21.10.2022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255061" w14:textId="77777777" w:rsidR="0016244F" w:rsidRDefault="00264340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Практическая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работа;</w:t>
            </w:r>
          </w:p>
        </w:tc>
      </w:tr>
      <w:tr w:rsidR="0016244F" w14:paraId="489240AF" w14:textId="77777777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F8EB03" w14:textId="77777777" w:rsidR="0016244F" w:rsidRDefault="0026434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5C7D67" w14:textId="77777777" w:rsidR="0016244F" w:rsidRPr="00E33A89" w:rsidRDefault="00264340">
            <w:pPr>
              <w:autoSpaceDE w:val="0"/>
              <w:autoSpaceDN w:val="0"/>
              <w:spacing w:before="100" w:after="0" w:line="230" w:lineRule="auto"/>
              <w:ind w:left="72"/>
              <w:rPr>
                <w:lang w:val="ru-RU"/>
              </w:rPr>
            </w:pPr>
            <w:r w:rsidRPr="00E33A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Экскурсия № 1.</w:t>
            </w:r>
          </w:p>
          <w:p w14:paraId="75438B71" w14:textId="77777777" w:rsidR="0016244F" w:rsidRPr="00E33A89" w:rsidRDefault="00264340">
            <w:pPr>
              <w:autoSpaceDE w:val="0"/>
              <w:autoSpaceDN w:val="0"/>
              <w:spacing w:before="70" w:after="0" w:line="271" w:lineRule="auto"/>
              <w:ind w:left="72" w:right="144"/>
              <w:rPr>
                <w:lang w:val="ru-RU"/>
              </w:rPr>
            </w:pPr>
            <w:r w:rsidRPr="00E33A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Овладение методом </w:t>
            </w:r>
            <w:r w:rsidRPr="00E33A89">
              <w:rPr>
                <w:lang w:val="ru-RU"/>
              </w:rPr>
              <w:br/>
            </w:r>
            <w:r w:rsidRPr="00E33A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изучения живой природы— наблюдением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4962A4" w14:textId="77777777" w:rsidR="0016244F" w:rsidRDefault="00264340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59F956" w14:textId="77777777" w:rsidR="0016244F" w:rsidRDefault="0016244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BEFDDB" w14:textId="77777777" w:rsidR="0016244F" w:rsidRDefault="0016244F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1D9B71" w14:textId="77777777" w:rsidR="0016244F" w:rsidRDefault="0026434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28.10.2022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E11293" w14:textId="77777777" w:rsidR="0016244F" w:rsidRDefault="00264340">
            <w:pPr>
              <w:autoSpaceDE w:val="0"/>
              <w:autoSpaceDN w:val="0"/>
              <w:spacing w:before="100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16244F" w14:paraId="35997D08" w14:textId="77777777">
        <w:trPr>
          <w:trHeight w:hRule="exact" w:val="14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C844A7" w14:textId="77777777" w:rsidR="0016244F" w:rsidRDefault="0026434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FE94A7" w14:textId="77777777" w:rsidR="0016244F" w:rsidRPr="00E33A89" w:rsidRDefault="00264340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E33A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Контрольная работа № 1 по теме: Методы изучения живой природы (урок </w:t>
            </w:r>
            <w:r w:rsidRPr="00E33A89">
              <w:rPr>
                <w:lang w:val="ru-RU"/>
              </w:rPr>
              <w:br/>
            </w:r>
            <w:r w:rsidRPr="00E33A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рефлексии)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99D0A4" w14:textId="77777777" w:rsidR="0016244F" w:rsidRDefault="0026434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E5F4B9" w14:textId="77777777" w:rsidR="0016244F" w:rsidRDefault="002643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EA528C" w14:textId="77777777" w:rsidR="0016244F" w:rsidRDefault="0016244F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6D89B8" w14:textId="77777777" w:rsidR="0016244F" w:rsidRDefault="002643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11.11.2022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492EE8" w14:textId="77777777" w:rsidR="0016244F" w:rsidRDefault="00264340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Контрольная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работа;</w:t>
            </w:r>
          </w:p>
        </w:tc>
      </w:tr>
    </w:tbl>
    <w:p w14:paraId="5C5E7465" w14:textId="77777777" w:rsidR="0016244F" w:rsidRDefault="0016244F">
      <w:pPr>
        <w:autoSpaceDE w:val="0"/>
        <w:autoSpaceDN w:val="0"/>
        <w:spacing w:after="0" w:line="14" w:lineRule="exact"/>
      </w:pPr>
    </w:p>
    <w:p w14:paraId="2EA43463" w14:textId="77777777" w:rsidR="0016244F" w:rsidRDefault="0016244F">
      <w:pPr>
        <w:sectPr w:rsidR="0016244F">
          <w:pgSz w:w="11900" w:h="16840"/>
          <w:pgMar w:top="298" w:right="650" w:bottom="1172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6C7A90CE" w14:textId="77777777" w:rsidR="0016244F" w:rsidRDefault="0016244F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2966"/>
        <w:gridCol w:w="732"/>
        <w:gridCol w:w="1620"/>
        <w:gridCol w:w="1668"/>
        <w:gridCol w:w="1236"/>
        <w:gridCol w:w="1826"/>
      </w:tblGrid>
      <w:tr w:rsidR="0016244F" w:rsidRPr="00E33A89" w14:paraId="101B2161" w14:textId="77777777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121CAF" w14:textId="77777777" w:rsidR="0016244F" w:rsidRDefault="0026434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E32424" w14:textId="77777777" w:rsidR="0016244F" w:rsidRPr="00E33A89" w:rsidRDefault="00264340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E33A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Организм – тело живой природы (УЛПЗ)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EE4641" w14:textId="77777777" w:rsidR="0016244F" w:rsidRDefault="0026434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0A08E7" w14:textId="77777777" w:rsidR="0016244F" w:rsidRDefault="0016244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043EDD" w14:textId="77777777" w:rsidR="0016244F" w:rsidRDefault="0016244F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EC7FED" w14:textId="77777777" w:rsidR="0016244F" w:rsidRDefault="0026434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F46031" w14:textId="77777777" w:rsidR="0016244F" w:rsidRPr="00E33A89" w:rsidRDefault="00264340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E33A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Тестирование; </w:t>
            </w:r>
            <w:r w:rsidRPr="00E33A89">
              <w:rPr>
                <w:lang w:val="ru-RU"/>
              </w:rPr>
              <w:br/>
            </w:r>
            <w:r w:rsidRPr="00E33A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E33A89">
              <w:rPr>
                <w:lang w:val="ru-RU"/>
              </w:rPr>
              <w:br/>
            </w:r>
            <w:proofErr w:type="spellStart"/>
            <w:r w:rsidRPr="00E33A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использованием«Оценочного</w:t>
            </w:r>
            <w:proofErr w:type="spellEnd"/>
            <w:r w:rsidRPr="00E33A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33A89">
              <w:rPr>
                <w:lang w:val="ru-RU"/>
              </w:rPr>
              <w:br/>
            </w:r>
            <w:r w:rsidRPr="00E33A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16244F" w14:paraId="2A4B3D2A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DC3717" w14:textId="77777777" w:rsidR="0016244F" w:rsidRDefault="0026434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3A57AE" w14:textId="77777777" w:rsidR="0016244F" w:rsidRDefault="00264340">
            <w:pPr>
              <w:autoSpaceDE w:val="0"/>
              <w:autoSpaceDN w:val="0"/>
              <w:spacing w:before="98" w:after="0" w:line="262" w:lineRule="auto"/>
              <w:ind w:right="72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Клеточное строение организмов (УЛПЗ)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427E76" w14:textId="77777777" w:rsidR="0016244F" w:rsidRDefault="0026434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FA3CF4" w14:textId="77777777" w:rsidR="0016244F" w:rsidRDefault="0016244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010614" w14:textId="77777777" w:rsidR="0016244F" w:rsidRDefault="002643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52F1E7" w14:textId="77777777" w:rsidR="0016244F" w:rsidRDefault="0026434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16F895" w14:textId="77777777" w:rsidR="0016244F" w:rsidRDefault="0026434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6244F" w14:paraId="5177B5B0" w14:textId="77777777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764BED" w14:textId="77777777" w:rsidR="0016244F" w:rsidRDefault="0026434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4B8A82" w14:textId="77777777" w:rsidR="0016244F" w:rsidRPr="00E33A89" w:rsidRDefault="00264340">
            <w:pPr>
              <w:autoSpaceDE w:val="0"/>
              <w:autoSpaceDN w:val="0"/>
              <w:spacing w:before="98" w:after="0" w:line="271" w:lineRule="auto"/>
              <w:ind w:left="72" w:right="720"/>
              <w:rPr>
                <w:lang w:val="ru-RU"/>
              </w:rPr>
            </w:pPr>
            <w:r w:rsidRPr="00E33A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Пластиды в клетках растений (урок-</w:t>
            </w:r>
            <w:r w:rsidRPr="00E33A89">
              <w:rPr>
                <w:lang w:val="ru-RU"/>
              </w:rPr>
              <w:br/>
            </w:r>
            <w:r w:rsidRPr="00E33A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практикум)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0D54AC" w14:textId="77777777" w:rsidR="0016244F" w:rsidRDefault="0026434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763436" w14:textId="77777777" w:rsidR="0016244F" w:rsidRDefault="0016244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BDBA69" w14:textId="77777777" w:rsidR="0016244F" w:rsidRDefault="002643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A509DD" w14:textId="77777777" w:rsidR="0016244F" w:rsidRDefault="0026434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783435" w14:textId="77777777" w:rsidR="0016244F" w:rsidRDefault="0026434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6244F" w14:paraId="7DCEACE7" w14:textId="77777777">
        <w:trPr>
          <w:trHeight w:hRule="exact" w:val="1502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81F202" w14:textId="77777777" w:rsidR="0016244F" w:rsidRDefault="00264340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2E2519" w14:textId="77777777" w:rsidR="0016244F" w:rsidRPr="00E33A89" w:rsidRDefault="00264340">
            <w:pPr>
              <w:autoSpaceDE w:val="0"/>
              <w:autoSpaceDN w:val="0"/>
              <w:spacing w:before="100" w:after="0"/>
              <w:ind w:left="72" w:right="864"/>
              <w:rPr>
                <w:lang w:val="ru-RU"/>
              </w:rPr>
            </w:pPr>
            <w:r w:rsidRPr="00E33A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Одноклеточные и многоклеточные </w:t>
            </w:r>
            <w:r w:rsidRPr="00E33A89">
              <w:rPr>
                <w:lang w:val="ru-RU"/>
              </w:rPr>
              <w:br/>
            </w:r>
            <w:r w:rsidRPr="00E33A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организмы (УЛПЗ, комбинированный)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51F8FE" w14:textId="77777777" w:rsidR="0016244F" w:rsidRDefault="00264340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C9D1A2" w14:textId="77777777" w:rsidR="0016244F" w:rsidRDefault="0016244F"/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7C17E2" w14:textId="77777777" w:rsidR="0016244F" w:rsidRDefault="0016244F"/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AD0AD9" w14:textId="77777777" w:rsidR="0016244F" w:rsidRDefault="00264340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09.12.2022</w:t>
            </w: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860731" w14:textId="77777777" w:rsidR="0016244F" w:rsidRDefault="00264340">
            <w:pPr>
              <w:autoSpaceDE w:val="0"/>
              <w:autoSpaceDN w:val="0"/>
              <w:spacing w:before="100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16244F" w14:paraId="396F88EE" w14:textId="77777777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CC0C68" w14:textId="77777777" w:rsidR="0016244F" w:rsidRDefault="0026434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04E09A" w14:textId="77777777" w:rsidR="0016244F" w:rsidRDefault="00264340">
            <w:pPr>
              <w:autoSpaceDE w:val="0"/>
              <w:autoSpaceDN w:val="0"/>
              <w:spacing w:before="98" w:after="0" w:line="271" w:lineRule="auto"/>
              <w:ind w:left="72" w:right="860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Жизнедеятельность организмов (УЛПЗ, комбинированный)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29404C" w14:textId="77777777" w:rsidR="0016244F" w:rsidRDefault="0026434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9480F8" w14:textId="77777777" w:rsidR="0016244F" w:rsidRDefault="0016244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249060" w14:textId="77777777" w:rsidR="0016244F" w:rsidRDefault="002643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C36408" w14:textId="77777777" w:rsidR="0016244F" w:rsidRDefault="0026434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E14061" w14:textId="77777777" w:rsidR="0016244F" w:rsidRDefault="0026434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6244F" w14:paraId="400A5BFB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E4D514" w14:textId="77777777" w:rsidR="0016244F" w:rsidRDefault="0026434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CF16BE" w14:textId="77777777" w:rsidR="0016244F" w:rsidRPr="00E33A89" w:rsidRDefault="00264340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E33A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Разнообразие организмов и их классификация (УЛПЗ)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A82C87" w14:textId="77777777" w:rsidR="0016244F" w:rsidRDefault="0026434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C0DEAD" w14:textId="77777777" w:rsidR="0016244F" w:rsidRDefault="0016244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2B966C" w14:textId="77777777" w:rsidR="0016244F" w:rsidRDefault="002643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368593" w14:textId="77777777" w:rsidR="0016244F" w:rsidRDefault="0026434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AF3829" w14:textId="77777777" w:rsidR="0016244F" w:rsidRDefault="0026434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6244F" w14:paraId="027CC683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7772EA" w14:textId="77777777" w:rsidR="0016244F" w:rsidRDefault="0026434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8066D4" w14:textId="77777777" w:rsidR="0016244F" w:rsidRPr="00E33A89" w:rsidRDefault="00264340">
            <w:pPr>
              <w:autoSpaceDE w:val="0"/>
              <w:autoSpaceDN w:val="0"/>
              <w:spacing w:before="98" w:after="0" w:line="262" w:lineRule="auto"/>
              <w:ind w:right="432"/>
              <w:jc w:val="center"/>
              <w:rPr>
                <w:lang w:val="ru-RU"/>
              </w:rPr>
            </w:pPr>
            <w:r w:rsidRPr="00E33A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Бактерии и вирусы как формы жизни (УЛПЗ)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F5BB77" w14:textId="77777777" w:rsidR="0016244F" w:rsidRDefault="0026434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25A603" w14:textId="77777777" w:rsidR="0016244F" w:rsidRDefault="0016244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5E9C81" w14:textId="77777777" w:rsidR="0016244F" w:rsidRDefault="0016244F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A6CB6A" w14:textId="77777777" w:rsidR="0016244F" w:rsidRDefault="0026434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D69772" w14:textId="77777777" w:rsidR="0016244F" w:rsidRDefault="002643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16244F" w:rsidRPr="00E33A89" w14:paraId="33EC3B8E" w14:textId="77777777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D837C1" w14:textId="77777777" w:rsidR="0016244F" w:rsidRDefault="0026434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DFA862" w14:textId="77777777" w:rsidR="0016244F" w:rsidRPr="00E33A89" w:rsidRDefault="00264340">
            <w:pPr>
              <w:autoSpaceDE w:val="0"/>
              <w:autoSpaceDN w:val="0"/>
              <w:spacing w:before="98" w:after="0" w:line="271" w:lineRule="auto"/>
              <w:ind w:left="72" w:right="720"/>
              <w:rPr>
                <w:lang w:val="ru-RU"/>
              </w:rPr>
            </w:pPr>
            <w:r w:rsidRPr="00E33A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Среды обитания </w:t>
            </w:r>
            <w:r w:rsidRPr="00E33A89">
              <w:rPr>
                <w:lang w:val="ru-RU"/>
              </w:rPr>
              <w:br/>
            </w:r>
            <w:r w:rsidRPr="00E33A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организмов на Земле (УЛПЗ)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4B63B9" w14:textId="77777777" w:rsidR="0016244F" w:rsidRDefault="0026434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3DA0A1" w14:textId="77777777" w:rsidR="0016244F" w:rsidRDefault="0016244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480D24" w14:textId="77777777" w:rsidR="0016244F" w:rsidRDefault="0016244F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2CF0F3" w14:textId="77777777" w:rsidR="0016244F" w:rsidRDefault="0026434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247011" w14:textId="77777777" w:rsidR="0016244F" w:rsidRPr="00E33A89" w:rsidRDefault="00264340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E33A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E33A89">
              <w:rPr>
                <w:lang w:val="ru-RU"/>
              </w:rPr>
              <w:br/>
            </w:r>
            <w:proofErr w:type="spellStart"/>
            <w:r w:rsidRPr="00E33A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использованием«Оценочного</w:t>
            </w:r>
            <w:proofErr w:type="spellEnd"/>
            <w:r w:rsidRPr="00E33A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33A89">
              <w:rPr>
                <w:lang w:val="ru-RU"/>
              </w:rPr>
              <w:br/>
            </w:r>
            <w:r w:rsidRPr="00E33A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16244F" w14:paraId="194F7565" w14:textId="77777777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B58856" w14:textId="77777777" w:rsidR="0016244F" w:rsidRDefault="0026434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3C053D" w14:textId="77777777" w:rsidR="0016244F" w:rsidRDefault="002643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Урок - практикум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A1BF44" w14:textId="77777777" w:rsidR="0016244F" w:rsidRDefault="0026434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335FD5" w14:textId="77777777" w:rsidR="0016244F" w:rsidRDefault="0016244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F036D5" w14:textId="77777777" w:rsidR="0016244F" w:rsidRDefault="002643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747C06" w14:textId="77777777" w:rsidR="0016244F" w:rsidRDefault="0026434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C6A25D" w14:textId="77777777" w:rsidR="0016244F" w:rsidRDefault="0026434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6244F" w14:paraId="405A4126" w14:textId="77777777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577299" w14:textId="77777777" w:rsidR="0016244F" w:rsidRDefault="00264340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D405F6" w14:textId="77777777" w:rsidR="0016244F" w:rsidRPr="00E33A89" w:rsidRDefault="00264340">
            <w:pPr>
              <w:autoSpaceDE w:val="0"/>
              <w:autoSpaceDN w:val="0"/>
              <w:spacing w:before="100" w:after="0"/>
              <w:ind w:left="72" w:right="144"/>
              <w:rPr>
                <w:lang w:val="ru-RU"/>
              </w:rPr>
            </w:pPr>
            <w:r w:rsidRPr="00E33A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Урок – презентация</w:t>
            </w:r>
            <w:r w:rsidRPr="00E33A89">
              <w:rPr>
                <w:lang w:val="ru-RU"/>
              </w:rPr>
              <w:br/>
            </w:r>
            <w:r w:rsidRPr="00E33A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«Растительный и </w:t>
            </w:r>
            <w:r w:rsidRPr="00E33A89">
              <w:rPr>
                <w:lang w:val="ru-RU"/>
              </w:rPr>
              <w:br/>
            </w:r>
            <w:r w:rsidRPr="00E33A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животный мир Тверского края» (УОНЗ)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F598E9" w14:textId="77777777" w:rsidR="0016244F" w:rsidRDefault="00264340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F82E3C" w14:textId="77777777" w:rsidR="0016244F" w:rsidRDefault="0016244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129CED" w14:textId="77777777" w:rsidR="0016244F" w:rsidRDefault="0016244F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1ADD82" w14:textId="77777777" w:rsidR="0016244F" w:rsidRDefault="00264340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B07A8D" w14:textId="77777777" w:rsidR="0016244F" w:rsidRDefault="00264340">
            <w:pPr>
              <w:autoSpaceDE w:val="0"/>
              <w:autoSpaceDN w:val="0"/>
              <w:spacing w:before="100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Творческая работа;</w:t>
            </w:r>
          </w:p>
        </w:tc>
      </w:tr>
      <w:tr w:rsidR="0016244F" w14:paraId="30B801A2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82250C" w14:textId="77777777" w:rsidR="0016244F" w:rsidRDefault="0026434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D419D2" w14:textId="77777777" w:rsidR="0016244F" w:rsidRDefault="002643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Проектная деятельность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EF6CAC" w14:textId="77777777" w:rsidR="0016244F" w:rsidRDefault="0026434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28E518" w14:textId="77777777" w:rsidR="0016244F" w:rsidRDefault="0016244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E97EB2" w14:textId="77777777" w:rsidR="0016244F" w:rsidRDefault="002643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AE3640" w14:textId="77777777" w:rsidR="0016244F" w:rsidRDefault="0026434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6408F1" w14:textId="77777777" w:rsidR="0016244F" w:rsidRDefault="0026434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6244F" w14:paraId="79CA9BA9" w14:textId="77777777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2375E7" w14:textId="77777777" w:rsidR="0016244F" w:rsidRDefault="0026434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6ECE6C" w14:textId="77777777" w:rsidR="0016244F" w:rsidRPr="00E33A89" w:rsidRDefault="00264340">
            <w:pPr>
              <w:autoSpaceDE w:val="0"/>
              <w:autoSpaceDN w:val="0"/>
              <w:spacing w:before="98" w:after="0" w:line="281" w:lineRule="auto"/>
              <w:ind w:left="72" w:right="288"/>
              <w:rPr>
                <w:lang w:val="ru-RU"/>
              </w:rPr>
            </w:pPr>
            <w:r w:rsidRPr="00E33A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Контрольная работа № 2 по темам: организмы и среда обитания и </w:t>
            </w:r>
            <w:r w:rsidRPr="00E33A89">
              <w:rPr>
                <w:lang w:val="ru-RU"/>
              </w:rPr>
              <w:br/>
            </w:r>
            <w:r w:rsidRPr="00E33A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организмы – тела живой природы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F1E538" w14:textId="77777777" w:rsidR="0016244F" w:rsidRDefault="0026434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F362F8" w14:textId="77777777" w:rsidR="0016244F" w:rsidRDefault="002643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28A4D3" w14:textId="77777777" w:rsidR="0016244F" w:rsidRDefault="0016244F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481F99" w14:textId="77777777" w:rsidR="0016244F" w:rsidRDefault="0026434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F10E9E" w14:textId="77777777" w:rsidR="0016244F" w:rsidRDefault="0026434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16244F" w14:paraId="1D454B47" w14:textId="77777777">
        <w:trPr>
          <w:trHeight w:hRule="exact" w:val="8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C2A18C" w14:textId="77777777" w:rsidR="0016244F" w:rsidRDefault="0026434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BC5B25" w14:textId="77777777" w:rsidR="0016244F" w:rsidRDefault="00264340">
            <w:pPr>
              <w:autoSpaceDE w:val="0"/>
              <w:autoSpaceDN w:val="0"/>
              <w:spacing w:before="98" w:after="0" w:line="262" w:lineRule="auto"/>
              <w:ind w:right="72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Сообщества живых организмов (УЛПЗ)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01417B" w14:textId="77777777" w:rsidR="0016244F" w:rsidRDefault="0026434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39D783" w14:textId="77777777" w:rsidR="0016244F" w:rsidRDefault="0016244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0DA68A" w14:textId="77777777" w:rsidR="0016244F" w:rsidRDefault="0016244F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BACFFA" w14:textId="77777777" w:rsidR="0016244F" w:rsidRDefault="0026434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C98D7A" w14:textId="77777777" w:rsidR="0016244F" w:rsidRDefault="002643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14:paraId="0665A0FD" w14:textId="77777777" w:rsidR="0016244F" w:rsidRDefault="0016244F">
      <w:pPr>
        <w:autoSpaceDE w:val="0"/>
        <w:autoSpaceDN w:val="0"/>
        <w:spacing w:after="0" w:line="14" w:lineRule="exact"/>
      </w:pPr>
    </w:p>
    <w:p w14:paraId="03DDB440" w14:textId="77777777" w:rsidR="0016244F" w:rsidRDefault="0016244F">
      <w:pPr>
        <w:sectPr w:rsidR="0016244F">
          <w:pgSz w:w="11900" w:h="16840"/>
          <w:pgMar w:top="284" w:right="650" w:bottom="392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6B58A06A" w14:textId="77777777" w:rsidR="0016244F" w:rsidRDefault="0016244F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2966"/>
        <w:gridCol w:w="732"/>
        <w:gridCol w:w="1620"/>
        <w:gridCol w:w="1668"/>
        <w:gridCol w:w="1236"/>
        <w:gridCol w:w="1826"/>
      </w:tblGrid>
      <w:tr w:rsidR="0016244F" w14:paraId="59F9345F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0EDFF2" w14:textId="77777777" w:rsidR="0016244F" w:rsidRDefault="0026434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B20DDF" w14:textId="77777777" w:rsidR="0016244F" w:rsidRPr="00E33A89" w:rsidRDefault="00264340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E33A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Пищевые связи в </w:t>
            </w:r>
            <w:r w:rsidRPr="00E33A89">
              <w:rPr>
                <w:lang w:val="ru-RU"/>
              </w:rPr>
              <w:br/>
            </w:r>
            <w:r w:rsidRPr="00E33A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сообществах (УЛПЗ)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CAFE5F" w14:textId="77777777" w:rsidR="0016244F" w:rsidRDefault="0026434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8D84F7" w14:textId="77777777" w:rsidR="0016244F" w:rsidRDefault="0016244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32B459" w14:textId="77777777" w:rsidR="0016244F" w:rsidRDefault="002643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3D9225" w14:textId="77777777" w:rsidR="0016244F" w:rsidRDefault="0026434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1C9125" w14:textId="77777777" w:rsidR="0016244F" w:rsidRDefault="0026434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6244F" w14:paraId="11DED1F1" w14:textId="77777777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5B0AFC" w14:textId="77777777" w:rsidR="0016244F" w:rsidRDefault="0026434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C143A8" w14:textId="77777777" w:rsidR="0016244F" w:rsidRPr="00E33A89" w:rsidRDefault="00264340">
            <w:pPr>
              <w:autoSpaceDE w:val="0"/>
              <w:autoSpaceDN w:val="0"/>
              <w:spacing w:before="98" w:after="0" w:line="271" w:lineRule="auto"/>
              <w:ind w:left="72" w:right="720"/>
              <w:rPr>
                <w:lang w:val="ru-RU"/>
              </w:rPr>
            </w:pPr>
            <w:r w:rsidRPr="00E33A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Искусственные </w:t>
            </w:r>
            <w:r w:rsidRPr="00E33A89">
              <w:rPr>
                <w:lang w:val="ru-RU"/>
              </w:rPr>
              <w:br/>
            </w:r>
            <w:r w:rsidRPr="00E33A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сообщества живых организмов (УЛПЗ)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4D6343" w14:textId="77777777" w:rsidR="0016244F" w:rsidRDefault="0026434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E5FC5F" w14:textId="77777777" w:rsidR="0016244F" w:rsidRDefault="0016244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0FAC3D" w14:textId="77777777" w:rsidR="0016244F" w:rsidRDefault="002643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4F974B" w14:textId="77777777" w:rsidR="0016244F" w:rsidRDefault="0026434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6C1142" w14:textId="77777777" w:rsidR="0016244F" w:rsidRDefault="0026434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6244F" w14:paraId="1A8BC4FD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28D089" w14:textId="77777777" w:rsidR="0016244F" w:rsidRDefault="0026434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D4E446" w14:textId="77777777" w:rsidR="0016244F" w:rsidRDefault="0026434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Природные зоны Земли (УОНЗ)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46165D" w14:textId="77777777" w:rsidR="0016244F" w:rsidRDefault="0026434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D4CBD2" w14:textId="77777777" w:rsidR="0016244F" w:rsidRDefault="0016244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9C0F8E" w14:textId="77777777" w:rsidR="0016244F" w:rsidRDefault="0016244F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0D9360" w14:textId="77777777" w:rsidR="0016244F" w:rsidRDefault="0026434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DBAD15" w14:textId="77777777" w:rsidR="0016244F" w:rsidRDefault="002643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6244F" w:rsidRPr="00E33A89" w14:paraId="72680770" w14:textId="77777777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10E6E3" w14:textId="77777777" w:rsidR="0016244F" w:rsidRDefault="0026434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768F85" w14:textId="77777777" w:rsidR="0016244F" w:rsidRPr="00E33A89" w:rsidRDefault="00264340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E33A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Основные типы </w:t>
            </w:r>
            <w:r w:rsidRPr="00E33A89">
              <w:rPr>
                <w:lang w:val="ru-RU"/>
              </w:rPr>
              <w:br/>
            </w:r>
            <w:r w:rsidRPr="00E33A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взаимоотношений живых организмов (УОНЗ)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6CC14D" w14:textId="77777777" w:rsidR="0016244F" w:rsidRDefault="0026434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407499" w14:textId="77777777" w:rsidR="0016244F" w:rsidRDefault="0016244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C5F251" w14:textId="77777777" w:rsidR="0016244F" w:rsidRDefault="0016244F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EDD401" w14:textId="77777777" w:rsidR="0016244F" w:rsidRDefault="0026434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EB2E9C" w14:textId="77777777" w:rsidR="0016244F" w:rsidRPr="00E33A89" w:rsidRDefault="00264340">
            <w:pPr>
              <w:autoSpaceDE w:val="0"/>
              <w:autoSpaceDN w:val="0"/>
              <w:spacing w:before="98" w:after="0" w:line="278" w:lineRule="auto"/>
              <w:ind w:left="72"/>
              <w:rPr>
                <w:lang w:val="ru-RU"/>
              </w:rPr>
            </w:pPr>
            <w:r w:rsidRPr="00E33A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E33A89">
              <w:rPr>
                <w:lang w:val="ru-RU"/>
              </w:rPr>
              <w:br/>
            </w:r>
            <w:proofErr w:type="spellStart"/>
            <w:r w:rsidRPr="00E33A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использованием«Оценочного</w:t>
            </w:r>
            <w:proofErr w:type="spellEnd"/>
            <w:r w:rsidRPr="00E33A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33A89">
              <w:rPr>
                <w:lang w:val="ru-RU"/>
              </w:rPr>
              <w:br/>
            </w:r>
            <w:r w:rsidRPr="00E33A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16244F" w14:paraId="741489E4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F23BC4" w14:textId="77777777" w:rsidR="0016244F" w:rsidRDefault="0026434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EB8D38" w14:textId="77777777" w:rsidR="0016244F" w:rsidRDefault="00264340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Основные типы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взаимоотношений (УОНЗ)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956DF8" w14:textId="77777777" w:rsidR="0016244F" w:rsidRDefault="0026434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A887A7" w14:textId="77777777" w:rsidR="0016244F" w:rsidRDefault="0016244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68F339" w14:textId="77777777" w:rsidR="0016244F" w:rsidRDefault="0016244F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47BE95" w14:textId="77777777" w:rsidR="0016244F" w:rsidRDefault="0026434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670AC3" w14:textId="77777777" w:rsidR="0016244F" w:rsidRDefault="002643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6244F" w14:paraId="6A69DE94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FAF2BA" w14:textId="77777777" w:rsidR="0016244F" w:rsidRDefault="0026434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3EB000" w14:textId="77777777" w:rsidR="0016244F" w:rsidRPr="00E33A89" w:rsidRDefault="00264340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E33A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Повторение по теме: </w:t>
            </w:r>
            <w:r w:rsidRPr="00E33A89">
              <w:rPr>
                <w:lang w:val="ru-RU"/>
              </w:rPr>
              <w:br/>
            </w:r>
            <w:r w:rsidRPr="00E33A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Природные сообщества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F2AF16" w14:textId="77777777" w:rsidR="0016244F" w:rsidRDefault="0026434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33DCF3" w14:textId="77777777" w:rsidR="0016244F" w:rsidRDefault="0016244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B0252E" w14:textId="77777777" w:rsidR="0016244F" w:rsidRDefault="0016244F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8F1373" w14:textId="77777777" w:rsidR="0016244F" w:rsidRDefault="0026434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EA1663" w14:textId="77777777" w:rsidR="0016244F" w:rsidRDefault="002643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16244F" w14:paraId="7EED2119" w14:textId="77777777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8CD577" w14:textId="77777777" w:rsidR="0016244F" w:rsidRDefault="0026434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E6202F" w14:textId="77777777" w:rsidR="0016244F" w:rsidRPr="00E33A89" w:rsidRDefault="00264340">
            <w:pPr>
              <w:autoSpaceDE w:val="0"/>
              <w:autoSpaceDN w:val="0"/>
              <w:spacing w:before="98" w:after="0" w:line="281" w:lineRule="auto"/>
              <w:ind w:left="72" w:right="288"/>
              <w:rPr>
                <w:lang w:val="ru-RU"/>
              </w:rPr>
            </w:pPr>
            <w:r w:rsidRPr="00E33A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Изменения в природе в связи с развитием </w:t>
            </w:r>
            <w:r w:rsidRPr="00E33A89">
              <w:rPr>
                <w:lang w:val="ru-RU"/>
              </w:rPr>
              <w:br/>
            </w:r>
            <w:r w:rsidRPr="00E33A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сельского хозяйства и </w:t>
            </w:r>
            <w:r w:rsidRPr="00E33A89">
              <w:rPr>
                <w:lang w:val="ru-RU"/>
              </w:rPr>
              <w:br/>
            </w:r>
            <w:r w:rsidRPr="00E33A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ростом народонаселения (УОНЗ)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6D588F" w14:textId="77777777" w:rsidR="0016244F" w:rsidRDefault="0026434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EB233D" w14:textId="77777777" w:rsidR="0016244F" w:rsidRDefault="0016244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B3CB53" w14:textId="77777777" w:rsidR="0016244F" w:rsidRDefault="0016244F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8C2C21" w14:textId="77777777" w:rsidR="0016244F" w:rsidRDefault="0026434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85ED4A" w14:textId="77777777" w:rsidR="0016244F" w:rsidRDefault="002643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6244F" w14:paraId="00FF77ED" w14:textId="77777777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1BA79A" w14:textId="77777777" w:rsidR="0016244F" w:rsidRDefault="0026434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F9B1F6" w14:textId="77777777" w:rsidR="0016244F" w:rsidRPr="00E33A89" w:rsidRDefault="00264340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E33A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Глобальные экологические проблемы (УОНЗ), </w:t>
            </w:r>
            <w:r w:rsidRPr="00E33A89">
              <w:rPr>
                <w:lang w:val="ru-RU"/>
              </w:rPr>
              <w:br/>
            </w:r>
            <w:r w:rsidRPr="00E33A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дискуссия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2CFD3D" w14:textId="77777777" w:rsidR="0016244F" w:rsidRDefault="0026434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FBE2F5" w14:textId="77777777" w:rsidR="0016244F" w:rsidRDefault="0016244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3E83A8" w14:textId="77777777" w:rsidR="0016244F" w:rsidRDefault="0016244F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4D95C6" w14:textId="77777777" w:rsidR="0016244F" w:rsidRDefault="0026434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77D3A7" w14:textId="77777777" w:rsidR="0016244F" w:rsidRDefault="002643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6244F" w14:paraId="7CE9F3EA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A872CC" w14:textId="77777777" w:rsidR="0016244F" w:rsidRDefault="0026434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48E2B0" w14:textId="77777777" w:rsidR="0016244F" w:rsidRDefault="0026434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Охраняемые территории (УОНЗ)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2D526E" w14:textId="77777777" w:rsidR="0016244F" w:rsidRDefault="0026434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C00D4B" w14:textId="77777777" w:rsidR="0016244F" w:rsidRDefault="0016244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CACD17" w14:textId="77777777" w:rsidR="0016244F" w:rsidRDefault="002643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2AB2D6" w14:textId="77777777" w:rsidR="0016244F" w:rsidRDefault="0026434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1BA085" w14:textId="77777777" w:rsidR="0016244F" w:rsidRDefault="0026434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6244F" w14:paraId="52FD33FE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3F63E6" w14:textId="77777777" w:rsidR="0016244F" w:rsidRDefault="0026434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E84D31" w14:textId="77777777" w:rsidR="0016244F" w:rsidRDefault="00264340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Итоговая контрольная работа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E61416" w14:textId="77777777" w:rsidR="0016244F" w:rsidRDefault="0026434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9D6E2E" w14:textId="77777777" w:rsidR="0016244F" w:rsidRDefault="002643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989A8D" w14:textId="77777777" w:rsidR="0016244F" w:rsidRDefault="0016244F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6DE3C5" w14:textId="77777777" w:rsidR="0016244F" w:rsidRDefault="0026434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C7E086" w14:textId="77777777" w:rsidR="0016244F" w:rsidRDefault="0026434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16244F" w14:paraId="106099A4" w14:textId="77777777">
        <w:trPr>
          <w:trHeight w:hRule="exact" w:val="830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C083C5" w14:textId="77777777" w:rsidR="0016244F" w:rsidRDefault="00264340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8BF702" w14:textId="77777777" w:rsidR="0016244F" w:rsidRDefault="00264340">
            <w:pPr>
              <w:autoSpaceDE w:val="0"/>
              <w:autoSpaceDN w:val="0"/>
              <w:spacing w:before="100" w:after="0" w:line="262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Урок обобщения и повторения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8FC46B" w14:textId="77777777" w:rsidR="0016244F" w:rsidRDefault="00264340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6F1BA8" w14:textId="77777777" w:rsidR="0016244F" w:rsidRDefault="0016244F"/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84CD41" w14:textId="77777777" w:rsidR="0016244F" w:rsidRDefault="0016244F"/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C30C8F" w14:textId="77777777" w:rsidR="0016244F" w:rsidRDefault="00264340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26.05.2023</w:t>
            </w: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C58A8A" w14:textId="77777777" w:rsidR="0016244F" w:rsidRDefault="0026434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6244F" w14:paraId="3A0F4FE4" w14:textId="77777777">
        <w:trPr>
          <w:trHeight w:hRule="exact" w:val="808"/>
        </w:trPr>
        <w:tc>
          <w:tcPr>
            <w:tcW w:w="3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F2E352" w14:textId="77777777" w:rsidR="0016244F" w:rsidRPr="00E33A89" w:rsidRDefault="00264340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E33A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07AA36" w14:textId="77777777" w:rsidR="0016244F" w:rsidRDefault="0026434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19C943" w14:textId="77777777" w:rsidR="0016244F" w:rsidRDefault="002643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4ADB8B" w14:textId="77777777" w:rsidR="0016244F" w:rsidRDefault="0026434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D532EC" w14:textId="77777777" w:rsidR="0016244F" w:rsidRDefault="0016244F"/>
        </w:tc>
      </w:tr>
    </w:tbl>
    <w:p w14:paraId="7878B498" w14:textId="77777777" w:rsidR="0016244F" w:rsidRDefault="0016244F">
      <w:pPr>
        <w:autoSpaceDE w:val="0"/>
        <w:autoSpaceDN w:val="0"/>
        <w:spacing w:after="0" w:line="14" w:lineRule="exact"/>
      </w:pPr>
    </w:p>
    <w:p w14:paraId="49B51218" w14:textId="77777777" w:rsidR="0016244F" w:rsidRDefault="0016244F">
      <w:pPr>
        <w:sectPr w:rsidR="0016244F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42840BB2" w14:textId="77777777" w:rsidR="0016244F" w:rsidRDefault="0016244F">
      <w:pPr>
        <w:autoSpaceDE w:val="0"/>
        <w:autoSpaceDN w:val="0"/>
        <w:spacing w:after="78" w:line="220" w:lineRule="exact"/>
      </w:pPr>
    </w:p>
    <w:p w14:paraId="5EC1717F" w14:textId="77777777" w:rsidR="0016244F" w:rsidRDefault="00264340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14:paraId="3E2BFA11" w14:textId="77777777" w:rsidR="0016244F" w:rsidRDefault="00264340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14:paraId="38252B5A" w14:textId="77777777" w:rsidR="0016244F" w:rsidRPr="00E33A89" w:rsidRDefault="00264340">
      <w:pPr>
        <w:autoSpaceDE w:val="0"/>
        <w:autoSpaceDN w:val="0"/>
        <w:spacing w:before="166" w:after="0" w:line="271" w:lineRule="auto"/>
        <w:ind w:right="144"/>
        <w:rPr>
          <w:lang w:val="ru-RU"/>
        </w:rPr>
      </w:pPr>
      <w:r w:rsidRPr="00E33A89">
        <w:rPr>
          <w:rFonts w:ascii="Times New Roman" w:eastAsia="Times New Roman" w:hAnsi="Times New Roman"/>
          <w:color w:val="000000"/>
          <w:sz w:val="24"/>
          <w:lang w:val="ru-RU"/>
        </w:rPr>
        <w:t xml:space="preserve">Пасечник В.В., </w:t>
      </w:r>
      <w:proofErr w:type="spellStart"/>
      <w:r w:rsidRPr="00E33A89">
        <w:rPr>
          <w:rFonts w:ascii="Times New Roman" w:eastAsia="Times New Roman" w:hAnsi="Times New Roman"/>
          <w:color w:val="000000"/>
          <w:sz w:val="24"/>
          <w:lang w:val="ru-RU"/>
        </w:rPr>
        <w:t>Суматохин</w:t>
      </w:r>
      <w:proofErr w:type="spellEnd"/>
      <w:r w:rsidRPr="00E33A89">
        <w:rPr>
          <w:rFonts w:ascii="Times New Roman" w:eastAsia="Times New Roman" w:hAnsi="Times New Roman"/>
          <w:color w:val="000000"/>
          <w:sz w:val="24"/>
          <w:lang w:val="ru-RU"/>
        </w:rPr>
        <w:t xml:space="preserve"> С.В., Калинова Г.С. и другие; под редакцией Пасечника В.В. Биология, 5 класс/ Акционерное общество «Издательство «Просвещение»; </w:t>
      </w:r>
      <w:r w:rsidRPr="00E33A89">
        <w:rPr>
          <w:lang w:val="ru-RU"/>
        </w:rPr>
        <w:br/>
      </w:r>
      <w:r w:rsidRPr="00E33A89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14:paraId="04FCF8FC" w14:textId="77777777" w:rsidR="0016244F" w:rsidRPr="00E33A89" w:rsidRDefault="00264340">
      <w:pPr>
        <w:autoSpaceDE w:val="0"/>
        <w:autoSpaceDN w:val="0"/>
        <w:spacing w:before="262" w:after="0" w:line="230" w:lineRule="auto"/>
        <w:rPr>
          <w:lang w:val="ru-RU"/>
        </w:rPr>
      </w:pPr>
      <w:r w:rsidRPr="00E33A89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14:paraId="77E8947D" w14:textId="77777777" w:rsidR="0016244F" w:rsidRPr="00E33A89" w:rsidRDefault="00264340">
      <w:pPr>
        <w:autoSpaceDE w:val="0"/>
        <w:autoSpaceDN w:val="0"/>
        <w:spacing w:before="166" w:after="0" w:line="271" w:lineRule="auto"/>
        <w:ind w:right="720"/>
        <w:rPr>
          <w:lang w:val="ru-RU"/>
        </w:rPr>
      </w:pPr>
      <w:r w:rsidRPr="00E33A89">
        <w:rPr>
          <w:rFonts w:ascii="Times New Roman" w:eastAsia="Times New Roman" w:hAnsi="Times New Roman"/>
          <w:color w:val="000000"/>
          <w:sz w:val="24"/>
          <w:lang w:val="ru-RU"/>
        </w:rPr>
        <w:t>1 Биология. Рабочие программы. Предметная лин</w:t>
      </w:r>
      <w:r w:rsidRPr="00E33A89">
        <w:rPr>
          <w:rFonts w:ascii="Times New Roman" w:eastAsia="Times New Roman" w:hAnsi="Times New Roman"/>
          <w:color w:val="000000"/>
          <w:sz w:val="24"/>
          <w:lang w:val="ru-RU"/>
        </w:rPr>
        <w:t xml:space="preserve">ия учебников "Линия жизни". 5-9 классы. 2 В.В., Пасечник, Швецов М.А., Дмитриева Г.Е.: Биология. 5 -6 классы. Тесты к учебнику В. В. Пасечника и др. ФГОС. </w:t>
      </w:r>
    </w:p>
    <w:p w14:paraId="30958169" w14:textId="77777777" w:rsidR="0016244F" w:rsidRPr="00E33A89" w:rsidRDefault="00264340">
      <w:pPr>
        <w:autoSpaceDE w:val="0"/>
        <w:autoSpaceDN w:val="0"/>
        <w:spacing w:before="264" w:after="0" w:line="230" w:lineRule="auto"/>
        <w:rPr>
          <w:lang w:val="ru-RU"/>
        </w:rPr>
      </w:pPr>
      <w:r w:rsidRPr="00E33A89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14:paraId="729278AD" w14:textId="77777777" w:rsidR="0016244F" w:rsidRPr="00E33A89" w:rsidRDefault="00264340">
      <w:pPr>
        <w:autoSpaceDE w:val="0"/>
        <w:autoSpaceDN w:val="0"/>
        <w:spacing w:before="166" w:after="0" w:line="262" w:lineRule="auto"/>
        <w:ind w:right="648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https</w:t>
      </w:r>
      <w:r w:rsidRPr="00E33A89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E33A8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yaklass</w:t>
      </w:r>
      <w:proofErr w:type="spellEnd"/>
      <w:r w:rsidRPr="00E33A8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E33A89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p</w:t>
      </w:r>
      <w:r w:rsidRPr="00E33A89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biologia</w:t>
      </w:r>
      <w:proofErr w:type="spellEnd"/>
      <w:r w:rsidRPr="00E33A89">
        <w:rPr>
          <w:rFonts w:ascii="Times New Roman" w:eastAsia="Times New Roman" w:hAnsi="Times New Roman"/>
          <w:color w:val="000000"/>
          <w:sz w:val="24"/>
          <w:lang w:val="ru-RU"/>
        </w:rPr>
        <w:t>/5-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klass</w:t>
      </w:r>
      <w:proofErr w:type="spellEnd"/>
      <w:r w:rsidRPr="00E33A89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E33A89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E33A89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resh</w:t>
      </w:r>
      <w:proofErr w:type="spellEnd"/>
      <w:r w:rsidRPr="00E33A8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E33A8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E33A89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subject</w:t>
      </w:r>
      <w:r w:rsidRPr="00E33A89">
        <w:rPr>
          <w:rFonts w:ascii="Times New Roman" w:eastAsia="Times New Roman" w:hAnsi="Times New Roman"/>
          <w:color w:val="000000"/>
          <w:sz w:val="24"/>
          <w:lang w:val="ru-RU"/>
        </w:rPr>
        <w:t>/5/5/</w:t>
      </w:r>
    </w:p>
    <w:p w14:paraId="782C7563" w14:textId="77777777" w:rsidR="0016244F" w:rsidRPr="00E33A89" w:rsidRDefault="00264340">
      <w:pPr>
        <w:autoSpaceDE w:val="0"/>
        <w:autoSpaceDN w:val="0"/>
        <w:spacing w:before="406" w:after="0" w:line="286" w:lineRule="auto"/>
        <w:rPr>
          <w:lang w:val="ru-RU"/>
        </w:rPr>
      </w:pPr>
      <w:r w:rsidRPr="00E33A89">
        <w:rPr>
          <w:rFonts w:ascii="Times New Roman" w:eastAsia="Times New Roman" w:hAnsi="Times New Roman"/>
          <w:color w:val="000000"/>
          <w:sz w:val="24"/>
          <w:lang w:val="ru-RU"/>
        </w:rPr>
        <w:t xml:space="preserve">"Коллекция цифровых образовательных ресурсов"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E33A89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school</w:t>
      </w:r>
      <w:r w:rsidRPr="00E33A89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collection</w:t>
      </w:r>
      <w:r w:rsidRPr="00E33A8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E33A8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E33A89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E33A89">
        <w:rPr>
          <w:lang w:val="ru-RU"/>
        </w:rPr>
        <w:br/>
      </w:r>
      <w:r w:rsidRPr="00E33A89">
        <w:rPr>
          <w:rFonts w:ascii="Times New Roman" w:eastAsia="Times New Roman" w:hAnsi="Times New Roman"/>
          <w:color w:val="000000"/>
          <w:sz w:val="24"/>
          <w:lang w:val="ru-RU"/>
        </w:rPr>
        <w:t xml:space="preserve">• Федеральный центр информационно-образовательных ресурсов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E33A89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fcior</w:t>
      </w:r>
      <w:proofErr w:type="spellEnd"/>
      <w:r w:rsidRPr="00E33A8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E33A8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E33A89">
        <w:rPr>
          <w:rFonts w:ascii="Times New Roman" w:eastAsia="Times New Roman" w:hAnsi="Times New Roman"/>
          <w:color w:val="000000"/>
          <w:sz w:val="24"/>
          <w:lang w:val="ru-RU"/>
        </w:rPr>
        <w:t xml:space="preserve">/ • </w:t>
      </w:r>
      <w:proofErr w:type="spellStart"/>
      <w:r w:rsidRPr="00E33A89">
        <w:rPr>
          <w:rFonts w:ascii="Times New Roman" w:eastAsia="Times New Roman" w:hAnsi="Times New Roman"/>
          <w:color w:val="000000"/>
          <w:sz w:val="24"/>
          <w:lang w:val="ru-RU"/>
        </w:rPr>
        <w:t>Элекронное</w:t>
      </w:r>
      <w:proofErr w:type="spellEnd"/>
      <w:r w:rsidRPr="00E33A89">
        <w:rPr>
          <w:rFonts w:ascii="Times New Roman" w:eastAsia="Times New Roman" w:hAnsi="Times New Roman"/>
          <w:color w:val="000000"/>
          <w:sz w:val="24"/>
          <w:lang w:val="ru-RU"/>
        </w:rPr>
        <w:t xml:space="preserve"> приложение 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E33A8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drofa</w:t>
      </w:r>
      <w:proofErr w:type="spellEnd"/>
      <w:r w:rsidRPr="00E33A8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E33A89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E33A89">
        <w:rPr>
          <w:lang w:val="ru-RU"/>
        </w:rPr>
        <w:br/>
      </w:r>
      <w:r w:rsidRPr="00E33A89">
        <w:rPr>
          <w:rFonts w:ascii="Times New Roman" w:eastAsia="Times New Roman" w:hAnsi="Times New Roman"/>
          <w:color w:val="000000"/>
          <w:sz w:val="24"/>
          <w:lang w:val="ru-RU"/>
        </w:rPr>
        <w:t xml:space="preserve">• 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E33A8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bio</w:t>
      </w:r>
      <w:r w:rsidRPr="00E33A8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nature</w:t>
      </w:r>
      <w:r w:rsidRPr="00E33A8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E33A89">
        <w:rPr>
          <w:rFonts w:ascii="Times New Roman" w:eastAsia="Times New Roman" w:hAnsi="Times New Roman"/>
          <w:color w:val="000000"/>
          <w:sz w:val="24"/>
          <w:lang w:val="ru-RU"/>
        </w:rPr>
        <w:t xml:space="preserve"> – нау</w:t>
      </w:r>
      <w:r w:rsidRPr="00E33A89">
        <w:rPr>
          <w:rFonts w:ascii="Times New Roman" w:eastAsia="Times New Roman" w:hAnsi="Times New Roman"/>
          <w:color w:val="000000"/>
          <w:sz w:val="24"/>
          <w:lang w:val="ru-RU"/>
        </w:rPr>
        <w:t xml:space="preserve">чные новости биологии </w:t>
      </w:r>
      <w:r w:rsidRPr="00E33A89">
        <w:rPr>
          <w:lang w:val="ru-RU"/>
        </w:rPr>
        <w:br/>
      </w:r>
      <w:r w:rsidRPr="00E33A89">
        <w:rPr>
          <w:rFonts w:ascii="Times New Roman" w:eastAsia="Times New Roman" w:hAnsi="Times New Roman"/>
          <w:color w:val="000000"/>
          <w:sz w:val="24"/>
          <w:lang w:val="ru-RU"/>
        </w:rPr>
        <w:t xml:space="preserve">• 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E33A8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edios</w:t>
      </w:r>
      <w:proofErr w:type="spellEnd"/>
      <w:r w:rsidRPr="00E33A8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E33A89">
        <w:rPr>
          <w:rFonts w:ascii="Times New Roman" w:eastAsia="Times New Roman" w:hAnsi="Times New Roman"/>
          <w:color w:val="000000"/>
          <w:sz w:val="24"/>
          <w:lang w:val="ru-RU"/>
        </w:rPr>
        <w:t xml:space="preserve"> – Эйдос – центр дистанционного образования </w:t>
      </w:r>
      <w:r w:rsidRPr="00E33A89">
        <w:rPr>
          <w:lang w:val="ru-RU"/>
        </w:rPr>
        <w:br/>
      </w:r>
      <w:r w:rsidRPr="00E33A89">
        <w:rPr>
          <w:rFonts w:ascii="Times New Roman" w:eastAsia="Times New Roman" w:hAnsi="Times New Roman"/>
          <w:color w:val="000000"/>
          <w:sz w:val="24"/>
          <w:lang w:val="ru-RU"/>
        </w:rPr>
        <w:t xml:space="preserve">• 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E33A8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km</w:t>
      </w:r>
      <w:r w:rsidRPr="00E33A8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E33A89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education</w:t>
      </w:r>
      <w:r w:rsidRPr="00E33A89">
        <w:rPr>
          <w:rFonts w:ascii="Times New Roman" w:eastAsia="Times New Roman" w:hAnsi="Times New Roman"/>
          <w:color w:val="000000"/>
          <w:sz w:val="24"/>
          <w:lang w:val="ru-RU"/>
        </w:rPr>
        <w:t xml:space="preserve"> - учебные материалы и словари на сайте «Кирилл и Мефодий» </w:t>
      </w:r>
      <w:r w:rsidRPr="00E33A89">
        <w:rPr>
          <w:lang w:val="ru-RU"/>
        </w:rPr>
        <w:br/>
      </w:r>
      <w:r w:rsidRPr="00E33A89">
        <w:rPr>
          <w:rFonts w:ascii="Times New Roman" w:eastAsia="Times New Roman" w:hAnsi="Times New Roman"/>
          <w:color w:val="000000"/>
          <w:sz w:val="24"/>
          <w:lang w:val="ru-RU"/>
        </w:rPr>
        <w:t xml:space="preserve">•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E33A89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ebio</w:t>
      </w:r>
      <w:proofErr w:type="spellEnd"/>
      <w:r w:rsidRPr="00E33A8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E33A89">
        <w:rPr>
          <w:rFonts w:ascii="Times New Roman" w:eastAsia="Times New Roman" w:hAnsi="Times New Roman"/>
          <w:color w:val="000000"/>
          <w:sz w:val="24"/>
          <w:lang w:val="ru-RU"/>
        </w:rPr>
        <w:t xml:space="preserve">/ - Электронный учебник «Биология». Содержит все разделы биологии: ботанику, </w:t>
      </w:r>
      <w:r w:rsidRPr="00E33A89">
        <w:rPr>
          <w:rFonts w:ascii="Times New Roman" w:eastAsia="Times New Roman" w:hAnsi="Times New Roman"/>
          <w:color w:val="000000"/>
          <w:sz w:val="24"/>
          <w:lang w:val="ru-RU"/>
        </w:rPr>
        <w:t xml:space="preserve">зоологию, анатомию и физиологию человека, основы цитологии и генетики, эволюционную теорию и экологию. Примечание: сайт может быть рекомендован учащимся для самостоятельной работы. </w:t>
      </w:r>
    </w:p>
    <w:p w14:paraId="5CA05092" w14:textId="77777777" w:rsidR="0016244F" w:rsidRPr="00E33A89" w:rsidRDefault="0016244F">
      <w:pPr>
        <w:rPr>
          <w:lang w:val="ru-RU"/>
        </w:rPr>
        <w:sectPr w:rsidR="0016244F" w:rsidRPr="00E33A89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0D3FE9C1" w14:textId="77777777" w:rsidR="0016244F" w:rsidRPr="00E33A89" w:rsidRDefault="0016244F">
      <w:pPr>
        <w:autoSpaceDE w:val="0"/>
        <w:autoSpaceDN w:val="0"/>
        <w:spacing w:after="78" w:line="220" w:lineRule="exact"/>
        <w:rPr>
          <w:lang w:val="ru-RU"/>
        </w:rPr>
      </w:pPr>
    </w:p>
    <w:p w14:paraId="67F73620" w14:textId="77777777" w:rsidR="0016244F" w:rsidRPr="00E33A89" w:rsidRDefault="00264340">
      <w:pPr>
        <w:autoSpaceDE w:val="0"/>
        <w:autoSpaceDN w:val="0"/>
        <w:spacing w:after="0" w:line="230" w:lineRule="auto"/>
        <w:rPr>
          <w:lang w:val="ru-RU"/>
        </w:rPr>
      </w:pPr>
      <w:r w:rsidRPr="00E33A89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14:paraId="11E45F7E" w14:textId="77777777" w:rsidR="0016244F" w:rsidRPr="00E33A89" w:rsidRDefault="00264340">
      <w:pPr>
        <w:autoSpaceDE w:val="0"/>
        <w:autoSpaceDN w:val="0"/>
        <w:spacing w:before="346" w:after="0" w:line="230" w:lineRule="auto"/>
        <w:rPr>
          <w:lang w:val="ru-RU"/>
        </w:rPr>
      </w:pPr>
      <w:r w:rsidRPr="00E33A89">
        <w:rPr>
          <w:rFonts w:ascii="Times New Roman" w:eastAsia="Times New Roman" w:hAnsi="Times New Roman"/>
          <w:b/>
          <w:color w:val="000000"/>
          <w:sz w:val="24"/>
          <w:lang w:val="ru-RU"/>
        </w:rPr>
        <w:t>УЧЕБНОЕ ОБОРУДОВАНИЕ</w:t>
      </w:r>
    </w:p>
    <w:p w14:paraId="01300D8A" w14:textId="77777777" w:rsidR="0016244F" w:rsidRPr="00E33A89" w:rsidRDefault="00264340">
      <w:pPr>
        <w:autoSpaceDE w:val="0"/>
        <w:autoSpaceDN w:val="0"/>
        <w:spacing w:before="166" w:after="0" w:line="230" w:lineRule="auto"/>
        <w:rPr>
          <w:lang w:val="ru-RU"/>
        </w:rPr>
      </w:pPr>
      <w:r w:rsidRPr="00E33A89">
        <w:rPr>
          <w:rFonts w:ascii="Times New Roman" w:eastAsia="Times New Roman" w:hAnsi="Times New Roman"/>
          <w:color w:val="000000"/>
          <w:sz w:val="24"/>
          <w:lang w:val="ru-RU"/>
        </w:rPr>
        <w:t>Цифровые лаборатории Точки Роста, микроскопы, цифровой микроско</w:t>
      </w:r>
      <w:r w:rsidRPr="00E33A89">
        <w:rPr>
          <w:rFonts w:ascii="Times New Roman" w:eastAsia="Times New Roman" w:hAnsi="Times New Roman"/>
          <w:color w:val="000000"/>
          <w:sz w:val="24"/>
          <w:lang w:val="ru-RU"/>
        </w:rPr>
        <w:t>п, микропрепараты, печатные</w:t>
      </w:r>
    </w:p>
    <w:p w14:paraId="2B84136B" w14:textId="77777777" w:rsidR="0016244F" w:rsidRPr="00E33A89" w:rsidRDefault="00264340">
      <w:pPr>
        <w:autoSpaceDE w:val="0"/>
        <w:autoSpaceDN w:val="0"/>
        <w:spacing w:before="70" w:after="0" w:line="230" w:lineRule="auto"/>
        <w:rPr>
          <w:lang w:val="ru-RU"/>
        </w:rPr>
      </w:pPr>
      <w:r w:rsidRPr="00E33A89">
        <w:rPr>
          <w:rFonts w:ascii="Times New Roman" w:eastAsia="Times New Roman" w:hAnsi="Times New Roman"/>
          <w:color w:val="000000"/>
          <w:sz w:val="24"/>
          <w:lang w:val="ru-RU"/>
        </w:rPr>
        <w:t>пособия</w:t>
      </w:r>
    </w:p>
    <w:p w14:paraId="04E9B0C4" w14:textId="77777777" w:rsidR="0016244F" w:rsidRPr="00E33A89" w:rsidRDefault="00264340">
      <w:pPr>
        <w:autoSpaceDE w:val="0"/>
        <w:autoSpaceDN w:val="0"/>
        <w:spacing w:before="262" w:after="0" w:line="230" w:lineRule="auto"/>
        <w:rPr>
          <w:lang w:val="ru-RU"/>
        </w:rPr>
      </w:pPr>
      <w:r w:rsidRPr="00E33A89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 ДЛЯ ПРОВЕДЕНИЯ ЛАБОРАТОРНЫХ, ПРАКТИЧЕСКИХ РАБОТ,</w:t>
      </w:r>
    </w:p>
    <w:p w14:paraId="142EF35C" w14:textId="77777777" w:rsidR="0016244F" w:rsidRPr="00E33A89" w:rsidRDefault="00264340">
      <w:pPr>
        <w:autoSpaceDE w:val="0"/>
        <w:autoSpaceDN w:val="0"/>
        <w:spacing w:before="70" w:after="0" w:line="230" w:lineRule="auto"/>
        <w:rPr>
          <w:lang w:val="ru-RU"/>
        </w:rPr>
      </w:pPr>
      <w:r w:rsidRPr="00E33A89">
        <w:rPr>
          <w:rFonts w:ascii="Times New Roman" w:eastAsia="Times New Roman" w:hAnsi="Times New Roman"/>
          <w:b/>
          <w:color w:val="000000"/>
          <w:sz w:val="24"/>
          <w:lang w:val="ru-RU"/>
        </w:rPr>
        <w:t>ДЕМОНСТРАЦИЙ</w:t>
      </w:r>
    </w:p>
    <w:p w14:paraId="683AC954" w14:textId="77777777" w:rsidR="0016244F" w:rsidRPr="00E33A89" w:rsidRDefault="00264340">
      <w:pPr>
        <w:autoSpaceDE w:val="0"/>
        <w:autoSpaceDN w:val="0"/>
        <w:spacing w:before="166" w:after="0" w:line="230" w:lineRule="auto"/>
        <w:rPr>
          <w:lang w:val="ru-RU"/>
        </w:rPr>
      </w:pPr>
      <w:r w:rsidRPr="00E33A89">
        <w:rPr>
          <w:rFonts w:ascii="Times New Roman" w:eastAsia="Times New Roman" w:hAnsi="Times New Roman"/>
          <w:color w:val="000000"/>
          <w:sz w:val="24"/>
          <w:lang w:val="ru-RU"/>
        </w:rPr>
        <w:t>Лупа ручная</w:t>
      </w:r>
    </w:p>
    <w:p w14:paraId="324A86DA" w14:textId="77777777" w:rsidR="0016244F" w:rsidRPr="00E33A89" w:rsidRDefault="00264340">
      <w:pPr>
        <w:autoSpaceDE w:val="0"/>
        <w:autoSpaceDN w:val="0"/>
        <w:spacing w:before="70" w:after="0" w:line="230" w:lineRule="auto"/>
        <w:rPr>
          <w:lang w:val="ru-RU"/>
        </w:rPr>
      </w:pPr>
      <w:r w:rsidRPr="00E33A89">
        <w:rPr>
          <w:rFonts w:ascii="Times New Roman" w:eastAsia="Times New Roman" w:hAnsi="Times New Roman"/>
          <w:color w:val="000000"/>
          <w:sz w:val="24"/>
          <w:lang w:val="ru-RU"/>
        </w:rPr>
        <w:t>Микроскоп школьный</w:t>
      </w:r>
    </w:p>
    <w:p w14:paraId="70242791" w14:textId="77777777" w:rsidR="0016244F" w:rsidRPr="00E33A89" w:rsidRDefault="00264340">
      <w:pPr>
        <w:autoSpaceDE w:val="0"/>
        <w:autoSpaceDN w:val="0"/>
        <w:spacing w:before="72" w:after="0" w:line="230" w:lineRule="auto"/>
        <w:rPr>
          <w:lang w:val="ru-RU"/>
        </w:rPr>
      </w:pPr>
      <w:r w:rsidRPr="00E33A89">
        <w:rPr>
          <w:rFonts w:ascii="Times New Roman" w:eastAsia="Times New Roman" w:hAnsi="Times New Roman"/>
          <w:color w:val="000000"/>
          <w:sz w:val="24"/>
          <w:lang w:val="ru-RU"/>
        </w:rPr>
        <w:t>Комплект посуды и принадлежностей для проведения лабораторных работ. Включает посуду,</w:t>
      </w:r>
    </w:p>
    <w:p w14:paraId="360EE5BB" w14:textId="77777777" w:rsidR="0016244F" w:rsidRPr="00E33A89" w:rsidRDefault="00264340">
      <w:pPr>
        <w:autoSpaceDE w:val="0"/>
        <w:autoSpaceDN w:val="0"/>
        <w:spacing w:before="72" w:after="0" w:line="230" w:lineRule="auto"/>
        <w:rPr>
          <w:lang w:val="ru-RU"/>
        </w:rPr>
      </w:pPr>
      <w:proofErr w:type="spellStart"/>
      <w:r w:rsidRPr="00E33A89">
        <w:rPr>
          <w:rFonts w:ascii="Times New Roman" w:eastAsia="Times New Roman" w:hAnsi="Times New Roman"/>
          <w:color w:val="000000"/>
          <w:sz w:val="24"/>
          <w:lang w:val="ru-RU"/>
        </w:rPr>
        <w:t>препаровальные</w:t>
      </w:r>
      <w:proofErr w:type="spellEnd"/>
      <w:r w:rsidRPr="00E33A89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E33A89">
        <w:rPr>
          <w:rFonts w:ascii="Times New Roman" w:eastAsia="Times New Roman" w:hAnsi="Times New Roman"/>
          <w:color w:val="000000"/>
          <w:sz w:val="24"/>
          <w:lang w:val="ru-RU"/>
        </w:rPr>
        <w:t>принадлежности, покровные и предметные стекла и др.</w:t>
      </w:r>
    </w:p>
    <w:p w14:paraId="748FFABE" w14:textId="77777777" w:rsidR="0016244F" w:rsidRPr="00E33A89" w:rsidRDefault="00264340">
      <w:pPr>
        <w:autoSpaceDE w:val="0"/>
        <w:autoSpaceDN w:val="0"/>
        <w:spacing w:before="70" w:after="0" w:line="230" w:lineRule="auto"/>
        <w:rPr>
          <w:lang w:val="ru-RU"/>
        </w:rPr>
      </w:pPr>
      <w:r w:rsidRPr="00E33A89">
        <w:rPr>
          <w:rFonts w:ascii="Times New Roman" w:eastAsia="Times New Roman" w:hAnsi="Times New Roman"/>
          <w:color w:val="000000"/>
          <w:sz w:val="24"/>
          <w:lang w:val="ru-RU"/>
        </w:rPr>
        <w:t>МОДЕЛИ</w:t>
      </w:r>
    </w:p>
    <w:p w14:paraId="5293339F" w14:textId="77777777" w:rsidR="0016244F" w:rsidRPr="00E33A89" w:rsidRDefault="00264340">
      <w:pPr>
        <w:autoSpaceDE w:val="0"/>
        <w:autoSpaceDN w:val="0"/>
        <w:spacing w:before="406" w:after="0" w:line="230" w:lineRule="auto"/>
        <w:rPr>
          <w:lang w:val="ru-RU"/>
        </w:rPr>
      </w:pPr>
      <w:r w:rsidRPr="00E33A89">
        <w:rPr>
          <w:rFonts w:ascii="Times New Roman" w:eastAsia="Times New Roman" w:hAnsi="Times New Roman"/>
          <w:color w:val="000000"/>
          <w:sz w:val="24"/>
          <w:lang w:val="ru-RU"/>
        </w:rPr>
        <w:t>1. Размножение различных групп растений (набор)</w:t>
      </w:r>
    </w:p>
    <w:p w14:paraId="74304A7A" w14:textId="77777777" w:rsidR="0016244F" w:rsidRPr="00E33A89" w:rsidRDefault="00264340">
      <w:pPr>
        <w:autoSpaceDE w:val="0"/>
        <w:autoSpaceDN w:val="0"/>
        <w:spacing w:before="406" w:after="0" w:line="230" w:lineRule="auto"/>
        <w:rPr>
          <w:lang w:val="ru-RU"/>
        </w:rPr>
      </w:pPr>
      <w:r w:rsidRPr="00E33A89">
        <w:rPr>
          <w:rFonts w:ascii="Times New Roman" w:eastAsia="Times New Roman" w:hAnsi="Times New Roman"/>
          <w:color w:val="000000"/>
          <w:sz w:val="24"/>
          <w:lang w:val="ru-RU"/>
        </w:rPr>
        <w:t>2. Строение клеток растений и животных</w:t>
      </w:r>
    </w:p>
    <w:p w14:paraId="7BA623DA" w14:textId="77777777" w:rsidR="0016244F" w:rsidRPr="00E33A89" w:rsidRDefault="00264340">
      <w:pPr>
        <w:autoSpaceDE w:val="0"/>
        <w:autoSpaceDN w:val="0"/>
        <w:spacing w:before="406" w:after="0" w:line="230" w:lineRule="auto"/>
        <w:rPr>
          <w:lang w:val="ru-RU"/>
        </w:rPr>
      </w:pPr>
      <w:r w:rsidRPr="00E33A89">
        <w:rPr>
          <w:rFonts w:ascii="Times New Roman" w:eastAsia="Times New Roman" w:hAnsi="Times New Roman"/>
          <w:color w:val="000000"/>
          <w:sz w:val="24"/>
          <w:lang w:val="ru-RU"/>
        </w:rPr>
        <w:t>Муляжи ,натуральные объекты</w:t>
      </w:r>
    </w:p>
    <w:p w14:paraId="2FBA5403" w14:textId="77777777" w:rsidR="0016244F" w:rsidRPr="00E33A89" w:rsidRDefault="00264340">
      <w:pPr>
        <w:autoSpaceDE w:val="0"/>
        <w:autoSpaceDN w:val="0"/>
        <w:spacing w:before="406" w:after="0" w:line="230" w:lineRule="auto"/>
        <w:rPr>
          <w:lang w:val="ru-RU"/>
        </w:rPr>
      </w:pPr>
      <w:r w:rsidRPr="00E33A89">
        <w:rPr>
          <w:rFonts w:ascii="Times New Roman" w:eastAsia="Times New Roman" w:hAnsi="Times New Roman"/>
          <w:color w:val="000000"/>
          <w:sz w:val="24"/>
          <w:lang w:val="ru-RU"/>
        </w:rPr>
        <w:t>1. Плодовые тела шляпочных грибов</w:t>
      </w:r>
    </w:p>
    <w:p w14:paraId="1A35CDA2" w14:textId="77777777" w:rsidR="0016244F" w:rsidRPr="00E33A89" w:rsidRDefault="00264340">
      <w:pPr>
        <w:autoSpaceDE w:val="0"/>
        <w:autoSpaceDN w:val="0"/>
        <w:spacing w:before="406" w:after="0" w:line="230" w:lineRule="auto"/>
        <w:rPr>
          <w:lang w:val="ru-RU"/>
        </w:rPr>
      </w:pPr>
      <w:r w:rsidRPr="00E33A89">
        <w:rPr>
          <w:rFonts w:ascii="Times New Roman" w:eastAsia="Times New Roman" w:hAnsi="Times New Roman"/>
          <w:color w:val="000000"/>
          <w:sz w:val="24"/>
          <w:lang w:val="ru-RU"/>
        </w:rPr>
        <w:t xml:space="preserve">2. </w:t>
      </w:r>
      <w:proofErr w:type="spellStart"/>
      <w:r w:rsidRPr="00E33A89">
        <w:rPr>
          <w:rFonts w:ascii="Times New Roman" w:eastAsia="Times New Roman" w:hAnsi="Times New Roman"/>
          <w:color w:val="000000"/>
          <w:sz w:val="24"/>
          <w:lang w:val="ru-RU"/>
        </w:rPr>
        <w:t>Цветок,плоды</w:t>
      </w:r>
      <w:proofErr w:type="spellEnd"/>
    </w:p>
    <w:p w14:paraId="1D1E91D3" w14:textId="77777777" w:rsidR="0016244F" w:rsidRPr="00E33A89" w:rsidRDefault="00264340">
      <w:pPr>
        <w:autoSpaceDE w:val="0"/>
        <w:autoSpaceDN w:val="0"/>
        <w:spacing w:before="406" w:after="0" w:line="230" w:lineRule="auto"/>
        <w:rPr>
          <w:lang w:val="ru-RU"/>
        </w:rPr>
      </w:pPr>
      <w:r w:rsidRPr="00E33A89">
        <w:rPr>
          <w:rFonts w:ascii="Times New Roman" w:eastAsia="Times New Roman" w:hAnsi="Times New Roman"/>
          <w:color w:val="000000"/>
          <w:sz w:val="24"/>
          <w:lang w:val="ru-RU"/>
        </w:rPr>
        <w:t>Коллекция «Голосеменные растения</w:t>
      </w:r>
    </w:p>
    <w:p w14:paraId="38CD1A8D" w14:textId="77777777" w:rsidR="0016244F" w:rsidRPr="00E33A89" w:rsidRDefault="00264340">
      <w:pPr>
        <w:autoSpaceDE w:val="0"/>
        <w:autoSpaceDN w:val="0"/>
        <w:spacing w:before="406" w:after="0" w:line="230" w:lineRule="auto"/>
        <w:rPr>
          <w:lang w:val="ru-RU"/>
        </w:rPr>
      </w:pPr>
      <w:r w:rsidRPr="00E33A89">
        <w:rPr>
          <w:rFonts w:ascii="Times New Roman" w:eastAsia="Times New Roman" w:hAnsi="Times New Roman"/>
          <w:color w:val="000000"/>
          <w:sz w:val="24"/>
          <w:lang w:val="ru-RU"/>
        </w:rPr>
        <w:t>3. Гербарий «Основные группы растений»</w:t>
      </w:r>
    </w:p>
    <w:p w14:paraId="2F807754" w14:textId="77777777" w:rsidR="0016244F" w:rsidRPr="00E33A89" w:rsidRDefault="00264340">
      <w:pPr>
        <w:autoSpaceDE w:val="0"/>
        <w:autoSpaceDN w:val="0"/>
        <w:spacing w:before="406" w:after="0" w:line="230" w:lineRule="auto"/>
        <w:jc w:val="center"/>
        <w:rPr>
          <w:lang w:val="ru-RU"/>
        </w:rPr>
      </w:pPr>
      <w:r w:rsidRPr="00E33A89">
        <w:rPr>
          <w:rFonts w:ascii="Times New Roman" w:eastAsia="Times New Roman" w:hAnsi="Times New Roman"/>
          <w:color w:val="000000"/>
          <w:sz w:val="24"/>
          <w:lang w:val="ru-RU"/>
        </w:rPr>
        <w:t>4. Гербарии, иллюстрирующие морфологические, систематические признаки растений, экологические</w:t>
      </w:r>
    </w:p>
    <w:p w14:paraId="6E6E9EC4" w14:textId="77777777" w:rsidR="0016244F" w:rsidRPr="00E33A89" w:rsidRDefault="00264340">
      <w:pPr>
        <w:autoSpaceDE w:val="0"/>
        <w:autoSpaceDN w:val="0"/>
        <w:spacing w:before="70" w:after="0" w:line="230" w:lineRule="auto"/>
        <w:rPr>
          <w:lang w:val="ru-RU"/>
        </w:rPr>
      </w:pPr>
      <w:r w:rsidRPr="00E33A89">
        <w:rPr>
          <w:rFonts w:ascii="Times New Roman" w:eastAsia="Times New Roman" w:hAnsi="Times New Roman"/>
          <w:color w:val="000000"/>
          <w:sz w:val="24"/>
          <w:lang w:val="ru-RU"/>
        </w:rPr>
        <w:t>особенности разных групп</w:t>
      </w:r>
    </w:p>
    <w:p w14:paraId="24CDA976" w14:textId="77777777" w:rsidR="0016244F" w:rsidRPr="00E33A89" w:rsidRDefault="00264340">
      <w:pPr>
        <w:autoSpaceDE w:val="0"/>
        <w:autoSpaceDN w:val="0"/>
        <w:spacing w:before="408" w:after="0" w:line="230" w:lineRule="auto"/>
        <w:rPr>
          <w:lang w:val="ru-RU"/>
        </w:rPr>
      </w:pPr>
      <w:r w:rsidRPr="00E33A89">
        <w:rPr>
          <w:rFonts w:ascii="Times New Roman" w:eastAsia="Times New Roman" w:hAnsi="Times New Roman"/>
          <w:color w:val="000000"/>
          <w:sz w:val="24"/>
          <w:lang w:val="ru-RU"/>
        </w:rPr>
        <w:t>5. Набор микропрепаратов по ботанике</w:t>
      </w:r>
    </w:p>
    <w:p w14:paraId="00EAC8D8" w14:textId="77777777" w:rsidR="0016244F" w:rsidRPr="00E33A89" w:rsidRDefault="00264340">
      <w:pPr>
        <w:autoSpaceDE w:val="0"/>
        <w:autoSpaceDN w:val="0"/>
        <w:spacing w:before="408" w:after="0" w:line="230" w:lineRule="auto"/>
        <w:rPr>
          <w:lang w:val="ru-RU"/>
        </w:rPr>
      </w:pPr>
      <w:r w:rsidRPr="00E33A89">
        <w:rPr>
          <w:rFonts w:ascii="Times New Roman" w:eastAsia="Times New Roman" w:hAnsi="Times New Roman"/>
          <w:color w:val="000000"/>
          <w:sz w:val="24"/>
          <w:lang w:val="ru-RU"/>
        </w:rPr>
        <w:t>6. Набор микропрепаратов по разделу «Растения. Бактерии . Гр</w:t>
      </w:r>
      <w:r w:rsidRPr="00E33A89">
        <w:rPr>
          <w:rFonts w:ascii="Times New Roman" w:eastAsia="Times New Roman" w:hAnsi="Times New Roman"/>
          <w:color w:val="000000"/>
          <w:sz w:val="24"/>
          <w:lang w:val="ru-RU"/>
        </w:rPr>
        <w:t>ибы. Лишайники» (базовый</w:t>
      </w:r>
    </w:p>
    <w:p w14:paraId="4A27CA0E" w14:textId="77777777" w:rsidR="0016244F" w:rsidRPr="00E33A89" w:rsidRDefault="00264340">
      <w:pPr>
        <w:autoSpaceDE w:val="0"/>
        <w:autoSpaceDN w:val="0"/>
        <w:spacing w:before="406" w:after="0" w:line="230" w:lineRule="auto"/>
        <w:rPr>
          <w:lang w:val="ru-RU"/>
        </w:rPr>
      </w:pPr>
      <w:r w:rsidRPr="00E33A89">
        <w:rPr>
          <w:rFonts w:ascii="Times New Roman" w:eastAsia="Times New Roman" w:hAnsi="Times New Roman"/>
          <w:color w:val="000000"/>
          <w:sz w:val="24"/>
          <w:lang w:val="ru-RU"/>
        </w:rPr>
        <w:t>7. Ископаемые растения и животные</w:t>
      </w:r>
    </w:p>
    <w:p w14:paraId="737F4EC7" w14:textId="77777777" w:rsidR="0016244F" w:rsidRDefault="00264340">
      <w:pPr>
        <w:autoSpaceDE w:val="0"/>
        <w:autoSpaceDN w:val="0"/>
        <w:spacing w:before="406" w:after="0" w:line="230" w:lineRule="auto"/>
      </w:pPr>
      <w:proofErr w:type="spellStart"/>
      <w:r>
        <w:rPr>
          <w:rFonts w:ascii="Times New Roman" w:eastAsia="Times New Roman" w:hAnsi="Times New Roman"/>
          <w:color w:val="000000"/>
          <w:sz w:val="24"/>
        </w:rPr>
        <w:t>Интерактивная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доска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ноутбук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принтер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>.</w:t>
      </w:r>
    </w:p>
    <w:p w14:paraId="75FE2FD6" w14:textId="77777777" w:rsidR="0016244F" w:rsidRDefault="0016244F">
      <w:pPr>
        <w:sectPr w:rsidR="0016244F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337E1536" w14:textId="77777777" w:rsidR="00264340" w:rsidRDefault="00264340"/>
    <w:sectPr w:rsidR="00264340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3090202050204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7730"/>
    <w:rsid w:val="00034616"/>
    <w:rsid w:val="0006063C"/>
    <w:rsid w:val="0015074B"/>
    <w:rsid w:val="0016244F"/>
    <w:rsid w:val="00264340"/>
    <w:rsid w:val="0029639D"/>
    <w:rsid w:val="00326F90"/>
    <w:rsid w:val="00AA1D8D"/>
    <w:rsid w:val="00B47730"/>
    <w:rsid w:val="00CB0664"/>
    <w:rsid w:val="00E33A89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F43BB7"/>
  <w14:defaultImageDpi w14:val="300"/>
  <w15:docId w15:val="{B8857ED8-AFBF-4D71-BDA8-5C6B52A3A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Заголовок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7589AA6-2501-4B77-AA40-A2A778644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5443</Words>
  <Characters>31028</Characters>
  <Application>Microsoft Office Word</Application>
  <DocSecurity>0</DocSecurity>
  <Lines>258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36399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Учитель</cp:lastModifiedBy>
  <cp:revision>3</cp:revision>
  <dcterms:created xsi:type="dcterms:W3CDTF">2013-12-23T23:15:00Z</dcterms:created>
  <dcterms:modified xsi:type="dcterms:W3CDTF">2022-09-09T10:07:00Z</dcterms:modified>
  <cp:category/>
</cp:coreProperties>
</file>