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F5888" w14:textId="77777777" w:rsidR="00927A50" w:rsidRDefault="00927A50" w:rsidP="00927A50">
      <w:pPr>
        <w:autoSpaceDE w:val="0"/>
        <w:autoSpaceDN w:val="0"/>
        <w:spacing w:after="78" w:line="220" w:lineRule="exact"/>
      </w:pPr>
    </w:p>
    <w:p w14:paraId="782406A9" w14:textId="74D5FAFB" w:rsidR="00927A50" w:rsidRPr="00927A50" w:rsidRDefault="00927A50" w:rsidP="00927A50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19207683" w14:textId="2F06482F" w:rsidR="00927A50" w:rsidRPr="00927A50" w:rsidRDefault="00927A50" w:rsidP="00927A50">
      <w:pPr>
        <w:autoSpaceDE w:val="0"/>
        <w:autoSpaceDN w:val="0"/>
        <w:spacing w:before="670" w:after="0" w:line="230" w:lineRule="auto"/>
        <w:ind w:right="2638"/>
        <w:jc w:val="right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Тверской области</w:t>
      </w:r>
    </w:p>
    <w:p w14:paraId="0D6F2F79" w14:textId="6451C9FB" w:rsidR="00927A50" w:rsidRPr="00927A50" w:rsidRDefault="00927A50" w:rsidP="00927A50">
      <w:pPr>
        <w:autoSpaceDE w:val="0"/>
        <w:autoSpaceDN w:val="0"/>
        <w:spacing w:before="670" w:after="0" w:line="230" w:lineRule="auto"/>
        <w:ind w:right="4090"/>
        <w:jc w:val="right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ЗАТО Солнечный</w:t>
      </w:r>
    </w:p>
    <w:tbl>
      <w:tblPr>
        <w:tblpPr w:leftFromText="180" w:rightFromText="180" w:vertAnchor="text" w:horzAnchor="margin" w:tblpY="1442"/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560"/>
        <w:gridCol w:w="3500"/>
      </w:tblGrid>
      <w:tr w:rsidR="00927A50" w:rsidRPr="00927A50" w14:paraId="4137D6D7" w14:textId="77777777" w:rsidTr="00927A50">
        <w:trPr>
          <w:trHeight w:hRule="exact" w:val="253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50C78F41" w14:textId="77777777" w:rsidR="00927A50" w:rsidRPr="00927A50" w:rsidRDefault="00927A50" w:rsidP="00927A50">
            <w:pPr>
              <w:autoSpaceDE w:val="0"/>
              <w:autoSpaceDN w:val="0"/>
              <w:spacing w:before="48" w:after="0" w:line="230" w:lineRule="auto"/>
              <w:rPr>
                <w:lang w:val="ru-RU"/>
              </w:rPr>
            </w:pP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14:paraId="12CF85BC" w14:textId="23232674" w:rsidR="00927A50" w:rsidRPr="00927A50" w:rsidRDefault="00927A50" w:rsidP="00927A50">
            <w:pPr>
              <w:autoSpaceDE w:val="0"/>
              <w:autoSpaceDN w:val="0"/>
              <w:spacing w:before="48" w:after="0" w:line="230" w:lineRule="auto"/>
              <w:ind w:left="436"/>
              <w:rPr>
                <w:lang w:val="ru-RU"/>
              </w:rPr>
            </w:pP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14:paraId="3E4A3DF6" w14:textId="77777777" w:rsidR="00927A50" w:rsidRPr="00927A50" w:rsidRDefault="00927A50" w:rsidP="00927A50">
            <w:pPr>
              <w:autoSpaceDE w:val="0"/>
              <w:autoSpaceDN w:val="0"/>
              <w:spacing w:before="48" w:after="0" w:line="230" w:lineRule="auto"/>
              <w:ind w:left="392"/>
              <w:rPr>
                <w:lang w:val="ru-RU"/>
              </w:rPr>
            </w:pPr>
          </w:p>
        </w:tc>
      </w:tr>
      <w:tr w:rsidR="00927A50" w:rsidRPr="00927A50" w14:paraId="36BE83D8" w14:textId="77777777" w:rsidTr="00927A50">
        <w:trPr>
          <w:trHeight w:hRule="exact" w:val="185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1639D318" w14:textId="77777777" w:rsidR="00927A50" w:rsidRPr="00927A50" w:rsidRDefault="00927A50" w:rsidP="00927A50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14:paraId="43640328" w14:textId="75B81C07" w:rsidR="00927A50" w:rsidRPr="00927A50" w:rsidRDefault="00927A50" w:rsidP="00927A50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14:paraId="6ED9DB49" w14:textId="77777777" w:rsidR="00927A50" w:rsidRPr="00927A50" w:rsidRDefault="00927A50" w:rsidP="00927A50">
            <w:pPr>
              <w:autoSpaceDE w:val="0"/>
              <w:autoSpaceDN w:val="0"/>
              <w:spacing w:after="0" w:line="230" w:lineRule="auto"/>
              <w:ind w:left="392"/>
              <w:rPr>
                <w:lang w:val="ru-RU"/>
              </w:rPr>
            </w:pPr>
          </w:p>
        </w:tc>
      </w:tr>
      <w:tr w:rsidR="00927A50" w:rsidRPr="00927A50" w14:paraId="1604E970" w14:textId="77777777" w:rsidTr="00927A50">
        <w:trPr>
          <w:trHeight w:hRule="exact" w:val="370"/>
        </w:trPr>
        <w:tc>
          <w:tcPr>
            <w:tcW w:w="3082" w:type="dxa"/>
            <w:vMerge w:val="restart"/>
            <w:tcMar>
              <w:left w:w="0" w:type="dxa"/>
              <w:right w:w="0" w:type="dxa"/>
            </w:tcMar>
          </w:tcPr>
          <w:p w14:paraId="45D4C6EA" w14:textId="77777777" w:rsidR="00927A50" w:rsidRPr="00927A50" w:rsidRDefault="00927A50" w:rsidP="00927A50">
            <w:pPr>
              <w:autoSpaceDE w:val="0"/>
              <w:autoSpaceDN w:val="0"/>
              <w:spacing w:before="198" w:after="0" w:line="230" w:lineRule="auto"/>
              <w:rPr>
                <w:lang w:val="ru-RU"/>
              </w:rPr>
            </w:pPr>
          </w:p>
        </w:tc>
        <w:tc>
          <w:tcPr>
            <w:tcW w:w="3560" w:type="dxa"/>
            <w:vMerge w:val="restart"/>
            <w:tcMar>
              <w:left w:w="0" w:type="dxa"/>
              <w:right w:w="0" w:type="dxa"/>
            </w:tcMar>
          </w:tcPr>
          <w:p w14:paraId="0EDFE9DC" w14:textId="6F1C98BD" w:rsidR="00927A50" w:rsidRPr="00927A50" w:rsidRDefault="00927A50" w:rsidP="00927A50">
            <w:pPr>
              <w:autoSpaceDE w:val="0"/>
              <w:autoSpaceDN w:val="0"/>
              <w:spacing w:before="1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14:paraId="3F1B5126" w14:textId="480A4FDC" w:rsidR="00927A50" w:rsidRPr="00927A50" w:rsidRDefault="00927A50" w:rsidP="00927A50">
            <w:pPr>
              <w:autoSpaceDE w:val="0"/>
              <w:autoSpaceDN w:val="0"/>
              <w:spacing w:after="0" w:line="230" w:lineRule="auto"/>
              <w:ind w:left="392"/>
              <w:rPr>
                <w:lang w:val="ru-RU"/>
              </w:rPr>
            </w:pPr>
          </w:p>
        </w:tc>
      </w:tr>
      <w:tr w:rsidR="00927A50" w:rsidRPr="00927A50" w14:paraId="3802E880" w14:textId="77777777" w:rsidTr="00927A50">
        <w:trPr>
          <w:trHeight w:hRule="exact" w:val="107"/>
        </w:trPr>
        <w:tc>
          <w:tcPr>
            <w:tcW w:w="3082" w:type="dxa"/>
            <w:vMerge/>
          </w:tcPr>
          <w:p w14:paraId="557C1DDE" w14:textId="77777777" w:rsidR="00927A50" w:rsidRPr="00927A50" w:rsidRDefault="00927A50" w:rsidP="00927A50">
            <w:pPr>
              <w:rPr>
                <w:lang w:val="ru-RU"/>
              </w:rPr>
            </w:pPr>
          </w:p>
        </w:tc>
        <w:tc>
          <w:tcPr>
            <w:tcW w:w="3560" w:type="dxa"/>
            <w:vMerge/>
          </w:tcPr>
          <w:p w14:paraId="15929F9F" w14:textId="77777777" w:rsidR="00927A50" w:rsidRPr="00927A50" w:rsidRDefault="00927A50" w:rsidP="00927A50">
            <w:pPr>
              <w:rPr>
                <w:lang w:val="ru-RU"/>
              </w:rPr>
            </w:pPr>
          </w:p>
        </w:tc>
        <w:tc>
          <w:tcPr>
            <w:tcW w:w="3500" w:type="dxa"/>
            <w:vMerge w:val="restart"/>
            <w:tcMar>
              <w:left w:w="0" w:type="dxa"/>
              <w:right w:w="0" w:type="dxa"/>
            </w:tcMar>
          </w:tcPr>
          <w:p w14:paraId="350265AA" w14:textId="2EF9E02F" w:rsidR="00927A50" w:rsidRPr="00927A50" w:rsidRDefault="00927A50" w:rsidP="00927A50">
            <w:pPr>
              <w:autoSpaceDE w:val="0"/>
              <w:autoSpaceDN w:val="0"/>
              <w:spacing w:before="2" w:after="0" w:line="230" w:lineRule="auto"/>
              <w:ind w:left="392"/>
              <w:rPr>
                <w:lang w:val="ru-RU"/>
              </w:rPr>
            </w:pPr>
          </w:p>
        </w:tc>
      </w:tr>
      <w:tr w:rsidR="00927A50" w:rsidRPr="00927A50" w14:paraId="13A92350" w14:textId="77777777" w:rsidTr="00927A50">
        <w:trPr>
          <w:trHeight w:hRule="exact" w:val="281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629E43C0" w14:textId="77777777" w:rsidR="00927A50" w:rsidRPr="00927A50" w:rsidRDefault="00927A50" w:rsidP="00927A50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14:paraId="6C9A0100" w14:textId="77777777" w:rsidR="00927A50" w:rsidRPr="00927A50" w:rsidRDefault="00927A50" w:rsidP="00927A50">
            <w:pPr>
              <w:autoSpaceDE w:val="0"/>
              <w:autoSpaceDN w:val="0"/>
              <w:spacing w:before="78" w:after="0" w:line="230" w:lineRule="auto"/>
              <w:ind w:left="436"/>
              <w:rPr>
                <w:lang w:val="ru-RU"/>
              </w:rPr>
            </w:pPr>
          </w:p>
        </w:tc>
        <w:tc>
          <w:tcPr>
            <w:tcW w:w="3500" w:type="dxa"/>
            <w:vMerge/>
          </w:tcPr>
          <w:p w14:paraId="6B255E8C" w14:textId="77777777" w:rsidR="00927A50" w:rsidRPr="00927A50" w:rsidRDefault="00927A50" w:rsidP="00927A50">
            <w:pPr>
              <w:rPr>
                <w:lang w:val="ru-RU"/>
              </w:rPr>
            </w:pPr>
          </w:p>
        </w:tc>
      </w:tr>
      <w:tr w:rsidR="00927A50" w:rsidRPr="00927A50" w14:paraId="2DDB4A09" w14:textId="77777777" w:rsidTr="00927A50">
        <w:trPr>
          <w:trHeight w:hRule="exact" w:val="277"/>
        </w:trPr>
        <w:tc>
          <w:tcPr>
            <w:tcW w:w="3082" w:type="dxa"/>
            <w:vMerge w:val="restart"/>
            <w:tcMar>
              <w:left w:w="0" w:type="dxa"/>
              <w:right w:w="0" w:type="dxa"/>
            </w:tcMar>
          </w:tcPr>
          <w:p w14:paraId="5ABC70AE" w14:textId="77777777" w:rsidR="00927A50" w:rsidRPr="00927A50" w:rsidRDefault="00927A50" w:rsidP="00927A50">
            <w:pPr>
              <w:autoSpaceDE w:val="0"/>
              <w:autoSpaceDN w:val="0"/>
              <w:spacing w:before="194" w:after="0" w:line="230" w:lineRule="auto"/>
              <w:rPr>
                <w:lang w:val="ru-RU"/>
              </w:rPr>
            </w:pPr>
          </w:p>
        </w:tc>
        <w:tc>
          <w:tcPr>
            <w:tcW w:w="3560" w:type="dxa"/>
            <w:vMerge w:val="restart"/>
            <w:tcMar>
              <w:left w:w="0" w:type="dxa"/>
              <w:right w:w="0" w:type="dxa"/>
            </w:tcMar>
          </w:tcPr>
          <w:p w14:paraId="0A3B9B08" w14:textId="77777777" w:rsidR="00927A50" w:rsidRPr="00927A50" w:rsidRDefault="00927A50" w:rsidP="00927A50">
            <w:pPr>
              <w:autoSpaceDE w:val="0"/>
              <w:autoSpaceDN w:val="0"/>
              <w:spacing w:before="194" w:after="0" w:line="230" w:lineRule="auto"/>
              <w:ind w:left="436"/>
              <w:rPr>
                <w:lang w:val="ru-RU"/>
              </w:rPr>
            </w:pP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14:paraId="2BB730E3" w14:textId="22B54BDE" w:rsidR="00927A50" w:rsidRPr="00927A50" w:rsidRDefault="00927A50" w:rsidP="00927A50">
            <w:pPr>
              <w:autoSpaceDE w:val="0"/>
              <w:autoSpaceDN w:val="0"/>
              <w:spacing w:after="0" w:line="230" w:lineRule="auto"/>
              <w:ind w:left="392"/>
              <w:rPr>
                <w:lang w:val="ru-RU"/>
              </w:rPr>
            </w:pPr>
          </w:p>
        </w:tc>
      </w:tr>
      <w:tr w:rsidR="00927A50" w:rsidRPr="00927A50" w14:paraId="13D0AA59" w14:textId="77777777" w:rsidTr="00927A50">
        <w:trPr>
          <w:trHeight w:hRule="exact" w:val="355"/>
        </w:trPr>
        <w:tc>
          <w:tcPr>
            <w:tcW w:w="3082" w:type="dxa"/>
            <w:vMerge/>
          </w:tcPr>
          <w:p w14:paraId="50B3FF61" w14:textId="77777777" w:rsidR="00927A50" w:rsidRPr="00927A50" w:rsidRDefault="00927A50" w:rsidP="00927A50">
            <w:pPr>
              <w:rPr>
                <w:lang w:val="ru-RU"/>
              </w:rPr>
            </w:pPr>
          </w:p>
        </w:tc>
        <w:tc>
          <w:tcPr>
            <w:tcW w:w="3560" w:type="dxa"/>
            <w:vMerge/>
          </w:tcPr>
          <w:p w14:paraId="24590A5A" w14:textId="77777777" w:rsidR="00927A50" w:rsidRPr="00927A50" w:rsidRDefault="00927A50" w:rsidP="00927A50">
            <w:pPr>
              <w:rPr>
                <w:lang w:val="ru-RU"/>
              </w:rPr>
            </w:pP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14:paraId="06EED792" w14:textId="475408F4" w:rsidR="00927A50" w:rsidRPr="00927A50" w:rsidRDefault="00927A50" w:rsidP="00927A50">
            <w:pPr>
              <w:autoSpaceDE w:val="0"/>
              <w:autoSpaceDN w:val="0"/>
              <w:spacing w:before="98" w:after="0" w:line="230" w:lineRule="auto"/>
              <w:ind w:left="392"/>
              <w:rPr>
                <w:lang w:val="ru-RU"/>
              </w:rPr>
            </w:pPr>
          </w:p>
        </w:tc>
      </w:tr>
    </w:tbl>
    <w:p w14:paraId="74FEBC7A" w14:textId="1686E7AA" w:rsidR="00927A50" w:rsidRPr="00927A50" w:rsidRDefault="00927A50" w:rsidP="00927A50">
      <w:pPr>
        <w:autoSpaceDE w:val="0"/>
        <w:autoSpaceDN w:val="0"/>
        <w:spacing w:before="670" w:after="1376" w:line="230" w:lineRule="auto"/>
        <w:ind w:right="336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FC5877" wp14:editId="711BFC05">
            <wp:simplePos x="0" y="0"/>
            <wp:positionH relativeFrom="margin">
              <wp:posOffset>161925</wp:posOffset>
            </wp:positionH>
            <wp:positionV relativeFrom="paragraph">
              <wp:posOffset>678815</wp:posOffset>
            </wp:positionV>
            <wp:extent cx="6715760" cy="1765300"/>
            <wp:effectExtent l="0" t="0" r="889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t="37271" r="8370" b="23979"/>
                    <a:stretch/>
                  </pic:blipFill>
                  <pic:spPr bwMode="auto">
                    <a:xfrm>
                      <a:off x="0" y="0"/>
                      <a:ext cx="6715760" cy="176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МКОУ СОШ ЗАТО Солнечный</w:t>
      </w:r>
    </w:p>
    <w:p w14:paraId="27404D68" w14:textId="57B10B1C" w:rsidR="00927A50" w:rsidRPr="00927A50" w:rsidRDefault="00927A50" w:rsidP="00927A50">
      <w:pPr>
        <w:autoSpaceDE w:val="0"/>
        <w:autoSpaceDN w:val="0"/>
        <w:spacing w:before="978" w:after="0" w:line="230" w:lineRule="auto"/>
        <w:ind w:right="3646"/>
        <w:jc w:val="right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14:paraId="68E64E3E" w14:textId="6393C535" w:rsidR="00927A50" w:rsidRPr="00927A50" w:rsidRDefault="00927A50" w:rsidP="00927A50">
      <w:pPr>
        <w:autoSpaceDE w:val="0"/>
        <w:autoSpaceDN w:val="0"/>
        <w:spacing w:before="70" w:after="0" w:line="230" w:lineRule="auto"/>
        <w:ind w:right="4418"/>
        <w:jc w:val="right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1775232)</w:t>
      </w:r>
    </w:p>
    <w:p w14:paraId="66549AF4" w14:textId="1125FC9D" w:rsidR="00927A50" w:rsidRPr="00927A50" w:rsidRDefault="00927A50" w:rsidP="00927A50">
      <w:pPr>
        <w:autoSpaceDE w:val="0"/>
        <w:autoSpaceDN w:val="0"/>
        <w:spacing w:before="166" w:after="0" w:line="230" w:lineRule="auto"/>
        <w:ind w:right="4202"/>
        <w:jc w:val="right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</w:p>
    <w:p w14:paraId="56C97B33" w14:textId="39FBD46C" w:rsidR="00927A50" w:rsidRPr="00927A50" w:rsidRDefault="00927A50" w:rsidP="00927A50">
      <w:pPr>
        <w:autoSpaceDE w:val="0"/>
        <w:autoSpaceDN w:val="0"/>
        <w:spacing w:before="70" w:after="0" w:line="230" w:lineRule="auto"/>
        <w:ind w:left="2232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«Основы духовно-нравственной культуры народов России»</w:t>
      </w:r>
    </w:p>
    <w:p w14:paraId="0A883756" w14:textId="5DD5F65E" w:rsidR="00927A50" w:rsidRPr="00927A50" w:rsidRDefault="00927A50" w:rsidP="00927A50">
      <w:pPr>
        <w:autoSpaceDE w:val="0"/>
        <w:autoSpaceDN w:val="0"/>
        <w:spacing w:before="670" w:after="0" w:line="230" w:lineRule="auto"/>
        <w:ind w:right="2732"/>
        <w:jc w:val="right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14:paraId="26BF8F9F" w14:textId="41BAF698" w:rsidR="00927A50" w:rsidRPr="00927A50" w:rsidRDefault="00927A50" w:rsidP="00927A50">
      <w:pPr>
        <w:autoSpaceDE w:val="0"/>
        <w:autoSpaceDN w:val="0"/>
        <w:spacing w:before="70" w:after="0" w:line="230" w:lineRule="auto"/>
        <w:ind w:right="3616"/>
        <w:jc w:val="right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1DF59524" w14:textId="77777777" w:rsidR="00927A50" w:rsidRPr="00927A50" w:rsidRDefault="00927A50" w:rsidP="00927A50">
      <w:pPr>
        <w:autoSpaceDE w:val="0"/>
        <w:autoSpaceDN w:val="0"/>
        <w:spacing w:before="2112" w:after="0" w:line="230" w:lineRule="auto"/>
        <w:ind w:right="38"/>
        <w:jc w:val="right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Составитель: Иванова Мария Юрьевна</w:t>
      </w:r>
    </w:p>
    <w:p w14:paraId="1C09F291" w14:textId="1C0607F7" w:rsidR="00927A50" w:rsidRDefault="00555485" w:rsidP="00927A5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bookmarkStart w:id="0" w:name="_GoBack"/>
      <w:bookmarkEnd w:id="0"/>
      <w:r w:rsidR="00927A50" w:rsidRPr="00927A50">
        <w:rPr>
          <w:rFonts w:ascii="Times New Roman" w:eastAsia="Times New Roman" w:hAnsi="Times New Roman"/>
          <w:color w:val="000000"/>
          <w:sz w:val="24"/>
          <w:lang w:val="ru-RU"/>
        </w:rPr>
        <w:t>чител</w:t>
      </w:r>
      <w:r w:rsidR="00927A50">
        <w:rPr>
          <w:rFonts w:ascii="Times New Roman" w:eastAsia="Times New Roman" w:hAnsi="Times New Roman"/>
          <w:color w:val="000000"/>
          <w:sz w:val="24"/>
          <w:lang w:val="ru-RU"/>
        </w:rPr>
        <w:t>ь</w:t>
      </w:r>
    </w:p>
    <w:p w14:paraId="5D86702B" w14:textId="5D71353B" w:rsidR="00927A50" w:rsidRDefault="00927A50" w:rsidP="00927A5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B141018" w14:textId="2BBA45A2" w:rsidR="00927A50" w:rsidRDefault="00927A50" w:rsidP="00927A5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40E1452" w14:textId="4B2E57AB" w:rsidR="00927A50" w:rsidRDefault="00927A50" w:rsidP="00927A5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BE618B5" w14:textId="554EAC92" w:rsidR="00927A50" w:rsidRDefault="00927A50" w:rsidP="00927A5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9918223" w14:textId="6E3A4657" w:rsidR="00927A50" w:rsidRDefault="00927A50" w:rsidP="00927A5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CA95856" w14:textId="17AEC844" w:rsidR="00927A50" w:rsidRDefault="00927A50" w:rsidP="00927A5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2AE60EB" w14:textId="77777777" w:rsidR="00927A50" w:rsidRDefault="00927A50" w:rsidP="00927A50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0120E85" w14:textId="65809EBF" w:rsidR="00927A50" w:rsidRPr="00927A50" w:rsidRDefault="00927A50" w:rsidP="00927A50">
      <w:pPr>
        <w:autoSpaceDE w:val="0"/>
        <w:autoSpaceDN w:val="0"/>
        <w:spacing w:after="0" w:line="230" w:lineRule="auto"/>
        <w:ind w:right="2706"/>
        <w:jc w:val="center"/>
        <w:rPr>
          <w:lang w:val="ru-RU"/>
        </w:rPr>
        <w:sectPr w:rsidR="00927A50" w:rsidRPr="00927A50" w:rsidSect="00927A50">
          <w:pgSz w:w="11900" w:h="16840"/>
          <w:pgMar w:top="0" w:right="874" w:bottom="1440" w:left="738" w:header="720" w:footer="720" w:gutter="0"/>
          <w:cols w:space="720" w:equalWidth="0">
            <w:col w:w="10288" w:space="0"/>
          </w:cols>
          <w:docGrid w:linePitch="360"/>
        </w:sect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Тверская обл., п. Солнечный 2022</w:t>
      </w:r>
      <w:r>
        <w:rPr>
          <w:lang w:val="ru-RU"/>
        </w:rPr>
        <w:t>г.</w:t>
      </w:r>
    </w:p>
    <w:p w14:paraId="43EDBF65" w14:textId="77777777" w:rsidR="00927A50" w:rsidRPr="00927A50" w:rsidRDefault="00927A50" w:rsidP="00927A50">
      <w:pPr>
        <w:autoSpaceDE w:val="0"/>
        <w:autoSpaceDN w:val="0"/>
        <w:spacing w:after="78" w:line="220" w:lineRule="exact"/>
        <w:rPr>
          <w:lang w:val="ru-RU"/>
        </w:rPr>
      </w:pPr>
    </w:p>
    <w:p w14:paraId="12D45ABD" w14:textId="77777777" w:rsidR="00927A50" w:rsidRPr="00927A50" w:rsidRDefault="00927A50" w:rsidP="00927A50">
      <w:pPr>
        <w:autoSpaceDE w:val="0"/>
        <w:autoSpaceDN w:val="0"/>
        <w:spacing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77A9BE5A" w14:textId="77777777" w:rsidR="00927A50" w:rsidRPr="00927A50" w:rsidRDefault="00927A50" w:rsidP="00927A50">
      <w:pPr>
        <w:autoSpaceDE w:val="0"/>
        <w:autoSpaceDN w:val="0"/>
        <w:spacing w:before="346" w:after="0" w:line="262" w:lineRule="auto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14:paraId="45F87DA7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предметной области «Основы духовно-нравственной культуры народов России»(далее  — ОДНКНР) для 5 классов образовательных организаций составлена в соответствии с: </w:t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927A50">
        <w:rPr>
          <w:lang w:val="ru-RU"/>
        </w:rPr>
        <w:br/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метапредметным, предметным); </w:t>
      </w:r>
      <w:r w:rsidRPr="00927A50">
        <w:rPr>
          <w:lang w:val="ru-RU"/>
        </w:rPr>
        <w:br/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14:paraId="68F94C5A" w14:textId="77777777" w:rsidR="00927A50" w:rsidRPr="00927A50" w:rsidRDefault="00927A50" w:rsidP="00927A50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14:paraId="3EF30CFC" w14:textId="77777777" w:rsidR="00927A50" w:rsidRPr="00927A50" w:rsidRDefault="00927A50" w:rsidP="00927A50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 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14:paraId="0D45F5CB" w14:textId="77777777" w:rsidR="00927A50" w:rsidRPr="00927A50" w:rsidRDefault="00927A50" w:rsidP="00927A5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14:paraId="4FF322D8" w14:textId="77777777" w:rsidR="00927A50" w:rsidRPr="00927A50" w:rsidRDefault="00927A50" w:rsidP="00927A50">
      <w:pPr>
        <w:autoSpaceDE w:val="0"/>
        <w:autoSpaceDN w:val="0"/>
        <w:spacing w:before="70" w:after="0"/>
        <w:ind w:firstLine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14:paraId="3D8C97DA" w14:textId="77777777" w:rsidR="00927A50" w:rsidRPr="00927A50" w:rsidRDefault="00927A50" w:rsidP="00927A50">
      <w:pPr>
        <w:autoSpaceDE w:val="0"/>
        <w:autoSpaceDN w:val="0"/>
        <w:spacing w:before="70" w:after="0" w:line="283" w:lineRule="auto"/>
        <w:ind w:right="432" w:firstLine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14:paraId="55AA68CD" w14:textId="77777777" w:rsidR="00927A50" w:rsidRPr="00927A50" w:rsidRDefault="00927A50" w:rsidP="00927A50">
      <w:pPr>
        <w:rPr>
          <w:lang w:val="ru-RU"/>
        </w:rPr>
        <w:sectPr w:rsidR="00927A50" w:rsidRPr="00927A50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5835BD0" w14:textId="77777777" w:rsidR="00927A50" w:rsidRPr="00927A50" w:rsidRDefault="00927A50" w:rsidP="00927A50">
      <w:pPr>
        <w:autoSpaceDE w:val="0"/>
        <w:autoSpaceDN w:val="0"/>
        <w:spacing w:after="78" w:line="220" w:lineRule="exact"/>
        <w:rPr>
          <w:lang w:val="ru-RU"/>
        </w:rPr>
      </w:pPr>
    </w:p>
    <w:p w14:paraId="1B65FE26" w14:textId="77777777" w:rsidR="00927A50" w:rsidRPr="00927A50" w:rsidRDefault="00927A50" w:rsidP="00927A50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14:paraId="32D3CB80" w14:textId="77777777" w:rsidR="00927A50" w:rsidRPr="00927A50" w:rsidRDefault="00927A50" w:rsidP="00927A50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14:paraId="0232C339" w14:textId="77777777" w:rsidR="00927A50" w:rsidRPr="00927A50" w:rsidRDefault="00927A50" w:rsidP="00927A5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70780D63" w14:textId="77777777" w:rsidR="00927A50" w:rsidRPr="00927A50" w:rsidRDefault="00927A50" w:rsidP="00927A50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поликонфессиональное государство, с едиными для всех законами,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14:paraId="48A68B33" w14:textId="77777777" w:rsidR="00927A50" w:rsidRPr="00927A50" w:rsidRDefault="00927A50" w:rsidP="00927A5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27A50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культурологичности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14:paraId="3836F43A" w14:textId="77777777" w:rsidR="00927A50" w:rsidRPr="00927A50" w:rsidRDefault="00927A50" w:rsidP="00927A50">
      <w:pPr>
        <w:autoSpaceDE w:val="0"/>
        <w:autoSpaceDN w:val="0"/>
        <w:spacing w:before="70" w:after="0"/>
        <w:ind w:firstLine="180"/>
        <w:rPr>
          <w:lang w:val="ru-RU"/>
        </w:rPr>
      </w:pPr>
      <w:r w:rsidRPr="00927A50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14:paraId="2F442099" w14:textId="77777777" w:rsidR="00927A50" w:rsidRPr="00927A50" w:rsidRDefault="00927A50" w:rsidP="00927A50">
      <w:pPr>
        <w:autoSpaceDE w:val="0"/>
        <w:autoSpaceDN w:val="0"/>
        <w:spacing w:before="70" w:after="0"/>
        <w:ind w:firstLine="180"/>
        <w:rPr>
          <w:lang w:val="ru-RU"/>
        </w:rPr>
      </w:pPr>
      <w:r w:rsidRPr="00927A50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14:paraId="63A36B04" w14:textId="77777777" w:rsidR="00927A50" w:rsidRPr="00927A50" w:rsidRDefault="00927A50" w:rsidP="00927A5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27A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идентичности 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14:paraId="0F4D65B4" w14:textId="77777777" w:rsidR="00927A50" w:rsidRPr="00927A50" w:rsidRDefault="00927A50" w:rsidP="00927A50">
      <w:pPr>
        <w:autoSpaceDE w:val="0"/>
        <w:autoSpaceDN w:val="0"/>
        <w:spacing w:before="264" w:after="0" w:line="262" w:lineRule="auto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14:paraId="2743576D" w14:textId="77777777" w:rsidR="00927A50" w:rsidRPr="00927A50" w:rsidRDefault="00927A50" w:rsidP="00927A5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14:paraId="5D7DAA71" w14:textId="77777777" w:rsidR="00927A50" w:rsidRPr="00927A50" w:rsidRDefault="00927A50" w:rsidP="00927A50">
      <w:pPr>
        <w:autoSpaceDE w:val="0"/>
        <w:autoSpaceDN w:val="0"/>
        <w:spacing w:before="178" w:after="0"/>
        <w:ind w:left="420" w:right="576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14:paraId="39009395" w14:textId="77777777" w:rsidR="00927A50" w:rsidRPr="00927A50" w:rsidRDefault="00927A50" w:rsidP="00927A50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662A8F7F" w14:textId="77777777" w:rsidR="00927A50" w:rsidRPr="00927A50" w:rsidRDefault="00927A50" w:rsidP="00927A5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сохранение уважения к ценностям и убеждениям представителей разных</w:t>
      </w:r>
    </w:p>
    <w:p w14:paraId="09CFE936" w14:textId="77777777" w:rsidR="00927A50" w:rsidRPr="00927A50" w:rsidRDefault="00927A50" w:rsidP="00927A50">
      <w:pPr>
        <w:rPr>
          <w:lang w:val="ru-RU"/>
        </w:rPr>
        <w:sectPr w:rsidR="00927A50" w:rsidRPr="00927A50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14:paraId="08326994" w14:textId="77777777" w:rsidR="00927A50" w:rsidRPr="00927A50" w:rsidRDefault="00927A50" w:rsidP="00927A50">
      <w:pPr>
        <w:autoSpaceDE w:val="0"/>
        <w:autoSpaceDN w:val="0"/>
        <w:spacing w:after="66" w:line="220" w:lineRule="exact"/>
        <w:rPr>
          <w:lang w:val="ru-RU"/>
        </w:rPr>
      </w:pPr>
    </w:p>
    <w:p w14:paraId="110905A5" w14:textId="77777777" w:rsidR="00927A50" w:rsidRPr="00927A50" w:rsidRDefault="00927A50" w:rsidP="00927A50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14:paraId="222A4B3B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4B94EA6E" w14:textId="77777777" w:rsidR="00927A50" w:rsidRPr="00927A50" w:rsidRDefault="00927A50" w:rsidP="00927A5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2AF24931" w14:textId="77777777" w:rsidR="00927A50" w:rsidRPr="00927A50" w:rsidRDefault="00927A50" w:rsidP="00927A50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2BEE9E5D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7C3E2D26" w14:textId="77777777" w:rsidR="00927A50" w:rsidRPr="00927A50" w:rsidRDefault="00927A50" w:rsidP="00927A50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78570310" w14:textId="77777777" w:rsidR="00927A50" w:rsidRPr="00927A50" w:rsidRDefault="00927A50" w:rsidP="00927A50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3D1D6B2F" w14:textId="77777777" w:rsidR="00927A50" w:rsidRPr="00927A50" w:rsidRDefault="00927A50" w:rsidP="00927A50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2CA5B2FB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6BD016E8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14:paraId="290BA650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3EF8116C" w14:textId="77777777" w:rsidR="00927A50" w:rsidRPr="00927A50" w:rsidRDefault="00927A50" w:rsidP="00927A50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14:paraId="4DC12537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14:paraId="05BD85AD" w14:textId="77777777" w:rsidR="00927A50" w:rsidRPr="00927A50" w:rsidRDefault="00927A50" w:rsidP="00927A50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14:paraId="52BDF764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14:paraId="5CC8A459" w14:textId="77777777" w:rsidR="00927A50" w:rsidRPr="00927A50" w:rsidRDefault="00927A50" w:rsidP="00927A50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14:paraId="1855CF30" w14:textId="77777777" w:rsidR="00927A50" w:rsidRPr="00927A50" w:rsidRDefault="00927A50" w:rsidP="00927A5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14:paraId="2EFA2AA6" w14:textId="77777777" w:rsidR="00927A50" w:rsidRPr="00927A50" w:rsidRDefault="00927A50" w:rsidP="00927A50">
      <w:pPr>
        <w:rPr>
          <w:lang w:val="ru-RU"/>
        </w:rPr>
        <w:sectPr w:rsidR="00927A50" w:rsidRPr="00927A50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14:paraId="4E42DD59" w14:textId="77777777" w:rsidR="00927A50" w:rsidRPr="00927A50" w:rsidRDefault="00927A50" w:rsidP="00927A50">
      <w:pPr>
        <w:autoSpaceDE w:val="0"/>
        <w:autoSpaceDN w:val="0"/>
        <w:spacing w:after="66" w:line="220" w:lineRule="exact"/>
        <w:rPr>
          <w:lang w:val="ru-RU"/>
        </w:rPr>
      </w:pPr>
    </w:p>
    <w:p w14:paraId="76327E43" w14:textId="77777777" w:rsidR="00927A50" w:rsidRPr="00927A50" w:rsidRDefault="00927A50" w:rsidP="00927A50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0A22D5DE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75734D22" w14:textId="77777777" w:rsidR="00927A50" w:rsidRPr="00927A50" w:rsidRDefault="00927A50" w:rsidP="00927A50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14:paraId="636306FD" w14:textId="77777777" w:rsidR="00927A50" w:rsidRPr="00927A50" w:rsidRDefault="00927A50" w:rsidP="00927A50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14:paraId="690FF8A4" w14:textId="77777777" w:rsidR="00927A50" w:rsidRPr="00927A50" w:rsidRDefault="00927A50" w:rsidP="00927A50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24C29887" w14:textId="77777777" w:rsidR="00927A50" w:rsidRPr="00927A50" w:rsidRDefault="00927A50" w:rsidP="00927A50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58622A90" w14:textId="77777777" w:rsidR="00927A50" w:rsidRPr="00927A50" w:rsidRDefault="00927A50" w:rsidP="00927A50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14:paraId="4907C701" w14:textId="77777777" w:rsidR="00927A50" w:rsidRPr="00927A50" w:rsidRDefault="00927A50" w:rsidP="00927A50">
      <w:pPr>
        <w:autoSpaceDE w:val="0"/>
        <w:autoSpaceDN w:val="0"/>
        <w:spacing w:before="322" w:after="0" w:line="262" w:lineRule="auto"/>
        <w:ind w:right="1008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14:paraId="4A6A5265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14:paraId="6BE7CF25" w14:textId="77777777" w:rsidR="00927A50" w:rsidRPr="00927A50" w:rsidRDefault="00927A50" w:rsidP="00927A50">
      <w:pPr>
        <w:rPr>
          <w:lang w:val="ru-RU"/>
        </w:rPr>
        <w:sectPr w:rsidR="00927A50" w:rsidRPr="00927A50">
          <w:pgSz w:w="11900" w:h="16840"/>
          <w:pgMar w:top="286" w:right="736" w:bottom="1440" w:left="666" w:header="720" w:footer="720" w:gutter="0"/>
          <w:cols w:space="720" w:equalWidth="0">
            <w:col w:w="10498" w:space="0"/>
          </w:cols>
          <w:docGrid w:linePitch="360"/>
        </w:sectPr>
      </w:pPr>
    </w:p>
    <w:p w14:paraId="3702B235" w14:textId="77777777" w:rsidR="00927A50" w:rsidRPr="00927A50" w:rsidRDefault="00927A50" w:rsidP="00927A50">
      <w:pPr>
        <w:autoSpaceDE w:val="0"/>
        <w:autoSpaceDN w:val="0"/>
        <w:spacing w:after="78" w:line="220" w:lineRule="exact"/>
        <w:rPr>
          <w:lang w:val="ru-RU"/>
        </w:rPr>
      </w:pPr>
    </w:p>
    <w:p w14:paraId="7D7B6727" w14:textId="77777777" w:rsidR="00927A50" w:rsidRPr="00927A50" w:rsidRDefault="00927A50" w:rsidP="00927A50">
      <w:pPr>
        <w:autoSpaceDE w:val="0"/>
        <w:autoSpaceDN w:val="0"/>
        <w:spacing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14:paraId="02314373" w14:textId="77777777" w:rsidR="00927A50" w:rsidRPr="00927A50" w:rsidRDefault="00927A50" w:rsidP="00927A50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</w:t>
      </w:r>
    </w:p>
    <w:p w14:paraId="36F5450E" w14:textId="77777777" w:rsidR="00927A50" w:rsidRPr="00927A50" w:rsidRDefault="00927A50" w:rsidP="00927A50">
      <w:pPr>
        <w:autoSpaceDE w:val="0"/>
        <w:autoSpaceDN w:val="0"/>
        <w:spacing w:before="70" w:after="0" w:line="262" w:lineRule="auto"/>
        <w:ind w:left="180" w:right="1296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«Россия — наш общий дом»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14:paraId="7A66FF5A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</w:t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Россия.</w:t>
      </w:r>
    </w:p>
    <w:p w14:paraId="5C5F2BA9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14:paraId="4A1AD7EC" w14:textId="77777777" w:rsidR="00927A50" w:rsidRPr="00927A50" w:rsidRDefault="00927A50" w:rsidP="00927A5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история.</w:t>
      </w:r>
    </w:p>
    <w:p w14:paraId="02DA574C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14:paraId="0D53BAEE" w14:textId="77777777" w:rsidR="00927A50" w:rsidRPr="00927A50" w:rsidRDefault="00927A50" w:rsidP="00927A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возможностей.</w:t>
      </w:r>
    </w:p>
    <w:p w14:paraId="6036F867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Русский язык —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</w:t>
      </w:r>
    </w:p>
    <w:p w14:paraId="37E4843D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Важность общего языка для всех народов России. Возможности, которые даёт русский язык. </w:t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культуры.</w:t>
      </w:r>
    </w:p>
    <w:p w14:paraId="54B1FA3E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14:paraId="4AD9ED72" w14:textId="77777777" w:rsidR="00927A50" w:rsidRPr="00927A50" w:rsidRDefault="00927A50" w:rsidP="00927A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культура.</w:t>
      </w:r>
    </w:p>
    <w:p w14:paraId="25770ED9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14:paraId="63816BE7" w14:textId="77777777" w:rsidR="00927A50" w:rsidRPr="00927A50" w:rsidRDefault="00927A50" w:rsidP="00927A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культура.</w:t>
      </w:r>
    </w:p>
    <w:p w14:paraId="77156B49" w14:textId="77777777" w:rsidR="00927A50" w:rsidRPr="00927A50" w:rsidRDefault="00927A50" w:rsidP="00927A50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Духовно-нравственная культура. Искусство, наука, духовность. Мораль, нравственность, ценности.</w:t>
      </w:r>
    </w:p>
    <w:p w14:paraId="0BC1BEB7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Художественное осмысление мира. Символ и знак. Духовная культура как реализация ценностей. </w:t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религия.</w:t>
      </w:r>
    </w:p>
    <w:p w14:paraId="22BE3B3D" w14:textId="77777777" w:rsidR="00927A50" w:rsidRPr="00927A50" w:rsidRDefault="00927A50" w:rsidP="00927A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Религия и культура. Что такое религия, её роль в жизни общества и человека.</w:t>
      </w:r>
    </w:p>
    <w:p w14:paraId="76F354F2" w14:textId="77777777" w:rsidR="00927A50" w:rsidRPr="00927A50" w:rsidRDefault="00927A50" w:rsidP="00927A50">
      <w:pPr>
        <w:autoSpaceDE w:val="0"/>
        <w:autoSpaceDN w:val="0"/>
        <w:spacing w:before="70"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Государствообразующие религии России. Единство ценностей в религиях России.</w:t>
      </w:r>
    </w:p>
    <w:p w14:paraId="700EB42F" w14:textId="77777777" w:rsidR="00927A50" w:rsidRPr="00927A50" w:rsidRDefault="00927A50" w:rsidP="00927A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образование.</w:t>
      </w:r>
    </w:p>
    <w:p w14:paraId="7F235B0B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14:paraId="0A68AB76" w14:textId="77777777" w:rsidR="00927A50" w:rsidRPr="00927A50" w:rsidRDefault="00927A50" w:rsidP="00927A5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занятие).</w:t>
      </w:r>
    </w:p>
    <w:p w14:paraId="6C868816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 w14:paraId="001F9301" w14:textId="77777777" w:rsidR="00927A50" w:rsidRPr="00927A50" w:rsidRDefault="00927A50" w:rsidP="00927A5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</w:t>
      </w:r>
    </w:p>
    <w:p w14:paraId="56574D20" w14:textId="77777777" w:rsidR="00927A50" w:rsidRPr="00927A50" w:rsidRDefault="00927A50" w:rsidP="00927A50">
      <w:pPr>
        <w:autoSpaceDE w:val="0"/>
        <w:autoSpaceDN w:val="0"/>
        <w:spacing w:before="70" w:after="0" w:line="262" w:lineRule="auto"/>
        <w:ind w:left="180" w:right="5184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>«Семья и духовно-нравственные ценности»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ценностей.</w:t>
      </w:r>
    </w:p>
    <w:p w14:paraId="6E36B491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14:paraId="43BA1523" w14:textId="77777777" w:rsidR="00927A50" w:rsidRPr="00927A50" w:rsidRDefault="00927A50" w:rsidP="00927A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семьи.</w:t>
      </w:r>
    </w:p>
    <w:p w14:paraId="54C9C04C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14:paraId="5AE3029E" w14:textId="77777777" w:rsidR="00927A50" w:rsidRPr="00927A50" w:rsidRDefault="00927A50" w:rsidP="00927A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России.</w:t>
      </w:r>
    </w:p>
    <w:p w14:paraId="51E84D86" w14:textId="77777777" w:rsidR="00927A50" w:rsidRPr="00927A50" w:rsidRDefault="00927A50" w:rsidP="00927A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 народов России. Межнациональные семьи. Семейное воспитание как</w:t>
      </w:r>
    </w:p>
    <w:p w14:paraId="57F2FD9F" w14:textId="77777777" w:rsidR="00927A50" w:rsidRPr="00927A50" w:rsidRDefault="00927A50" w:rsidP="00927A50">
      <w:pPr>
        <w:rPr>
          <w:lang w:val="ru-RU"/>
        </w:rPr>
        <w:sectPr w:rsidR="00927A50" w:rsidRPr="00927A50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FF8A4D7" w14:textId="77777777" w:rsidR="00927A50" w:rsidRPr="00927A50" w:rsidRDefault="00927A50" w:rsidP="00927A50">
      <w:pPr>
        <w:autoSpaceDE w:val="0"/>
        <w:autoSpaceDN w:val="0"/>
        <w:spacing w:after="66" w:line="220" w:lineRule="exact"/>
        <w:rPr>
          <w:lang w:val="ru-RU"/>
        </w:rPr>
      </w:pPr>
    </w:p>
    <w:p w14:paraId="20D88B0C" w14:textId="77777777" w:rsidR="00927A50" w:rsidRPr="00927A50" w:rsidRDefault="00927A50" w:rsidP="00927A50">
      <w:pPr>
        <w:autoSpaceDE w:val="0"/>
        <w:autoSpaceDN w:val="0"/>
        <w:spacing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трансляция ценностей.</w:t>
      </w:r>
    </w:p>
    <w:p w14:paraId="2E5B1504" w14:textId="77777777" w:rsidR="00927A50" w:rsidRPr="00927A50" w:rsidRDefault="00927A50" w:rsidP="00927A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России.</w:t>
      </w:r>
    </w:p>
    <w:p w14:paraId="77420321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14:paraId="3A7F1089" w14:textId="77777777" w:rsidR="00927A50" w:rsidRPr="00927A50" w:rsidRDefault="00927A50" w:rsidP="00927A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семьи.</w:t>
      </w:r>
    </w:p>
    <w:p w14:paraId="37AA21E0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Социальные роли в истории семьи. Роль домашнего труда. Роль нравственных норм в благополучии семьи.</w:t>
      </w:r>
    </w:p>
    <w:p w14:paraId="14E25A81" w14:textId="77777777" w:rsidR="00927A50" w:rsidRPr="00927A50" w:rsidRDefault="00927A50" w:rsidP="00927A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(практическое занятие).</w:t>
      </w:r>
    </w:p>
    <w:p w14:paraId="4AB6CF52" w14:textId="77777777" w:rsidR="00927A50" w:rsidRPr="00927A50" w:rsidRDefault="00927A50" w:rsidP="00927A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Рассказ о своей семье (с использованием фотографий, книг, писем и др.). Семейное древо.</w:t>
      </w:r>
    </w:p>
    <w:p w14:paraId="623C4910" w14:textId="77777777" w:rsidR="00927A50" w:rsidRPr="00927A50" w:rsidRDefault="00927A50" w:rsidP="00927A50">
      <w:pPr>
        <w:autoSpaceDE w:val="0"/>
        <w:autoSpaceDN w:val="0"/>
        <w:spacing w:before="70"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традиции.</w:t>
      </w:r>
    </w:p>
    <w:p w14:paraId="3DCBE792" w14:textId="77777777" w:rsidR="00927A50" w:rsidRPr="00927A50" w:rsidRDefault="00927A50" w:rsidP="00927A50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</w:t>
      </w:r>
    </w:p>
    <w:p w14:paraId="527F9013" w14:textId="77777777" w:rsidR="00927A50" w:rsidRPr="00927A50" w:rsidRDefault="00927A50" w:rsidP="00927A50">
      <w:pPr>
        <w:autoSpaceDE w:val="0"/>
        <w:autoSpaceDN w:val="0"/>
        <w:spacing w:before="72" w:after="0" w:line="262" w:lineRule="auto"/>
        <w:ind w:left="180" w:right="5328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>«Духовно-нравственное богатство личности»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культура.</w:t>
      </w:r>
    </w:p>
    <w:p w14:paraId="02C7000C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14:paraId="2759895A" w14:textId="77777777" w:rsidR="00927A50" w:rsidRPr="00927A50" w:rsidRDefault="00927A50" w:rsidP="00927A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культуры.</w:t>
      </w:r>
    </w:p>
    <w:p w14:paraId="30F715FE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ценности.</w:t>
      </w:r>
    </w:p>
    <w:p w14:paraId="12138905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14:paraId="127C2CD5" w14:textId="77777777" w:rsidR="00927A50" w:rsidRPr="00927A50" w:rsidRDefault="00927A50" w:rsidP="00927A50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ценность.</w:t>
      </w:r>
    </w:p>
    <w:p w14:paraId="40D09AB4" w14:textId="77777777" w:rsidR="00927A50" w:rsidRPr="00927A50" w:rsidRDefault="00927A50" w:rsidP="00927A5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14:paraId="1DCBD57E" w14:textId="77777777" w:rsidR="00927A50" w:rsidRPr="00927A50" w:rsidRDefault="00927A50" w:rsidP="00927A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культуры.</w:t>
      </w:r>
    </w:p>
    <w:p w14:paraId="2FC9FE0B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14:paraId="7323B978" w14:textId="77777777" w:rsidR="00927A50" w:rsidRPr="00927A50" w:rsidRDefault="00927A50" w:rsidP="00927A5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культур.</w:t>
      </w:r>
    </w:p>
    <w:p w14:paraId="3C8F29C1" w14:textId="77777777" w:rsidR="00927A50" w:rsidRPr="00927A50" w:rsidRDefault="00927A50" w:rsidP="00927A50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14:paraId="5B41A003" w14:textId="77777777" w:rsidR="00927A50" w:rsidRPr="00927A50" w:rsidRDefault="00927A50" w:rsidP="00927A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народа.</w:t>
      </w:r>
    </w:p>
    <w:p w14:paraId="7FA47731" w14:textId="77777777" w:rsidR="00927A50" w:rsidRPr="00927A50" w:rsidRDefault="00927A50" w:rsidP="00927A5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справедливость, коллективизм, взаимопомощь, историческая память и преемственность поколений, единство народов России.</w:t>
      </w:r>
    </w:p>
    <w:p w14:paraId="637D866A" w14:textId="77777777" w:rsidR="00927A50" w:rsidRPr="00927A50" w:rsidRDefault="00927A50" w:rsidP="00927A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многообразие.</w:t>
      </w:r>
    </w:p>
    <w:p w14:paraId="619A74D6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14:paraId="7D8117E5" w14:textId="77777777" w:rsidR="00927A50" w:rsidRPr="00927A50" w:rsidRDefault="00927A50" w:rsidP="00927A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России.</w:t>
      </w:r>
    </w:p>
    <w:p w14:paraId="5C7EAA72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14:paraId="025DB3CE" w14:textId="77777777" w:rsidR="00927A50" w:rsidRPr="00927A50" w:rsidRDefault="00927A50" w:rsidP="00927A50">
      <w:pPr>
        <w:rPr>
          <w:lang w:val="ru-RU"/>
        </w:rPr>
        <w:sectPr w:rsidR="00927A50" w:rsidRPr="00927A50">
          <w:pgSz w:w="11900" w:h="16840"/>
          <w:pgMar w:top="286" w:right="688" w:bottom="318" w:left="666" w:header="720" w:footer="720" w:gutter="0"/>
          <w:cols w:space="720" w:equalWidth="0">
            <w:col w:w="10546" w:space="0"/>
          </w:cols>
          <w:docGrid w:linePitch="360"/>
        </w:sectPr>
      </w:pPr>
    </w:p>
    <w:p w14:paraId="5FC797E3" w14:textId="77777777" w:rsidR="00927A50" w:rsidRPr="00927A50" w:rsidRDefault="00927A50" w:rsidP="00927A50">
      <w:pPr>
        <w:autoSpaceDE w:val="0"/>
        <w:autoSpaceDN w:val="0"/>
        <w:spacing w:after="66" w:line="220" w:lineRule="exact"/>
        <w:rPr>
          <w:lang w:val="ru-RU"/>
        </w:rPr>
      </w:pPr>
    </w:p>
    <w:p w14:paraId="071AC633" w14:textId="77777777" w:rsidR="00927A50" w:rsidRPr="00927A50" w:rsidRDefault="00927A50" w:rsidP="00927A5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в культуре народов России.</w:t>
      </w:r>
    </w:p>
    <w:p w14:paraId="293237C5" w14:textId="77777777" w:rsidR="00927A50" w:rsidRPr="00927A50" w:rsidRDefault="00927A50" w:rsidP="00927A5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14:paraId="06923E9C" w14:textId="77777777" w:rsidR="00927A50" w:rsidRPr="00927A50" w:rsidRDefault="00927A50" w:rsidP="00927A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России.</w:t>
      </w:r>
    </w:p>
    <w:p w14:paraId="3378A96F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14:paraId="3708DB18" w14:textId="77777777" w:rsidR="00927A50" w:rsidRPr="00927A50" w:rsidRDefault="00927A50" w:rsidP="00927A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28. Изобразительное искусство народов России.</w:t>
      </w:r>
    </w:p>
    <w:p w14:paraId="69CA0467" w14:textId="77777777" w:rsidR="00927A50" w:rsidRPr="00927A50" w:rsidRDefault="00927A50" w:rsidP="00927A5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14:paraId="0617D7B6" w14:textId="77777777" w:rsidR="00927A50" w:rsidRPr="00927A50" w:rsidRDefault="00927A50" w:rsidP="00927A5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России.</w:t>
      </w:r>
    </w:p>
    <w:p w14:paraId="5BBB10FF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 (</w:t>
      </w:r>
      <w:r w:rsidRPr="00927A50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3287E319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14:paraId="22201578" w14:textId="77777777" w:rsidR="00927A50" w:rsidRPr="00927A50" w:rsidRDefault="00927A50" w:rsidP="00927A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</w:t>
      </w:r>
      <w:r w:rsidRPr="00927A50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43E458D6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14:paraId="2A30E515" w14:textId="77777777" w:rsidR="00927A50" w:rsidRPr="00927A50" w:rsidRDefault="00927A50" w:rsidP="00927A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России.</w:t>
      </w:r>
    </w:p>
    <w:p w14:paraId="30D11A37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14:paraId="60E783AC" w14:textId="77777777" w:rsidR="00927A50" w:rsidRPr="00927A50" w:rsidRDefault="00927A50" w:rsidP="00927A50">
      <w:pPr>
        <w:rPr>
          <w:lang w:val="ru-RU"/>
        </w:rPr>
        <w:sectPr w:rsidR="00927A50" w:rsidRPr="00927A50">
          <w:pgSz w:w="11900" w:h="16840"/>
          <w:pgMar w:top="286" w:right="644" w:bottom="1440" w:left="666" w:header="720" w:footer="720" w:gutter="0"/>
          <w:cols w:space="720" w:equalWidth="0">
            <w:col w:w="10590" w:space="0"/>
          </w:cols>
          <w:docGrid w:linePitch="360"/>
        </w:sectPr>
      </w:pPr>
    </w:p>
    <w:p w14:paraId="2CB35991" w14:textId="77777777" w:rsidR="00927A50" w:rsidRPr="00927A50" w:rsidRDefault="00927A50" w:rsidP="00927A50">
      <w:pPr>
        <w:autoSpaceDE w:val="0"/>
        <w:autoSpaceDN w:val="0"/>
        <w:spacing w:after="78" w:line="220" w:lineRule="exact"/>
        <w:rPr>
          <w:lang w:val="ru-RU"/>
        </w:rPr>
      </w:pPr>
    </w:p>
    <w:p w14:paraId="777FE1B8" w14:textId="77777777" w:rsidR="00927A50" w:rsidRPr="00927A50" w:rsidRDefault="00927A50" w:rsidP="00927A50">
      <w:pPr>
        <w:autoSpaceDE w:val="0"/>
        <w:autoSpaceDN w:val="0"/>
        <w:spacing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00034C14" w14:textId="77777777" w:rsidR="00927A50" w:rsidRPr="00927A50" w:rsidRDefault="00927A50" w:rsidP="00927A50">
      <w:pPr>
        <w:autoSpaceDE w:val="0"/>
        <w:autoSpaceDN w:val="0"/>
        <w:spacing w:before="346"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198A550A" w14:textId="77777777" w:rsidR="00927A50" w:rsidRPr="00927A50" w:rsidRDefault="00927A50" w:rsidP="00927A50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14:paraId="6AED15D5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14:paraId="246B72B2" w14:textId="77777777" w:rsidR="00927A50" w:rsidRPr="00927A50" w:rsidRDefault="00927A50" w:rsidP="00927A50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927A50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14:paraId="491BDE85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927A50">
        <w:rPr>
          <w:lang w:val="ru-RU"/>
        </w:rPr>
        <w:br/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14:paraId="4D347593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927A50">
        <w:rPr>
          <w:lang w:val="ru-RU"/>
        </w:rPr>
        <w:br/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14:paraId="708F5966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927A50">
        <w:rPr>
          <w:lang w:val="ru-RU"/>
        </w:rPr>
        <w:br/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46658575" w14:textId="77777777" w:rsidR="00927A50" w:rsidRPr="00927A50" w:rsidRDefault="00927A50" w:rsidP="00927A50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927A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3FBDA675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Духовно-нравственное воспитание </w:t>
      </w:r>
      <w:r w:rsidRPr="00927A50">
        <w:rPr>
          <w:lang w:val="ru-RU"/>
        </w:rPr>
        <w:br/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927A50">
        <w:rPr>
          <w:lang w:val="ru-RU"/>
        </w:rPr>
        <w:br/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14:paraId="69A79EE2" w14:textId="77777777" w:rsidR="00927A50" w:rsidRPr="00927A50" w:rsidRDefault="00927A50" w:rsidP="00927A50">
      <w:pPr>
        <w:rPr>
          <w:lang w:val="ru-RU"/>
        </w:rPr>
        <w:sectPr w:rsidR="00927A50" w:rsidRPr="00927A50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E872FC6" w14:textId="77777777" w:rsidR="00927A50" w:rsidRPr="00927A50" w:rsidRDefault="00927A50" w:rsidP="00927A50">
      <w:pPr>
        <w:autoSpaceDE w:val="0"/>
        <w:autoSpaceDN w:val="0"/>
        <w:spacing w:after="66" w:line="220" w:lineRule="exact"/>
        <w:rPr>
          <w:lang w:val="ru-RU"/>
        </w:rPr>
      </w:pPr>
    </w:p>
    <w:p w14:paraId="03409972" w14:textId="77777777" w:rsidR="00927A50" w:rsidRPr="00927A50" w:rsidRDefault="00927A50" w:rsidP="00927A50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927A50">
        <w:rPr>
          <w:lang w:val="ru-RU"/>
        </w:rPr>
        <w:br/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14:paraId="604B6E13" w14:textId="77777777" w:rsidR="00927A50" w:rsidRPr="00927A50" w:rsidRDefault="00927A50" w:rsidP="00927A50">
      <w:pPr>
        <w:autoSpaceDE w:val="0"/>
        <w:autoSpaceDN w:val="0"/>
        <w:spacing w:before="262"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48CAA991" w14:textId="77777777" w:rsidR="00927A50" w:rsidRPr="00927A50" w:rsidRDefault="00927A50" w:rsidP="00927A50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14:paraId="21D80847" w14:textId="77777777" w:rsidR="00927A50" w:rsidRPr="00927A50" w:rsidRDefault="00927A50" w:rsidP="00927A50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14:paraId="77C25525" w14:textId="77777777" w:rsidR="00927A50" w:rsidRPr="00927A50" w:rsidRDefault="00927A50" w:rsidP="00927A50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754965F9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14:paraId="1BD9F347" w14:textId="77777777" w:rsidR="00927A50" w:rsidRPr="00927A50" w:rsidRDefault="00927A50" w:rsidP="00927A5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14:paraId="13569AFA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14:paraId="7C84146D" w14:textId="77777777" w:rsidR="00927A50" w:rsidRPr="00927A50" w:rsidRDefault="00927A50" w:rsidP="00927A50">
      <w:pPr>
        <w:autoSpaceDE w:val="0"/>
        <w:autoSpaceDN w:val="0"/>
        <w:spacing w:before="178" w:after="0" w:line="262" w:lineRule="auto"/>
        <w:ind w:left="180" w:right="3600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14:paraId="72108EDC" w14:textId="77777777" w:rsidR="00927A50" w:rsidRPr="00927A50" w:rsidRDefault="00927A50" w:rsidP="00927A50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14:paraId="0045721B" w14:textId="77777777" w:rsidR="00927A50" w:rsidRPr="00927A50" w:rsidRDefault="00927A50" w:rsidP="00927A50">
      <w:pPr>
        <w:autoSpaceDE w:val="0"/>
        <w:autoSpaceDN w:val="0"/>
        <w:spacing w:before="238" w:after="0"/>
        <w:ind w:left="42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14:paraId="033723BE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14:paraId="7562F0C3" w14:textId="77777777" w:rsidR="00927A50" w:rsidRPr="00927A50" w:rsidRDefault="00927A50" w:rsidP="00927A50">
      <w:pPr>
        <w:autoSpaceDE w:val="0"/>
        <w:autoSpaceDN w:val="0"/>
        <w:spacing w:before="178" w:after="0" w:line="262" w:lineRule="auto"/>
        <w:ind w:left="180" w:right="4176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14:paraId="6FBB4EA7" w14:textId="77777777" w:rsidR="00927A50" w:rsidRPr="00927A50" w:rsidRDefault="00927A50" w:rsidP="00927A5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14:paraId="7FC55752" w14:textId="77777777" w:rsidR="00927A50" w:rsidRPr="00927A50" w:rsidRDefault="00927A50" w:rsidP="00927A50">
      <w:pPr>
        <w:rPr>
          <w:lang w:val="ru-RU"/>
        </w:rPr>
        <w:sectPr w:rsidR="00927A50" w:rsidRPr="00927A50">
          <w:pgSz w:w="11900" w:h="16840"/>
          <w:pgMar w:top="286" w:right="716" w:bottom="444" w:left="666" w:header="720" w:footer="720" w:gutter="0"/>
          <w:cols w:space="720" w:equalWidth="0">
            <w:col w:w="10518" w:space="0"/>
          </w:cols>
          <w:docGrid w:linePitch="360"/>
        </w:sectPr>
      </w:pPr>
    </w:p>
    <w:p w14:paraId="50B3F254" w14:textId="77777777" w:rsidR="00927A50" w:rsidRPr="00927A50" w:rsidRDefault="00927A50" w:rsidP="00927A50">
      <w:pPr>
        <w:autoSpaceDE w:val="0"/>
        <w:autoSpaceDN w:val="0"/>
        <w:spacing w:after="66" w:line="220" w:lineRule="exact"/>
        <w:rPr>
          <w:lang w:val="ru-RU"/>
        </w:rPr>
      </w:pPr>
    </w:p>
    <w:p w14:paraId="22645F01" w14:textId="77777777" w:rsidR="00927A50" w:rsidRPr="00927A50" w:rsidRDefault="00927A50" w:rsidP="00927A50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деятельности (целеполагание);</w:t>
      </w:r>
    </w:p>
    <w:p w14:paraId="7F9D5EB5" w14:textId="77777777" w:rsidR="00927A50" w:rsidRPr="00927A50" w:rsidRDefault="00927A50" w:rsidP="00927A50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5347528B" w14:textId="77777777" w:rsidR="00927A50" w:rsidRPr="00927A50" w:rsidRDefault="00927A50" w:rsidP="00927A50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 w14:paraId="72368405" w14:textId="77777777" w:rsidR="00927A50" w:rsidRPr="00927A50" w:rsidRDefault="00927A50" w:rsidP="00927A50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14:paraId="3073B8BE" w14:textId="77777777" w:rsidR="00927A50" w:rsidRPr="00927A50" w:rsidRDefault="00927A50" w:rsidP="00927A50">
      <w:pPr>
        <w:autoSpaceDE w:val="0"/>
        <w:autoSpaceDN w:val="0"/>
        <w:spacing w:before="240" w:after="0" w:line="271" w:lineRule="auto"/>
        <w:ind w:left="420" w:right="288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14:paraId="62830D7D" w14:textId="77777777" w:rsidR="00927A50" w:rsidRPr="00927A50" w:rsidRDefault="00927A50" w:rsidP="00927A50">
      <w:pPr>
        <w:autoSpaceDE w:val="0"/>
        <w:autoSpaceDN w:val="0"/>
        <w:spacing w:before="322"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58A964A7" w14:textId="77777777" w:rsidR="00927A50" w:rsidRPr="00927A50" w:rsidRDefault="00927A50" w:rsidP="00927A50">
      <w:pPr>
        <w:autoSpaceDE w:val="0"/>
        <w:autoSpaceDN w:val="0"/>
        <w:spacing w:before="166" w:after="0"/>
        <w:ind w:firstLine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75873840" w14:textId="77777777" w:rsidR="00927A50" w:rsidRPr="00927A50" w:rsidRDefault="00927A50" w:rsidP="00927A50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 «Россия — наш общий дом»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14:paraId="5F85EA6E" w14:textId="77777777" w:rsidR="00927A50" w:rsidRPr="00927A50" w:rsidRDefault="00927A50" w:rsidP="00927A50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14:paraId="2F7F6F7B" w14:textId="77777777" w:rsidR="00927A50" w:rsidRPr="00927A50" w:rsidRDefault="00927A50" w:rsidP="00927A50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14:paraId="46E47C47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14:paraId="46808B48" w14:textId="77777777" w:rsidR="00927A50" w:rsidRPr="00927A50" w:rsidRDefault="00927A50" w:rsidP="00927A50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</w:t>
      </w:r>
    </w:p>
    <w:p w14:paraId="4C6C1AAE" w14:textId="77777777" w:rsidR="00927A50" w:rsidRPr="00927A50" w:rsidRDefault="00927A50" w:rsidP="00927A50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6A4850A9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734B6039" w14:textId="77777777" w:rsidR="00927A50" w:rsidRPr="00927A50" w:rsidRDefault="00927A50" w:rsidP="00927A50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14:paraId="2DB75C13" w14:textId="77777777" w:rsidR="00927A50" w:rsidRPr="00927A50" w:rsidRDefault="00927A50" w:rsidP="00927A5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</w:t>
      </w:r>
    </w:p>
    <w:p w14:paraId="6E5417FF" w14:textId="77777777" w:rsidR="00927A50" w:rsidRPr="00927A50" w:rsidRDefault="00927A50" w:rsidP="00927A50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язык, каковы важность его изучения и влияние на миропонимание личности;</w:t>
      </w:r>
    </w:p>
    <w:p w14:paraId="2B297C56" w14:textId="77777777" w:rsidR="00927A50" w:rsidRPr="00927A50" w:rsidRDefault="00927A50" w:rsidP="00927A50">
      <w:pPr>
        <w:rPr>
          <w:lang w:val="ru-RU"/>
        </w:rPr>
        <w:sectPr w:rsidR="00927A50" w:rsidRPr="00927A50">
          <w:pgSz w:w="11900" w:h="16840"/>
          <w:pgMar w:top="286" w:right="908" w:bottom="498" w:left="666" w:header="720" w:footer="720" w:gutter="0"/>
          <w:cols w:space="720" w:equalWidth="0">
            <w:col w:w="10326" w:space="0"/>
          </w:cols>
          <w:docGrid w:linePitch="360"/>
        </w:sectPr>
      </w:pPr>
    </w:p>
    <w:p w14:paraId="7193BBE4" w14:textId="77777777" w:rsidR="00927A50" w:rsidRPr="00927A50" w:rsidRDefault="00927A50" w:rsidP="00927A50">
      <w:pPr>
        <w:autoSpaceDE w:val="0"/>
        <w:autoSpaceDN w:val="0"/>
        <w:spacing w:after="108" w:line="220" w:lineRule="exact"/>
        <w:rPr>
          <w:lang w:val="ru-RU"/>
        </w:rPr>
      </w:pPr>
    </w:p>
    <w:p w14:paraId="4B9C1310" w14:textId="77777777" w:rsidR="00927A50" w:rsidRPr="00927A50" w:rsidRDefault="00927A50" w:rsidP="00927A50">
      <w:pPr>
        <w:autoSpaceDE w:val="0"/>
        <w:autoSpaceDN w:val="0"/>
        <w:spacing w:after="0" w:line="262" w:lineRule="auto"/>
        <w:ind w:left="240" w:right="432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иметь базовые представления о формировании языка как носителя духовно-нравственных смыслов культуры;</w:t>
      </w:r>
    </w:p>
    <w:p w14:paraId="3D9422C1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понимать суть и смысл коммуникативной роли языка, в том числе в организации межкультурного диалога и взаимодействия;</w:t>
      </w:r>
    </w:p>
    <w:p w14:paraId="77062D10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своё понимание необходимости нравственной чистоты языка, важности лингвистической гигиены, речевого этикета.</w:t>
      </w:r>
    </w:p>
    <w:p w14:paraId="42FBAEAE" w14:textId="77777777" w:rsidR="00927A50" w:rsidRPr="00927A50" w:rsidRDefault="00927A50" w:rsidP="00927A50">
      <w:pPr>
        <w:autoSpaceDE w:val="0"/>
        <w:autoSpaceDN w:val="0"/>
        <w:spacing w:before="178"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</w:t>
      </w:r>
    </w:p>
    <w:p w14:paraId="4C692A64" w14:textId="77777777" w:rsidR="00927A50" w:rsidRPr="00927A50" w:rsidRDefault="00927A50" w:rsidP="00927A50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Иметь базовые представления о происхождении и развитии русского языка, его взаимосвязи с языками других народов России;</w:t>
      </w:r>
    </w:p>
    <w:p w14:paraId="798C2EB8" w14:textId="77777777" w:rsidR="00927A50" w:rsidRPr="00927A50" w:rsidRDefault="00927A50" w:rsidP="00927A50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14:paraId="11E9345E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144" w:right="144"/>
        <w:jc w:val="center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14:paraId="3A8AC6CD" w14:textId="77777777" w:rsidR="00927A50" w:rsidRPr="00927A50" w:rsidRDefault="00927A50" w:rsidP="00927A5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нравственных категориях русского языка и их происхождении.</w:t>
      </w:r>
    </w:p>
    <w:p w14:paraId="78F97957" w14:textId="77777777" w:rsidR="00927A50" w:rsidRPr="00927A50" w:rsidRDefault="00927A50" w:rsidP="00927A50">
      <w:pPr>
        <w:autoSpaceDE w:val="0"/>
        <w:autoSpaceDN w:val="0"/>
        <w:spacing w:before="178"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</w:t>
      </w:r>
    </w:p>
    <w:p w14:paraId="15B0FAC4" w14:textId="77777777" w:rsidR="00927A50" w:rsidRPr="00927A50" w:rsidRDefault="00927A50" w:rsidP="00927A50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сформированное представление о понятие «культура»;</w:t>
      </w:r>
    </w:p>
    <w:p w14:paraId="4190E3EE" w14:textId="77777777" w:rsidR="00927A50" w:rsidRPr="00927A50" w:rsidRDefault="00927A50" w:rsidP="00927A50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14:paraId="6E84FA2C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14:paraId="7E7E6C95" w14:textId="77777777" w:rsidR="00927A50" w:rsidRPr="00927A50" w:rsidRDefault="00927A50" w:rsidP="00927A50">
      <w:pPr>
        <w:autoSpaceDE w:val="0"/>
        <w:autoSpaceDN w:val="0"/>
        <w:spacing w:before="178"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</w:t>
      </w:r>
    </w:p>
    <w:p w14:paraId="5318810C" w14:textId="77777777" w:rsidR="00927A50" w:rsidRPr="00927A50" w:rsidRDefault="00927A50" w:rsidP="00927A50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артефактах культуры;</w:t>
      </w:r>
    </w:p>
    <w:p w14:paraId="6E1B7901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иметь базовое представление о традиционных укладах хозяйства: земледелии, скотоводстве, охоте, рыболовстве;</w:t>
      </w:r>
    </w:p>
    <w:p w14:paraId="2EFE1ECA" w14:textId="77777777" w:rsidR="00927A50" w:rsidRPr="00927A50" w:rsidRDefault="00927A50" w:rsidP="00927A50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хозяйственным укладом и проявлениями духовной культуры;</w:t>
      </w:r>
    </w:p>
    <w:p w14:paraId="65EFF5EF" w14:textId="77777777" w:rsidR="00927A50" w:rsidRPr="00927A50" w:rsidRDefault="00927A50" w:rsidP="00927A50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14:paraId="41BAC7C3" w14:textId="77777777" w:rsidR="00927A50" w:rsidRPr="00927A50" w:rsidRDefault="00927A50" w:rsidP="00927A50">
      <w:pPr>
        <w:autoSpaceDE w:val="0"/>
        <w:autoSpaceDN w:val="0"/>
        <w:spacing w:before="178"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</w:t>
      </w:r>
    </w:p>
    <w:p w14:paraId="358E59EF" w14:textId="77777777" w:rsidR="00927A50" w:rsidRPr="00927A50" w:rsidRDefault="00927A50" w:rsidP="00927A50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14:paraId="311CF45A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знать и давать определения терминам «мораль», «нравственность», «духовные ценности»,«духовность» на доступном для обучающихся уровне осмысления;</w:t>
      </w:r>
    </w:p>
    <w:p w14:paraId="3ED6E1F5" w14:textId="77777777" w:rsidR="00927A50" w:rsidRPr="00927A50" w:rsidRDefault="00927A50" w:rsidP="00927A5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14:paraId="54A755DC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14:paraId="3295BB4E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14:paraId="353F65C5" w14:textId="77777777" w:rsidR="00927A50" w:rsidRPr="00927A50" w:rsidRDefault="00927A50" w:rsidP="00927A50">
      <w:pPr>
        <w:rPr>
          <w:lang w:val="ru-RU"/>
        </w:rPr>
        <w:sectPr w:rsidR="00927A50" w:rsidRPr="00927A50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14:paraId="5C300683" w14:textId="77777777" w:rsidR="00927A50" w:rsidRPr="00927A50" w:rsidRDefault="00927A50" w:rsidP="00927A50">
      <w:pPr>
        <w:autoSpaceDE w:val="0"/>
        <w:autoSpaceDN w:val="0"/>
        <w:spacing w:after="138" w:line="220" w:lineRule="exact"/>
        <w:rPr>
          <w:lang w:val="ru-RU"/>
        </w:rPr>
      </w:pPr>
    </w:p>
    <w:p w14:paraId="3976C886" w14:textId="77777777" w:rsidR="00927A50" w:rsidRPr="00927A50" w:rsidRDefault="00927A50" w:rsidP="00927A50">
      <w:pPr>
        <w:autoSpaceDE w:val="0"/>
        <w:autoSpaceDN w:val="0"/>
        <w:spacing w:after="0" w:line="370" w:lineRule="auto"/>
        <w:ind w:left="240" w:right="576" w:hanging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связь религии и морали;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понимать роль и значение духовных ценностей в религиях народов России;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уметь характеризовать государствообразующие конфессии России и их картины мира.</w:t>
      </w:r>
    </w:p>
    <w:p w14:paraId="1CF79CF7" w14:textId="77777777" w:rsidR="00927A50" w:rsidRPr="00927A50" w:rsidRDefault="00927A50" w:rsidP="00927A50">
      <w:pPr>
        <w:autoSpaceDE w:val="0"/>
        <w:autoSpaceDN w:val="0"/>
        <w:spacing w:before="178" w:after="0" w:line="355" w:lineRule="auto"/>
        <w:ind w:left="240" w:right="144" w:hanging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термин «образование» и уметь обосновать его важность для личности и общества;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основных ступенях образования в России и их необходимости;—  понимать взаимосвязь культуры и образованности человека;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взаимосвязи между знанием, образованием и личностным и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профессиональным ростом человека;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14:paraId="624D72DD" w14:textId="77777777" w:rsidR="00927A50" w:rsidRPr="00927A50" w:rsidRDefault="00927A50" w:rsidP="00927A50">
      <w:pPr>
        <w:autoSpaceDE w:val="0"/>
        <w:autoSpaceDN w:val="0"/>
        <w:spacing w:before="178" w:after="0" w:line="346" w:lineRule="auto"/>
        <w:ind w:left="240" w:hanging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14:paraId="503C7EE5" w14:textId="77777777" w:rsidR="00927A50" w:rsidRPr="00927A50" w:rsidRDefault="00927A50" w:rsidP="00927A50">
      <w:pPr>
        <w:tabs>
          <w:tab w:val="left" w:pos="240"/>
        </w:tabs>
        <w:autoSpaceDE w:val="0"/>
        <w:autoSpaceDN w:val="0"/>
        <w:spacing w:before="180" w:after="0" w:line="362" w:lineRule="auto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 «Семья и духовно-нравственные ценности»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</w:t>
      </w:r>
      <w:r w:rsidRPr="00927A50">
        <w:rPr>
          <w:lang w:val="ru-RU"/>
        </w:rPr>
        <w:br/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смысл термина «семья»;</w:t>
      </w:r>
      <w:r w:rsidRPr="00927A50">
        <w:rPr>
          <w:lang w:val="ru-RU"/>
        </w:rPr>
        <w:br/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и отношений в семье;</w:t>
      </w:r>
      <w:r w:rsidRPr="00927A50">
        <w:rPr>
          <w:lang w:val="ru-RU"/>
        </w:rPr>
        <w:br/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своего времени;</w:t>
      </w:r>
      <w:r w:rsidRPr="00927A50">
        <w:rPr>
          <w:lang w:val="ru-RU"/>
        </w:rPr>
        <w:br/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её существования;</w:t>
      </w:r>
      <w:r w:rsidRPr="00927A50">
        <w:rPr>
          <w:lang w:val="ru-RU"/>
        </w:rPr>
        <w:br/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такие понятия, как «счастливая семья», «семейное счастье»;</w:t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важность семьи как хранителя традиций и её воспитательную</w:t>
      </w:r>
    </w:p>
    <w:p w14:paraId="3BDD05A3" w14:textId="77777777" w:rsidR="00927A50" w:rsidRPr="00927A50" w:rsidRDefault="00927A50" w:rsidP="00927A50">
      <w:pPr>
        <w:rPr>
          <w:lang w:val="ru-RU"/>
        </w:rPr>
        <w:sectPr w:rsidR="00927A50" w:rsidRPr="00927A50">
          <w:pgSz w:w="11900" w:h="16840"/>
          <w:pgMar w:top="358" w:right="728" w:bottom="408" w:left="846" w:header="720" w:footer="720" w:gutter="0"/>
          <w:cols w:space="720" w:equalWidth="0">
            <w:col w:w="10326" w:space="0"/>
          </w:cols>
          <w:docGrid w:linePitch="360"/>
        </w:sectPr>
      </w:pPr>
    </w:p>
    <w:p w14:paraId="292E0E04" w14:textId="77777777" w:rsidR="00927A50" w:rsidRPr="00927A50" w:rsidRDefault="00927A50" w:rsidP="00927A50">
      <w:pPr>
        <w:autoSpaceDE w:val="0"/>
        <w:autoSpaceDN w:val="0"/>
        <w:spacing w:after="66" w:line="220" w:lineRule="exact"/>
        <w:rPr>
          <w:lang w:val="ru-RU"/>
        </w:rPr>
      </w:pPr>
    </w:p>
    <w:p w14:paraId="66DC7416" w14:textId="77777777" w:rsidR="00927A50" w:rsidRPr="00927A50" w:rsidRDefault="00927A50" w:rsidP="00927A50">
      <w:pPr>
        <w:autoSpaceDE w:val="0"/>
        <w:autoSpaceDN w:val="0"/>
        <w:spacing w:after="0" w:line="322" w:lineRule="auto"/>
        <w:ind w:left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роль;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325E5885" w14:textId="77777777" w:rsidR="00927A50" w:rsidRPr="00927A50" w:rsidRDefault="00927A50" w:rsidP="00927A50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понятие «Родина»;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14:paraId="6876A8B3" w14:textId="77777777" w:rsidR="00927A50" w:rsidRPr="00927A50" w:rsidRDefault="00927A50" w:rsidP="00927A50">
      <w:pPr>
        <w:autoSpaceDE w:val="0"/>
        <w:autoSpaceDN w:val="0"/>
        <w:spacing w:before="180" w:after="0" w:line="350" w:lineRule="auto"/>
        <w:ind w:left="240" w:right="288" w:hanging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</w:p>
    <w:p w14:paraId="2B32D8AF" w14:textId="77777777" w:rsidR="00927A50" w:rsidRPr="00927A50" w:rsidRDefault="00927A50" w:rsidP="00927A50">
      <w:pPr>
        <w:autoSpaceDE w:val="0"/>
        <w:autoSpaceDN w:val="0"/>
        <w:spacing w:before="178" w:after="0" w:line="338" w:lineRule="auto"/>
        <w:ind w:left="240" w:right="288" w:hanging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традиционные сказочные и фольклорные сюжеты о семье, семейных обязанностях;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своё понимание семейных ценностей, выраженных в фольклорных сюжетах;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14:paraId="58AF7C80" w14:textId="77777777" w:rsidR="00927A50" w:rsidRPr="00927A50" w:rsidRDefault="00927A50" w:rsidP="00927A50">
      <w:pPr>
        <w:autoSpaceDE w:val="0"/>
        <w:autoSpaceDN w:val="0"/>
        <w:spacing w:before="178" w:after="0" w:line="350" w:lineRule="auto"/>
        <w:ind w:left="240" w:right="288" w:hanging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семейное хозяйство и домашний труд;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14:paraId="5F482CEA" w14:textId="77777777" w:rsidR="00927A50" w:rsidRPr="00927A50" w:rsidRDefault="00927A50" w:rsidP="00927A50">
      <w:pPr>
        <w:tabs>
          <w:tab w:val="left" w:pos="240"/>
        </w:tabs>
        <w:autoSpaceDE w:val="0"/>
        <w:autoSpaceDN w:val="0"/>
        <w:spacing w:before="178" w:after="0" w:line="310" w:lineRule="auto"/>
        <w:ind w:right="72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</w:t>
      </w:r>
      <w:r w:rsidRPr="00927A50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927A50">
        <w:rPr>
          <w:lang w:val="ru-RU"/>
        </w:rPr>
        <w:br/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семьи в культуре и</w:t>
      </w:r>
    </w:p>
    <w:p w14:paraId="6EEFF4DB" w14:textId="77777777" w:rsidR="00927A50" w:rsidRPr="00927A50" w:rsidRDefault="00927A50" w:rsidP="00927A50">
      <w:pPr>
        <w:rPr>
          <w:lang w:val="ru-RU"/>
        </w:rPr>
        <w:sectPr w:rsidR="00927A50" w:rsidRPr="00927A50">
          <w:pgSz w:w="11900" w:h="16840"/>
          <w:pgMar w:top="286" w:right="710" w:bottom="318" w:left="846" w:header="720" w:footer="720" w:gutter="0"/>
          <w:cols w:space="720" w:equalWidth="0">
            <w:col w:w="10344" w:space="0"/>
          </w:cols>
          <w:docGrid w:linePitch="360"/>
        </w:sectPr>
      </w:pPr>
    </w:p>
    <w:p w14:paraId="06916C53" w14:textId="77777777" w:rsidR="00927A50" w:rsidRPr="00927A50" w:rsidRDefault="00927A50" w:rsidP="00927A50">
      <w:pPr>
        <w:autoSpaceDE w:val="0"/>
        <w:autoSpaceDN w:val="0"/>
        <w:spacing w:after="66" w:line="220" w:lineRule="exact"/>
        <w:rPr>
          <w:lang w:val="ru-RU"/>
        </w:rPr>
      </w:pPr>
    </w:p>
    <w:p w14:paraId="13F55BE2" w14:textId="77777777" w:rsidR="00927A50" w:rsidRPr="00927A50" w:rsidRDefault="00927A50" w:rsidP="00927A50">
      <w:pPr>
        <w:autoSpaceDE w:val="0"/>
        <w:autoSpaceDN w:val="0"/>
        <w:spacing w:after="0" w:line="338" w:lineRule="auto"/>
        <w:ind w:left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14:paraId="46D2BBA0" w14:textId="77777777" w:rsidR="00927A50" w:rsidRPr="00927A50" w:rsidRDefault="00927A50" w:rsidP="00927A50">
      <w:pPr>
        <w:tabs>
          <w:tab w:val="left" w:pos="240"/>
        </w:tabs>
        <w:autoSpaceDE w:val="0"/>
        <w:autoSpaceDN w:val="0"/>
        <w:spacing w:before="300" w:after="0" w:line="350" w:lineRule="auto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 «Духовно-нравственное богатство личности»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</w:t>
      </w:r>
      <w:r w:rsidRPr="00927A50">
        <w:rPr>
          <w:lang w:val="ru-RU"/>
        </w:rPr>
        <w:br/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значение термина «человек» в контексте духовно-нравственной культуры;</w:t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обосновать взаимосвязь и взаимообусловленность человека и общества, человека и </w:t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культуры;</w:t>
      </w:r>
      <w:r w:rsidRPr="00927A50">
        <w:rPr>
          <w:lang w:val="ru-RU"/>
        </w:rPr>
        <w:br/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объяснять различия между обоснованием термина «личность» в быту, в контексте </w:t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культуры и творчества;</w:t>
      </w:r>
      <w:r w:rsidRPr="00927A50">
        <w:rPr>
          <w:lang w:val="ru-RU"/>
        </w:rPr>
        <w:br/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гуманизм, иметь представление о его источниках в культуре.</w:t>
      </w:r>
    </w:p>
    <w:p w14:paraId="1D74D0C1" w14:textId="77777777" w:rsidR="00927A50" w:rsidRPr="00927A50" w:rsidRDefault="00927A50" w:rsidP="00927A50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доказывать важность морально- нравственных ограничений в творчестве;—  обосновывать важность творчества как реализацию духовно-нравственных ценностей человека;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доказывать детерминированность творчества культурой своего этноса;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труда и творчества.</w:t>
      </w:r>
    </w:p>
    <w:p w14:paraId="2579379C" w14:textId="77777777" w:rsidR="00927A50" w:rsidRPr="00927A50" w:rsidRDefault="00927A50" w:rsidP="00927A50">
      <w:pPr>
        <w:autoSpaceDE w:val="0"/>
        <w:autoSpaceDN w:val="0"/>
        <w:spacing w:before="180" w:after="0" w:line="346" w:lineRule="auto"/>
        <w:ind w:left="240" w:right="144" w:hanging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морали и нравственности в жизни человека;—  обосновывать происхождение духовных ценностей, понимание идеалов добра и зла;—  понимать и уметь показывать на примерах значение таких ценностей, как «взаимопомощь»,«сострадание», «милосердие», «любовь», «дружба», «коллективизм», «патриотизм», «любовь к близким».</w:t>
      </w:r>
    </w:p>
    <w:p w14:paraId="365717B1" w14:textId="77777777" w:rsidR="00927A50" w:rsidRPr="00927A50" w:rsidRDefault="00927A50" w:rsidP="00927A50">
      <w:pPr>
        <w:tabs>
          <w:tab w:val="left" w:pos="240"/>
        </w:tabs>
        <w:autoSpaceDE w:val="0"/>
        <w:autoSpaceDN w:val="0"/>
        <w:spacing w:before="178" w:after="0" w:line="346" w:lineRule="auto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</w:t>
      </w:r>
      <w:r w:rsidRPr="00927A50">
        <w:rPr>
          <w:lang w:val="ru-RU"/>
        </w:rPr>
        <w:br/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уметь объяснять суть термина «история», знать основные исторические периоды </w:t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и уметь выделять их сущностные черты;</w:t>
      </w:r>
      <w:r w:rsidRPr="00927A50">
        <w:rPr>
          <w:lang w:val="ru-RU"/>
        </w:rPr>
        <w:br/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значении и функциях изучения истории;</w:t>
      </w:r>
      <w:r w:rsidRPr="00927A50">
        <w:rPr>
          <w:lang w:val="ru-RU"/>
        </w:rPr>
        <w:br/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осознавать историю своей семьи и народа как часть мирового исторического процесса. Знать</w:t>
      </w:r>
    </w:p>
    <w:p w14:paraId="4634A7BC" w14:textId="77777777" w:rsidR="00927A50" w:rsidRPr="00927A50" w:rsidRDefault="00927A50" w:rsidP="00927A50">
      <w:pPr>
        <w:rPr>
          <w:lang w:val="ru-RU"/>
        </w:rPr>
        <w:sectPr w:rsidR="00927A50" w:rsidRPr="00927A50">
          <w:pgSz w:w="11900" w:h="16840"/>
          <w:pgMar w:top="286" w:right="754" w:bottom="452" w:left="846" w:header="720" w:footer="720" w:gutter="0"/>
          <w:cols w:space="720" w:equalWidth="0">
            <w:col w:w="10300" w:space="0"/>
          </w:cols>
          <w:docGrid w:linePitch="360"/>
        </w:sectPr>
      </w:pPr>
    </w:p>
    <w:p w14:paraId="6D13A73E" w14:textId="77777777" w:rsidR="00927A50" w:rsidRPr="00927A50" w:rsidRDefault="00927A50" w:rsidP="00927A50">
      <w:pPr>
        <w:autoSpaceDE w:val="0"/>
        <w:autoSpaceDN w:val="0"/>
        <w:spacing w:after="66" w:line="220" w:lineRule="exact"/>
        <w:rPr>
          <w:lang w:val="ru-RU"/>
        </w:rPr>
      </w:pPr>
    </w:p>
    <w:p w14:paraId="2603EE76" w14:textId="77777777" w:rsidR="00927A50" w:rsidRPr="00927A50" w:rsidRDefault="00927A50" w:rsidP="00927A50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14:paraId="7FDFDEEF" w14:textId="77777777" w:rsidR="00927A50" w:rsidRPr="00927A50" w:rsidRDefault="00927A50" w:rsidP="00927A50">
      <w:pPr>
        <w:autoSpaceDE w:val="0"/>
        <w:autoSpaceDN w:val="0"/>
        <w:spacing w:before="178"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</w:t>
      </w:r>
    </w:p>
    <w:p w14:paraId="4A786E42" w14:textId="77777777" w:rsidR="00927A50" w:rsidRPr="00927A50" w:rsidRDefault="00927A50" w:rsidP="00927A50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отличия литературы от других видов художественного творчества;</w:t>
      </w:r>
    </w:p>
    <w:p w14:paraId="092AC880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240" w:right="14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об особенностях литературного повествования, выделять простые выразительные средства литературного языка;</w:t>
      </w:r>
    </w:p>
    <w:p w14:paraId="495A86E7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и доказывать важность литературы как культурного явления, как формы трансляции культурных ценностей;</w:t>
      </w:r>
    </w:p>
    <w:p w14:paraId="30F632CC" w14:textId="77777777" w:rsidR="00927A50" w:rsidRPr="00927A50" w:rsidRDefault="00927A50" w:rsidP="00927A50">
      <w:pPr>
        <w:autoSpaceDE w:val="0"/>
        <w:autoSpaceDN w:val="0"/>
        <w:spacing w:before="240" w:after="0" w:line="262" w:lineRule="auto"/>
        <w:ind w:left="240" w:right="1152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обозначать средства выражения морального и нравственного смысла в литературных произведениях.</w:t>
      </w:r>
    </w:p>
    <w:p w14:paraId="70077EA5" w14:textId="77777777" w:rsidR="00927A50" w:rsidRPr="00927A50" w:rsidRDefault="00927A50" w:rsidP="00927A50">
      <w:pPr>
        <w:autoSpaceDE w:val="0"/>
        <w:autoSpaceDN w:val="0"/>
        <w:spacing w:before="178"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</w:t>
      </w:r>
    </w:p>
    <w:p w14:paraId="6A92652B" w14:textId="77777777" w:rsidR="00927A50" w:rsidRPr="00927A50" w:rsidRDefault="00927A50" w:rsidP="00927A50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значении терминов «взаимодействие культур», «культурный обмен»как формах распространения и обогащения духовно-нравственных идеалов общества;</w:t>
      </w:r>
    </w:p>
    <w:p w14:paraId="0D400BC0" w14:textId="77777777" w:rsidR="00927A50" w:rsidRPr="00927A50" w:rsidRDefault="00927A50" w:rsidP="00927A5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сохранения культурного наследия;</w:t>
      </w:r>
    </w:p>
    <w:p w14:paraId="6D0F7227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14:paraId="049B4539" w14:textId="77777777" w:rsidR="00927A50" w:rsidRPr="00927A50" w:rsidRDefault="00927A50" w:rsidP="00927A50">
      <w:pPr>
        <w:autoSpaceDE w:val="0"/>
        <w:autoSpaceDN w:val="0"/>
        <w:spacing w:before="178"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</w:t>
      </w:r>
    </w:p>
    <w:p w14:paraId="53BB4358" w14:textId="77777777" w:rsidR="00927A50" w:rsidRPr="00927A50" w:rsidRDefault="00927A50" w:rsidP="00927A50">
      <w:pPr>
        <w:autoSpaceDE w:val="0"/>
        <w:autoSpaceDN w:val="0"/>
        <w:spacing w:before="178" w:after="0" w:line="283" w:lineRule="auto"/>
        <w:ind w:left="240" w:right="576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14:paraId="5213642E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14:paraId="4CF7110D" w14:textId="77777777" w:rsidR="00927A50" w:rsidRPr="00927A50" w:rsidRDefault="00927A50" w:rsidP="00927A50">
      <w:pPr>
        <w:autoSpaceDE w:val="0"/>
        <w:autoSpaceDN w:val="0"/>
        <w:spacing w:before="180"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</w:t>
      </w:r>
    </w:p>
    <w:p w14:paraId="3D55FF7B" w14:textId="77777777" w:rsidR="00927A50" w:rsidRPr="00927A50" w:rsidRDefault="00927A50" w:rsidP="00927A50">
      <w:pPr>
        <w:autoSpaceDE w:val="0"/>
        <w:autoSpaceDN w:val="0"/>
        <w:spacing w:before="180" w:after="0" w:line="230" w:lineRule="auto"/>
        <w:ind w:left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Понимать принципы федеративного устройства России и концепт «полиэтничность»;</w:t>
      </w:r>
    </w:p>
    <w:p w14:paraId="2736F0C5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называть основные этносы Российской Федерации и регионы, где они традиционно проживают;</w:t>
      </w:r>
    </w:p>
    <w:p w14:paraId="01BF7C4E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14:paraId="2A105B6F" w14:textId="77777777" w:rsidR="00927A50" w:rsidRPr="00927A50" w:rsidRDefault="00927A50" w:rsidP="00927A5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понимать ценность многообразия культурных укладов народов Российской Федерации;</w:t>
      </w:r>
    </w:p>
    <w:p w14:paraId="5090736A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готовность к сохранению межнационального и межрелигиозного согласия в России;</w:t>
      </w:r>
    </w:p>
    <w:p w14:paraId="50A87BEE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</w:t>
      </w:r>
    </w:p>
    <w:p w14:paraId="6AA72BCE" w14:textId="77777777" w:rsidR="00927A50" w:rsidRPr="00927A50" w:rsidRDefault="00927A50" w:rsidP="00927A50">
      <w:pPr>
        <w:autoSpaceDE w:val="0"/>
        <w:autoSpaceDN w:val="0"/>
        <w:spacing w:before="178"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</w:t>
      </w:r>
    </w:p>
    <w:p w14:paraId="2A486F94" w14:textId="77777777" w:rsidR="00927A50" w:rsidRPr="00927A50" w:rsidRDefault="00927A50" w:rsidP="00927A50">
      <w:pPr>
        <w:rPr>
          <w:lang w:val="ru-RU"/>
        </w:rPr>
        <w:sectPr w:rsidR="00927A50" w:rsidRPr="00927A50">
          <w:pgSz w:w="11900" w:h="16840"/>
          <w:pgMar w:top="286" w:right="790" w:bottom="372" w:left="846" w:header="720" w:footer="720" w:gutter="0"/>
          <w:cols w:space="720" w:equalWidth="0">
            <w:col w:w="10264" w:space="0"/>
          </w:cols>
          <w:docGrid w:linePitch="360"/>
        </w:sectPr>
      </w:pPr>
    </w:p>
    <w:p w14:paraId="37ED5044" w14:textId="77777777" w:rsidR="00927A50" w:rsidRPr="00927A50" w:rsidRDefault="00927A50" w:rsidP="00927A50">
      <w:pPr>
        <w:autoSpaceDE w:val="0"/>
        <w:autoSpaceDN w:val="0"/>
        <w:spacing w:after="132" w:line="220" w:lineRule="exact"/>
        <w:rPr>
          <w:lang w:val="ru-RU"/>
        </w:rPr>
      </w:pPr>
    </w:p>
    <w:p w14:paraId="262D0FD4" w14:textId="77777777" w:rsidR="00927A50" w:rsidRPr="00927A50" w:rsidRDefault="00927A50" w:rsidP="00927A50">
      <w:pPr>
        <w:autoSpaceDE w:val="0"/>
        <w:autoSpaceDN w:val="0"/>
        <w:spacing w:after="0" w:line="389" w:lineRule="auto"/>
        <w:ind w:left="240" w:right="576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природе праздников и обосновывать их важность как элементов культуры;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взаимосвязь праздников и культурного уклада;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типы праздников;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уметь рассказывать о праздничных традициях народов России и собственной семьи;—  анализировать связь праздников и истории, культуры народов России;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основной смысл семейных праздников: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определять нравственный смысл праздников народов России;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праздников как элементов культурной памяти народов России, как воплощение духовно-нравственных идеалов.</w:t>
      </w:r>
    </w:p>
    <w:p w14:paraId="29C50AAA" w14:textId="77777777" w:rsidR="00927A50" w:rsidRPr="00927A50" w:rsidRDefault="00927A50" w:rsidP="00927A50">
      <w:pPr>
        <w:autoSpaceDE w:val="0"/>
        <w:autoSpaceDN w:val="0"/>
        <w:spacing w:before="178" w:after="0" w:line="355" w:lineRule="auto"/>
        <w:ind w:left="240" w:hanging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народов России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Знать, что такое архитектура, уметь охарактеризовать основные типы памятников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архитектуры и проследить связь между их структурой и особенностями культуры и этапами исторического развития;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типом жилищ и типом хозяйственной деятельности;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охарактеризовать связь между уровнем научно-технического развития и типами жилищ;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объяснять взаимосвязь между особенностями архитектуры и духовно-нравственными ценностями народов России;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историей памятника и историей края, характеризовать памятники истории и культуры;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нравственном и научном смысле краеведческой работы.</w:t>
      </w:r>
    </w:p>
    <w:p w14:paraId="0736DCA6" w14:textId="77777777" w:rsidR="00927A50" w:rsidRPr="00927A50" w:rsidRDefault="00927A50" w:rsidP="00927A50">
      <w:pPr>
        <w:tabs>
          <w:tab w:val="left" w:pos="240"/>
        </w:tabs>
        <w:autoSpaceDE w:val="0"/>
        <w:autoSpaceDN w:val="0"/>
        <w:spacing w:before="178" w:after="0" w:line="350" w:lineRule="auto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</w:t>
      </w:r>
      <w:r w:rsidRPr="00927A50">
        <w:rPr>
          <w:lang w:val="ru-RU"/>
        </w:rPr>
        <w:br/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отличия музыки от других видов художественного творчества, рассказывать </w:t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об особенностях музыкального повествования, выделять простые выразительные средства </w:t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музыкального языка;</w:t>
      </w:r>
      <w:r w:rsidRPr="00927A50">
        <w:rPr>
          <w:lang w:val="ru-RU"/>
        </w:rPr>
        <w:br/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обосновывать и доказывать важность музыки как культурного явления, как формы </w:t>
      </w:r>
      <w:r w:rsidRPr="00927A50">
        <w:rPr>
          <w:lang w:val="ru-RU"/>
        </w:rPr>
        <w:br/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трансляции культурных ценностей;</w:t>
      </w:r>
      <w:r w:rsidRPr="00927A50">
        <w:rPr>
          <w:lang w:val="ru-RU"/>
        </w:rPr>
        <w:br/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обозначать средства выражения морального и нравственного смысла </w:t>
      </w:r>
      <w:r w:rsidRPr="00927A50">
        <w:rPr>
          <w:lang w:val="ru-RU"/>
        </w:rPr>
        <w:br/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музыкальных произведений;</w:t>
      </w:r>
      <w:r w:rsidRPr="00927A50">
        <w:rPr>
          <w:lang w:val="ru-RU"/>
        </w:rPr>
        <w:br/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музыкального творчества народов России, народные инструменты Тема 28. Изобразительное искусство народов России</w:t>
      </w:r>
      <w:r w:rsidRPr="00927A50">
        <w:rPr>
          <w:lang w:val="ru-RU"/>
        </w:rPr>
        <w:br/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отличия изобразительного искусства от других видов художественного </w:t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творчества, рассказывать об особенностях и выразительных средствах изобразительного </w:t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искусства;</w:t>
      </w:r>
      <w:r w:rsidRPr="00927A50">
        <w:rPr>
          <w:lang w:val="ru-RU"/>
        </w:rPr>
        <w:br/>
      </w:r>
      <w:r w:rsidRPr="00927A50">
        <w:rPr>
          <w:lang w:val="ru-RU"/>
        </w:rPr>
        <w:tab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объяснить, что такое скульптура, живопись, графика, фольклорные орнаменты;</w:t>
      </w:r>
    </w:p>
    <w:p w14:paraId="5EBB8B51" w14:textId="77777777" w:rsidR="00927A50" w:rsidRPr="00927A50" w:rsidRDefault="00927A50" w:rsidP="00927A50">
      <w:pPr>
        <w:rPr>
          <w:lang w:val="ru-RU"/>
        </w:rPr>
        <w:sectPr w:rsidR="00927A50" w:rsidRPr="00927A50">
          <w:pgSz w:w="11900" w:h="16840"/>
          <w:pgMar w:top="352" w:right="710" w:bottom="384" w:left="846" w:header="720" w:footer="720" w:gutter="0"/>
          <w:cols w:space="720" w:equalWidth="0">
            <w:col w:w="10344" w:space="0"/>
          </w:cols>
          <w:docGrid w:linePitch="360"/>
        </w:sectPr>
      </w:pPr>
    </w:p>
    <w:p w14:paraId="5BDC9969" w14:textId="77777777" w:rsidR="00927A50" w:rsidRPr="00927A50" w:rsidRDefault="00927A50" w:rsidP="00927A50">
      <w:pPr>
        <w:autoSpaceDE w:val="0"/>
        <w:autoSpaceDN w:val="0"/>
        <w:spacing w:after="84" w:line="220" w:lineRule="exact"/>
        <w:rPr>
          <w:lang w:val="ru-RU"/>
        </w:rPr>
      </w:pPr>
    </w:p>
    <w:p w14:paraId="38F63C11" w14:textId="77777777" w:rsidR="00927A50" w:rsidRPr="00927A50" w:rsidRDefault="00927A50" w:rsidP="00927A50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14:paraId="596B39BB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обозначать средства выражения морального и нравственного смысла изобразительного искусства;</w:t>
      </w:r>
    </w:p>
    <w:p w14:paraId="0192A7CF" w14:textId="77777777" w:rsidR="00927A50" w:rsidRPr="00927A50" w:rsidRDefault="00927A50" w:rsidP="00927A5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изобразительного искусства народов России.</w:t>
      </w:r>
    </w:p>
    <w:p w14:paraId="723C60C0" w14:textId="77777777" w:rsidR="00927A50" w:rsidRPr="00927A50" w:rsidRDefault="00927A50" w:rsidP="00927A50">
      <w:pPr>
        <w:autoSpaceDE w:val="0"/>
        <w:autoSpaceDN w:val="0"/>
        <w:spacing w:before="178"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</w:t>
      </w:r>
    </w:p>
    <w:p w14:paraId="11589A91" w14:textId="77777777" w:rsidR="00927A50" w:rsidRPr="00927A50" w:rsidRDefault="00927A50" w:rsidP="00927A50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пословицы и поговорки, обосновывать важность и нужность этих языковых выразительных средств;</w:t>
      </w:r>
    </w:p>
    <w:p w14:paraId="0F2E7296" w14:textId="77777777" w:rsidR="00927A50" w:rsidRPr="00927A50" w:rsidRDefault="00927A50" w:rsidP="00927A50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объяснять, что такое эпос, миф, сказка, былина, песня;</w:t>
      </w:r>
    </w:p>
    <w:p w14:paraId="03EEAA08" w14:textId="77777777" w:rsidR="00927A50" w:rsidRPr="00927A50" w:rsidRDefault="00927A50" w:rsidP="00927A50">
      <w:pPr>
        <w:autoSpaceDE w:val="0"/>
        <w:autoSpaceDN w:val="0"/>
        <w:spacing w:before="240" w:after="0" w:line="262" w:lineRule="auto"/>
        <w:ind w:left="240" w:right="72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14:paraId="75FD9798" w14:textId="77777777" w:rsidR="00927A50" w:rsidRPr="00927A50" w:rsidRDefault="00927A50" w:rsidP="00927A5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национальная литература и каковы её выразительные средства;</w:t>
      </w:r>
    </w:p>
    <w:p w14:paraId="1CADA63F" w14:textId="77777777" w:rsidR="00927A50" w:rsidRPr="00927A50" w:rsidRDefault="00927A50" w:rsidP="00927A5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оценивать морально-нравственный потенциал национальной литературы.</w:t>
      </w:r>
    </w:p>
    <w:p w14:paraId="4CCF7476" w14:textId="77777777" w:rsidR="00927A50" w:rsidRPr="00927A50" w:rsidRDefault="00927A50" w:rsidP="00927A50">
      <w:pPr>
        <w:autoSpaceDE w:val="0"/>
        <w:autoSpaceDN w:val="0"/>
        <w:spacing w:before="178"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</w:t>
      </w:r>
    </w:p>
    <w:p w14:paraId="4DB3A7D6" w14:textId="77777777" w:rsidR="00927A50" w:rsidRPr="00927A50" w:rsidRDefault="00927A50" w:rsidP="00927A50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14:paraId="003A95D6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14:paraId="6292E518" w14:textId="77777777" w:rsidR="00927A50" w:rsidRPr="00927A50" w:rsidRDefault="00927A50" w:rsidP="00927A50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шестиклассников уровне (с учётом их возрастных особенностей);</w:t>
      </w:r>
    </w:p>
    <w:p w14:paraId="386BA5F5" w14:textId="77777777" w:rsidR="00927A50" w:rsidRPr="00927A50" w:rsidRDefault="00927A50" w:rsidP="00927A50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14:paraId="14CA80DF" w14:textId="77777777" w:rsidR="00927A50" w:rsidRPr="00927A50" w:rsidRDefault="00927A50" w:rsidP="00927A50">
      <w:pPr>
        <w:autoSpaceDE w:val="0"/>
        <w:autoSpaceDN w:val="0"/>
        <w:spacing w:before="178"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(практическое занятие)</w:t>
      </w:r>
    </w:p>
    <w:p w14:paraId="37BEAED3" w14:textId="77777777" w:rsidR="00927A50" w:rsidRPr="00927A50" w:rsidRDefault="00927A50" w:rsidP="00927A50">
      <w:pPr>
        <w:autoSpaceDE w:val="0"/>
        <w:autoSpaceDN w:val="0"/>
        <w:spacing w:before="180" w:after="0" w:line="262" w:lineRule="auto"/>
        <w:ind w:left="240" w:right="576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отличия культурной географии от физической и политической географии;</w:t>
      </w:r>
    </w:p>
    <w:p w14:paraId="294596E4" w14:textId="77777777" w:rsidR="00927A50" w:rsidRPr="00927A50" w:rsidRDefault="00927A50" w:rsidP="00927A5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такое культурная карта народов России;</w:t>
      </w:r>
    </w:p>
    <w:p w14:paraId="6DBA722E" w14:textId="77777777" w:rsidR="00927A50" w:rsidRPr="00927A50" w:rsidRDefault="00927A50" w:rsidP="00927A5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описывать отдельные области культурной карты в соответствии с их особенностями.</w:t>
      </w:r>
    </w:p>
    <w:p w14:paraId="24BB483F" w14:textId="77777777" w:rsidR="00927A50" w:rsidRPr="00927A50" w:rsidRDefault="00927A50" w:rsidP="00927A50">
      <w:pPr>
        <w:autoSpaceDE w:val="0"/>
        <w:autoSpaceDN w:val="0"/>
        <w:spacing w:before="178"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</w:t>
      </w:r>
    </w:p>
    <w:p w14:paraId="3FCF6457" w14:textId="77777777" w:rsidR="00927A50" w:rsidRPr="00927A50" w:rsidRDefault="00927A50" w:rsidP="00927A50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14:paraId="12493413" w14:textId="77777777" w:rsidR="00927A50" w:rsidRPr="00927A50" w:rsidRDefault="00927A50" w:rsidP="00927A50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14:paraId="1D5F87E8" w14:textId="77777777" w:rsidR="00927A50" w:rsidRPr="00927A50" w:rsidRDefault="00927A50" w:rsidP="00927A50">
      <w:pPr>
        <w:rPr>
          <w:lang w:val="ru-RU"/>
        </w:rPr>
        <w:sectPr w:rsidR="00927A50" w:rsidRPr="00927A50">
          <w:pgSz w:w="11900" w:h="16840"/>
          <w:pgMar w:top="304" w:right="748" w:bottom="998" w:left="846" w:header="720" w:footer="720" w:gutter="0"/>
          <w:cols w:space="720" w:equalWidth="0">
            <w:col w:w="10306" w:space="0"/>
          </w:cols>
          <w:docGrid w:linePitch="360"/>
        </w:sectPr>
      </w:pPr>
    </w:p>
    <w:p w14:paraId="74EDA24D" w14:textId="77777777" w:rsidR="00927A50" w:rsidRPr="00927A50" w:rsidRDefault="00927A50" w:rsidP="00927A50">
      <w:pPr>
        <w:autoSpaceDE w:val="0"/>
        <w:autoSpaceDN w:val="0"/>
        <w:spacing w:after="64" w:line="220" w:lineRule="exact"/>
        <w:rPr>
          <w:lang w:val="ru-RU"/>
        </w:rPr>
      </w:pPr>
    </w:p>
    <w:p w14:paraId="5B7847B3" w14:textId="77777777" w:rsidR="00927A50" w:rsidRDefault="00927A50" w:rsidP="00927A5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246"/>
        <w:gridCol w:w="528"/>
        <w:gridCol w:w="1104"/>
        <w:gridCol w:w="1142"/>
        <w:gridCol w:w="864"/>
        <w:gridCol w:w="4538"/>
        <w:gridCol w:w="1116"/>
        <w:gridCol w:w="3580"/>
      </w:tblGrid>
      <w:tr w:rsidR="00927A50" w14:paraId="77B825D7" w14:textId="77777777" w:rsidTr="006C52BE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3953D" w14:textId="77777777" w:rsidR="00927A50" w:rsidRDefault="00927A50" w:rsidP="006C52B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11E9F" w14:textId="77777777" w:rsidR="00927A50" w:rsidRPr="00927A50" w:rsidRDefault="00927A50" w:rsidP="006C52B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0B551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8D27F" w14:textId="77777777" w:rsidR="00927A50" w:rsidRDefault="00927A50" w:rsidP="006C52B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02576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9D2BE" w14:textId="77777777" w:rsidR="00927A50" w:rsidRDefault="00927A50" w:rsidP="006C52BE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6A9AC" w14:textId="77777777" w:rsidR="00927A50" w:rsidRDefault="00927A50" w:rsidP="006C52B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27A50" w14:paraId="50D63E82" w14:textId="77777777" w:rsidTr="006C52BE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9AB2" w14:textId="77777777" w:rsidR="00927A50" w:rsidRDefault="00927A50" w:rsidP="006C52B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8697" w14:textId="77777777" w:rsidR="00927A50" w:rsidRDefault="00927A50" w:rsidP="006C52B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7264C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50A7A" w14:textId="77777777" w:rsidR="00927A50" w:rsidRDefault="00927A50" w:rsidP="006C52B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FAE22" w14:textId="77777777" w:rsidR="00927A50" w:rsidRDefault="00927A50" w:rsidP="006C52B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1096" w14:textId="77777777" w:rsidR="00927A50" w:rsidRDefault="00927A50" w:rsidP="006C52B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3A36" w14:textId="77777777" w:rsidR="00927A50" w:rsidRDefault="00927A50" w:rsidP="006C52B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FCDC" w14:textId="77777777" w:rsidR="00927A50" w:rsidRDefault="00927A50" w:rsidP="006C52B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7C8E" w14:textId="77777777" w:rsidR="00927A50" w:rsidRDefault="00927A50" w:rsidP="006C52BE"/>
        </w:tc>
      </w:tr>
      <w:tr w:rsidR="00927A50" w:rsidRPr="00927A50" w14:paraId="2990FF87" w14:textId="77777777" w:rsidTr="006C52B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8E2C8" w14:textId="77777777" w:rsidR="00927A50" w:rsidRP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1. «Россия — наш общий дом»</w:t>
            </w:r>
          </w:p>
        </w:tc>
      </w:tr>
      <w:tr w:rsidR="00927A50" w14:paraId="12EB277D" w14:textId="77777777" w:rsidTr="006C52BE">
        <w:trPr>
          <w:trHeight w:hRule="exact" w:val="92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7B4F6" w14:textId="77777777" w:rsidR="00927A50" w:rsidRDefault="00927A50" w:rsidP="006C52B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60FD1" w14:textId="77777777" w:rsidR="00927A50" w:rsidRPr="00927A50" w:rsidRDefault="00927A50" w:rsidP="006C52BE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Зачем изучать курс «Основы духовно-нравственной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культуры народов России»?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9A596" w14:textId="77777777" w:rsidR="00927A50" w:rsidRDefault="00927A50" w:rsidP="006C52B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22B1C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C8CD1" w14:textId="77777777" w:rsidR="00927A50" w:rsidRDefault="00927A50" w:rsidP="006C52B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2F7E2" w14:textId="77777777" w:rsidR="00927A50" w:rsidRDefault="00927A50" w:rsidP="006C52B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C574C" w14:textId="77777777" w:rsidR="00927A50" w:rsidRPr="00927A50" w:rsidRDefault="00927A50" w:rsidP="006C52BE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об особенностях курса «Основы духовно-нравственной культуры народов России»;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и понимать объяснения учителя по теме урока; вести самостоятельную работу с учебником;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DA8F2" w14:textId="77777777" w:rsidR="00927A50" w:rsidRDefault="00927A50" w:rsidP="006C52BE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71771" w14:textId="77777777" w:rsidR="00927A50" w:rsidRDefault="00927A50" w:rsidP="006C52B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https://resh.edu.ru/special-course/1/1</w:t>
            </w:r>
          </w:p>
        </w:tc>
      </w:tr>
      <w:tr w:rsidR="00927A50" w14:paraId="68B9E820" w14:textId="77777777" w:rsidTr="006C52BE">
        <w:trPr>
          <w:trHeight w:hRule="exact" w:val="9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6AD4A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2E9A4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 дом — Россия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A18C9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5B98D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C2A97" w14:textId="77777777" w:rsidR="00927A50" w:rsidRDefault="00927A50" w:rsidP="006C52B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AD0EC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DE77F" w14:textId="77777777" w:rsidR="00927A50" w:rsidRPr="00927A50" w:rsidRDefault="00927A50" w:rsidP="006C52BE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и понимать объяснения учителя по теме урока; формировать представление о необходимости и важности межнационального и межрелигиозного сотрудничества, взаимодействия;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6AD0E" w14:textId="77777777" w:rsidR="00927A50" w:rsidRDefault="00927A50" w:rsidP="006C52B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9DB96" w14:textId="77777777" w:rsidR="00927A50" w:rsidRDefault="00927A50" w:rsidP="006C52BE"/>
        </w:tc>
      </w:tr>
      <w:tr w:rsidR="00927A50" w14:paraId="4DF97818" w14:textId="77777777" w:rsidTr="006C52BE">
        <w:trPr>
          <w:trHeight w:hRule="exact" w:val="11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AFD46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3449E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 и история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C213D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3F1B6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C90B6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8556F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24975" w14:textId="77777777" w:rsidR="00927A50" w:rsidRPr="00927A50" w:rsidRDefault="00927A50" w:rsidP="006C52B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представления о языке как носителе духовно-нравственных смыслов культуры;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коммуникативной роли языка;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и анализировать выступления одноклассников, отбирать и сравнивать учебный материал по нескольким источникам;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8E7F2" w14:textId="77777777" w:rsidR="00927A50" w:rsidRDefault="00927A50" w:rsidP="006C52B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6EB9B" w14:textId="77777777" w:rsidR="00927A50" w:rsidRDefault="00927A50" w:rsidP="006C52BE"/>
        </w:tc>
      </w:tr>
      <w:tr w:rsidR="00927A50" w14:paraId="0F1D36C1" w14:textId="77777777" w:rsidTr="006C52BE">
        <w:trPr>
          <w:trHeight w:hRule="exact" w:val="11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101F0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4507E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Истоки родной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0D8CD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A00F2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320E6" w14:textId="77777777" w:rsidR="00927A50" w:rsidRDefault="00927A50" w:rsidP="006C52B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2015A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AC5D1" w14:textId="77777777" w:rsidR="00927A50" w:rsidRPr="00927A50" w:rsidRDefault="00927A50" w:rsidP="006C52B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том, что такое культура, об общих чертах в  культуре разных народов;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и понимать объяснения учителя по теме урока;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задания на понимание и разграничение понятий по теме;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3C0E3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B95C3" w14:textId="77777777" w:rsidR="00927A50" w:rsidRDefault="00927A50" w:rsidP="006C52BE"/>
        </w:tc>
      </w:tr>
      <w:tr w:rsidR="00927A50" w14:paraId="3654424D" w14:textId="77777777" w:rsidTr="006C52BE">
        <w:trPr>
          <w:trHeight w:hRule="exact" w:val="9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A4694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28C02" w14:textId="77777777" w:rsidR="00927A50" w:rsidRPr="00927A50" w:rsidRDefault="00927A50" w:rsidP="006C52B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20676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EBF9F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A200A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BDAFA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C7D43" w14:textId="77777777" w:rsidR="00927A50" w:rsidRPr="00927A50" w:rsidRDefault="00927A50" w:rsidP="006C52B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русском языке как языке межнационального общения;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стараясь выделить главное; объяснять наблюдаемые в практике изучения языка явления;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E6861" w14:textId="77777777" w:rsidR="00927A50" w:rsidRDefault="00927A50" w:rsidP="006C52B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72070" w14:textId="77777777" w:rsidR="00927A50" w:rsidRDefault="00927A50" w:rsidP="006C52BE"/>
        </w:tc>
      </w:tr>
      <w:tr w:rsidR="00927A50" w14:paraId="2BE6AE31" w14:textId="77777777" w:rsidTr="006C52BE">
        <w:trPr>
          <w:trHeight w:hRule="exact" w:val="9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0671A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03633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Материальная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C0FA1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069CF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7E744" w14:textId="77777777" w:rsidR="00927A50" w:rsidRDefault="00927A50" w:rsidP="006C52B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FF6F8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244B6" w14:textId="77777777" w:rsidR="00927A50" w:rsidRPr="00927A50" w:rsidRDefault="00927A50" w:rsidP="006C52B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традиционных укладах жизни разных народов;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и анализировать выступления одноклассников; работать с учебником, анализировать проблемные ситуации;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2D1EE" w14:textId="77777777" w:rsidR="00927A50" w:rsidRDefault="00927A50" w:rsidP="006C52B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проекта;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C932B" w14:textId="77777777" w:rsidR="00927A50" w:rsidRDefault="00927A50" w:rsidP="006C52BE"/>
        </w:tc>
      </w:tr>
      <w:tr w:rsidR="00927A50" w14:paraId="6F49ADE2" w14:textId="77777777" w:rsidTr="006C52BE">
        <w:trPr>
          <w:trHeight w:hRule="exact" w:val="15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551E9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435C2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Духовная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F0C59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98700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CEE95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98CF7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1BA79" w14:textId="77777777" w:rsidR="00927A50" w:rsidRPr="00927A50" w:rsidRDefault="00927A50" w:rsidP="006C52B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духовной культуре разных народов;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взаимосвязь между проявлениями материальной и духовной культуры;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задания на понимание и разграничение понятий по теме;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с текстом и зри тельным рядом учебника;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B6629" w14:textId="77777777" w:rsidR="00927A50" w:rsidRDefault="00927A50" w:rsidP="006C52B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B0131" w14:textId="77777777" w:rsidR="00927A50" w:rsidRDefault="00927A50" w:rsidP="006C52BE"/>
        </w:tc>
      </w:tr>
      <w:tr w:rsidR="00927A50" w14:paraId="7FA50661" w14:textId="77777777" w:rsidTr="006C52BE">
        <w:trPr>
          <w:trHeight w:hRule="exact" w:val="90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0A551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31C1F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 и религия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AA94E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DD938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328E9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55E3E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D4411" w14:textId="77777777" w:rsidR="00927A50" w:rsidRPr="00927A50" w:rsidRDefault="00927A50" w:rsidP="006C52B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представление о понятии «религия», понимать и уметь объяснять, в чём заключается связь культуры и религии; слушать объяснения учителя, работать с научно-популярной литературой по теме;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92E52" w14:textId="77777777" w:rsidR="00927A50" w:rsidRDefault="00927A50" w:rsidP="006C52B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2DA15" w14:textId="77777777" w:rsidR="00927A50" w:rsidRDefault="00927A50" w:rsidP="006C52BE">
            <w:pPr>
              <w:autoSpaceDE w:val="0"/>
              <w:autoSpaceDN w:val="0"/>
              <w:spacing w:before="76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http://gmir.ru/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https://iphras.ru/uplfile/root/biblio/2000/ Mitrokhin_Relig_kultura.pdf</w:t>
            </w:r>
          </w:p>
        </w:tc>
      </w:tr>
    </w:tbl>
    <w:p w14:paraId="78F2C4A0" w14:textId="77777777" w:rsidR="00927A50" w:rsidRDefault="00927A50" w:rsidP="00927A50">
      <w:pPr>
        <w:autoSpaceDE w:val="0"/>
        <w:autoSpaceDN w:val="0"/>
        <w:spacing w:after="0" w:line="14" w:lineRule="exact"/>
      </w:pPr>
    </w:p>
    <w:p w14:paraId="146E3094" w14:textId="77777777" w:rsidR="00927A50" w:rsidRDefault="00927A50" w:rsidP="00927A50">
      <w:pPr>
        <w:sectPr w:rsidR="00927A50">
          <w:pgSz w:w="16840" w:h="11900"/>
          <w:pgMar w:top="282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24A5A61" w14:textId="77777777" w:rsidR="00927A50" w:rsidRDefault="00927A50" w:rsidP="00927A5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246"/>
        <w:gridCol w:w="528"/>
        <w:gridCol w:w="1104"/>
        <w:gridCol w:w="1142"/>
        <w:gridCol w:w="864"/>
        <w:gridCol w:w="4538"/>
        <w:gridCol w:w="1116"/>
        <w:gridCol w:w="3580"/>
      </w:tblGrid>
      <w:tr w:rsidR="00927A50" w14:paraId="5211B5CC" w14:textId="77777777" w:rsidTr="006C52BE">
        <w:trPr>
          <w:trHeight w:hRule="exact" w:val="9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A396B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99337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 и образование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17A8C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73756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295FD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0EA24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02.11.2022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3621D" w14:textId="77777777" w:rsidR="00927A50" w:rsidRPr="00927A50" w:rsidRDefault="00927A50" w:rsidP="006C52B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 понятия «образование», уметь объяснять важность и необходимость образования для общества;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отбирать и сравнивать учебные материалы по теме;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7AFE7" w14:textId="77777777" w:rsidR="00927A50" w:rsidRDefault="00927A50" w:rsidP="006C52B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401B1" w14:textId="77777777" w:rsidR="00927A50" w:rsidRDefault="00927A50" w:rsidP="006C52BE"/>
        </w:tc>
      </w:tr>
      <w:tr w:rsidR="00927A50" w14:paraId="5A54784F" w14:textId="77777777" w:rsidTr="006C52BE">
        <w:trPr>
          <w:trHeight w:hRule="exact" w:val="7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82C6D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D18DA" w14:textId="77777777" w:rsidR="00927A50" w:rsidRPr="00927A50" w:rsidRDefault="00927A50" w:rsidP="006C52B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культур России (</w:t>
            </w:r>
            <w:r w:rsidRPr="00927A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F596F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6C313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6A23E" w14:textId="77777777" w:rsidR="00927A50" w:rsidRDefault="00927A50" w:rsidP="006C52B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B0568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B3B4D" w14:textId="77777777" w:rsidR="00927A50" w:rsidRPr="00927A50" w:rsidRDefault="00927A50" w:rsidP="006C52BE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материал по нескольким источникам, готовить доклады, работать с научно-популярной литературой; слушать выступления одноклассников;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ECE9D" w14:textId="77777777" w:rsidR="00927A50" w:rsidRDefault="00927A50" w:rsidP="006C52B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проекта;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94E7B" w14:textId="77777777" w:rsidR="00927A50" w:rsidRDefault="00927A50" w:rsidP="006C52BE"/>
        </w:tc>
      </w:tr>
      <w:tr w:rsidR="00927A50" w:rsidRPr="00927A50" w14:paraId="6F00FDD8" w14:textId="77777777" w:rsidTr="006C52BE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84E4E" w14:textId="77777777" w:rsidR="00927A50" w:rsidRPr="00927A50" w:rsidRDefault="00927A50" w:rsidP="006C52BE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2. «Семья и духовно-нравственные ценности»</w:t>
            </w:r>
          </w:p>
        </w:tc>
      </w:tr>
      <w:tr w:rsidR="00927A50" w14:paraId="5E2854FF" w14:textId="77777777" w:rsidTr="006C52BE">
        <w:trPr>
          <w:trHeight w:hRule="exact" w:val="9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73CE2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775DA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 начинается с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11E8A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D4EA7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F3131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ED415" w14:textId="77777777" w:rsidR="00927A50" w:rsidRDefault="00927A50" w:rsidP="006C52B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16.11.2022 23.11.2022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AF4B5" w14:textId="77777777" w:rsidR="00927A50" w:rsidRPr="00927A50" w:rsidRDefault="00927A50" w:rsidP="006C52B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как и почему история каждой семьи тесно связана с историей страны, народа;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разграничивать понятия по теме, систематизировать учебный материал;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A9DBE" w14:textId="77777777" w:rsidR="00927A50" w:rsidRDefault="00927A50" w:rsidP="006C52B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261A3" w14:textId="77777777" w:rsidR="00927A50" w:rsidRDefault="00927A50" w:rsidP="006C52BE"/>
        </w:tc>
      </w:tr>
      <w:tr w:rsidR="00927A50" w14:paraId="3440B6ED" w14:textId="77777777" w:rsidTr="006C52BE">
        <w:trPr>
          <w:trHeight w:hRule="exact" w:val="11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1AFF9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8CE87" w14:textId="77777777" w:rsidR="00927A50" w:rsidRDefault="00927A50" w:rsidP="006C52B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Семья  — хранитель духовных ценностей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80089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96C65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05CB8" w14:textId="77777777" w:rsidR="00927A50" w:rsidRDefault="00927A50" w:rsidP="006C52B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1EC9E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F20EC" w14:textId="77777777" w:rsidR="00927A50" w:rsidRPr="00927A50" w:rsidRDefault="00927A50" w:rsidP="006C52B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такое семья, формировать представление о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взаимосвязях между типом культуры и особенностями семейного уклада у разных народов;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значение термина «поколение»;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решать проблемные задачи;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EC811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DEED9" w14:textId="77777777" w:rsidR="00927A50" w:rsidRDefault="00927A50" w:rsidP="006C52BE"/>
        </w:tc>
      </w:tr>
      <w:tr w:rsidR="00927A50" w14:paraId="7C0335BF" w14:textId="77777777" w:rsidTr="006C52BE">
        <w:trPr>
          <w:trHeight w:hRule="exact" w:val="11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66F81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06455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Труд в истории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5DAC2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6220F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594A2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3D602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5C551" w14:textId="77777777" w:rsidR="00927A50" w:rsidRPr="00927A50" w:rsidRDefault="00927A50" w:rsidP="006C52BE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такое «семейный труд», сознавать и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важного общего семейного труда для укрепления целостности семьи;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самостоятельно работать с учебником;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FB648" w14:textId="77777777" w:rsidR="00927A50" w:rsidRDefault="00927A50" w:rsidP="006C52B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09365" w14:textId="77777777" w:rsidR="00927A50" w:rsidRDefault="00927A50" w:rsidP="006C52BE"/>
        </w:tc>
      </w:tr>
      <w:tr w:rsidR="00927A50" w14:paraId="09A06FE2" w14:textId="77777777" w:rsidTr="006C52BE">
        <w:trPr>
          <w:trHeight w:hRule="exact" w:val="1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1D919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25F88" w14:textId="77777777" w:rsidR="00927A50" w:rsidRPr="00927A50" w:rsidRDefault="00927A50" w:rsidP="006C52B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 семьи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7E13C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8AC50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75A19" w14:textId="77777777" w:rsidR="00927A50" w:rsidRDefault="00927A50" w:rsidP="006C52B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82D2D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9E4C0" w14:textId="77777777" w:rsidR="00927A50" w:rsidRPr="00927A50" w:rsidRDefault="00927A50" w:rsidP="006C52B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основные фольклорные сюжеты о семье, семейных ценностях;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и понимать морально-нравственное значение семьи; работать с научно-популярной литературой, просматривать и анализировать учебные фильмы, систематизировать учебный материал;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96594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AB1B6" w14:textId="77777777" w:rsidR="00927A50" w:rsidRDefault="00927A50" w:rsidP="006C52BE"/>
        </w:tc>
      </w:tr>
      <w:tr w:rsidR="00927A50" w14:paraId="64271990" w14:textId="77777777" w:rsidTr="006C52BE">
        <w:trPr>
          <w:trHeight w:hRule="exact" w:val="1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0DFA1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01BF9" w14:textId="77777777" w:rsidR="00927A50" w:rsidRPr="00927A50" w:rsidRDefault="00927A50" w:rsidP="006C52BE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Традиции семейного воспитания 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DFC4C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4A51C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EF12C" w14:textId="77777777" w:rsidR="00927A50" w:rsidRDefault="00927A50" w:rsidP="006C52B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70233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C1081" w14:textId="77777777" w:rsidR="00927A50" w:rsidRPr="00927A50" w:rsidRDefault="00927A50" w:rsidP="006C52B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традиция, уметь рассказывать о традициях своей семьи, семейных традициях своего народа и других народов России;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объяснять и разграничивать основные понятия по теме; просматривать и анализировать учебные фильмы, работать с раздаточным материалом;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204A0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826D9" w14:textId="77777777" w:rsidR="00927A50" w:rsidRDefault="00927A50" w:rsidP="006C52BE"/>
        </w:tc>
      </w:tr>
      <w:tr w:rsidR="00927A50" w14:paraId="7C5CA2B4" w14:textId="77777777" w:rsidTr="006C52BE">
        <w:trPr>
          <w:trHeight w:hRule="exact" w:val="92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C9522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221CD" w14:textId="77777777" w:rsidR="00927A50" w:rsidRPr="00927A50" w:rsidRDefault="00927A50" w:rsidP="006C52B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 в современном мире (</w:t>
            </w:r>
            <w:r w:rsidRPr="00927A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79740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27407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9FB19" w14:textId="77777777" w:rsidR="00927A50" w:rsidRDefault="00927A50" w:rsidP="006C52B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2BDA7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2AC20" w14:textId="77777777" w:rsidR="00927A50" w:rsidRPr="00927A50" w:rsidRDefault="00927A50" w:rsidP="006C52B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почему важно изучать и хранить историю своей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семьи, передавать её следующим поколениям;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готовить доклад, сообщение; создавать семейное древо; отбирать и сравнивать материал из нескольких источников;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2163A" w14:textId="77777777" w:rsidR="00927A50" w:rsidRDefault="00927A50" w:rsidP="006C52B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B774D" w14:textId="77777777" w:rsidR="00927A50" w:rsidRDefault="00927A50" w:rsidP="006C52BE"/>
        </w:tc>
      </w:tr>
      <w:tr w:rsidR="00927A50" w:rsidRPr="00927A50" w14:paraId="4F4A50A6" w14:textId="77777777" w:rsidTr="006C52B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ADC83" w14:textId="77777777" w:rsidR="00927A50" w:rsidRPr="00927A50" w:rsidRDefault="00927A50" w:rsidP="006C52BE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4. «Культурное единство России»</w:t>
            </w:r>
          </w:p>
        </w:tc>
      </w:tr>
      <w:tr w:rsidR="00927A50" w14:paraId="41DBD377" w14:textId="77777777" w:rsidTr="006C52BE">
        <w:trPr>
          <w:trHeight w:hRule="exact" w:val="128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4DFF2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0397A" w14:textId="77777777" w:rsidR="00927A50" w:rsidRPr="00927A50" w:rsidRDefault="00927A50" w:rsidP="006C52B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Историческая память как духовно-нравственная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9F330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32132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D742D" w14:textId="77777777" w:rsidR="00927A50" w:rsidRDefault="00927A50" w:rsidP="006C52B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EAEB4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0E664" w14:textId="77777777" w:rsidR="00927A50" w:rsidRPr="00927A50" w:rsidRDefault="00927A50" w:rsidP="006C52B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термина «история», понимать важность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изучения истории;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историческая память, как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история каждой семьи связана с историей страны;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выделять и определять основные понятия, слушать и анализировать выступления одноклассников;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34A3F" w14:textId="77777777" w:rsidR="00927A50" w:rsidRDefault="00927A50" w:rsidP="006C52B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40409" w14:textId="77777777" w:rsidR="00927A50" w:rsidRDefault="00927A50" w:rsidP="006C52BE"/>
        </w:tc>
      </w:tr>
    </w:tbl>
    <w:p w14:paraId="294C625C" w14:textId="77777777" w:rsidR="00927A50" w:rsidRDefault="00927A50" w:rsidP="00927A50">
      <w:pPr>
        <w:autoSpaceDE w:val="0"/>
        <w:autoSpaceDN w:val="0"/>
        <w:spacing w:after="0" w:line="14" w:lineRule="exact"/>
      </w:pPr>
    </w:p>
    <w:p w14:paraId="72662D00" w14:textId="77777777" w:rsidR="00927A50" w:rsidRDefault="00927A50" w:rsidP="00927A50">
      <w:pPr>
        <w:sectPr w:rsidR="00927A50">
          <w:pgSz w:w="16840" w:h="11900"/>
          <w:pgMar w:top="284" w:right="640" w:bottom="47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4D94113" w14:textId="77777777" w:rsidR="00927A50" w:rsidRDefault="00927A50" w:rsidP="00927A5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246"/>
        <w:gridCol w:w="528"/>
        <w:gridCol w:w="1104"/>
        <w:gridCol w:w="1142"/>
        <w:gridCol w:w="864"/>
        <w:gridCol w:w="4538"/>
        <w:gridCol w:w="1116"/>
        <w:gridCol w:w="3580"/>
      </w:tblGrid>
      <w:tr w:rsidR="00927A50" w14:paraId="719B15A9" w14:textId="77777777" w:rsidTr="006C52BE">
        <w:trPr>
          <w:trHeight w:hRule="exact" w:val="1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25B48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4A9C7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 как язык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22238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7798A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E69A4" w14:textId="77777777" w:rsidR="00927A50" w:rsidRDefault="00927A50" w:rsidP="006C52B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78F7F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8C996" w14:textId="77777777" w:rsidR="00927A50" w:rsidRPr="00927A50" w:rsidRDefault="00927A50" w:rsidP="006C52B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литературы, её отличия от других видов художественного творчества;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средства выражения духовного мира человека, его морали и нравственности в произведениях литературы;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художественной литературой, изучать и анализировать источники;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A6027" w14:textId="77777777" w:rsidR="00927A50" w:rsidRDefault="00927A50" w:rsidP="006C52B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карточками;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777C7" w14:textId="77777777" w:rsidR="00927A50" w:rsidRDefault="00927A50" w:rsidP="006C52B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https://www.ncfu.ru/export/uploads/Dokumenty-Nauka/GI-19-03-2019.pdf</w:t>
            </w:r>
          </w:p>
        </w:tc>
      </w:tr>
      <w:tr w:rsidR="00927A50" w14:paraId="0B4F68AD" w14:textId="77777777" w:rsidTr="006C52BE">
        <w:trPr>
          <w:trHeight w:hRule="exact" w:val="1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AE4B6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4FEC0" w14:textId="77777777" w:rsidR="00927A50" w:rsidRDefault="00927A50" w:rsidP="006C52BE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 культура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DBD0E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A897E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99B97" w14:textId="77777777" w:rsidR="00927A50" w:rsidRDefault="00927A50" w:rsidP="006C52B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2AA26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659C9" w14:textId="77777777" w:rsidR="00927A50" w:rsidRPr="00927A50" w:rsidRDefault="00927A50" w:rsidP="006C52B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музыки как вида искусства;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называть основные темы музыкального творчества народов России, понимать, как история народа отражается в его музыке;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F2FAA" w14:textId="77777777" w:rsidR="00927A50" w:rsidRDefault="00927A50" w:rsidP="006C52B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456B7" w14:textId="77777777" w:rsidR="00927A50" w:rsidRDefault="00927A50" w:rsidP="006C52BE"/>
        </w:tc>
      </w:tr>
      <w:tr w:rsidR="00927A50" w14:paraId="37EDF2D6" w14:textId="77777777" w:rsidTr="006C52BE">
        <w:trPr>
          <w:trHeight w:hRule="exact" w:val="1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F5F30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3599A" w14:textId="77777777" w:rsidR="00927A50" w:rsidRPr="00927A50" w:rsidRDefault="00927A50" w:rsidP="006C52B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Духовно-нравственные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ценности российского народа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14662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5EFF3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308A8" w14:textId="77777777" w:rsidR="00927A50" w:rsidRDefault="00927A50" w:rsidP="006C52B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FE487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F0487" w14:textId="77777777" w:rsidR="00927A50" w:rsidRPr="00927A50" w:rsidRDefault="00927A50" w:rsidP="006C52B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значение основных понятий, отражающих духовно-нравственные ценности;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их и защищать в качестве базовых общегражданских ценностей российского общества;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учебником (смысловое чтение);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DA80D" w14:textId="77777777" w:rsidR="00927A50" w:rsidRDefault="00927A50" w:rsidP="006C52B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проекта;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4E1FA" w14:textId="77777777" w:rsidR="00927A50" w:rsidRDefault="00927A50" w:rsidP="006C52BE"/>
        </w:tc>
      </w:tr>
      <w:tr w:rsidR="00927A50" w14:paraId="262E1ADD" w14:textId="77777777" w:rsidTr="006C52BE">
        <w:trPr>
          <w:trHeight w:hRule="exact" w:val="15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9CC5E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1F6B5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Взаимовлияние культур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25F4F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F4692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32607" w14:textId="77777777" w:rsidR="00927A50" w:rsidRDefault="00927A50" w:rsidP="006C52B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6D653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90AB0" w14:textId="77777777" w:rsidR="00927A50" w:rsidRPr="00927A50" w:rsidRDefault="00927A50" w:rsidP="006C52BE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значении терминов «взаимодействие культур», «культурный обмен»;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важность сохранения культурного наследия;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понимать и разграничивать понятия, отбирать и сравнивать материал по нескольким источникам;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BE84B" w14:textId="77777777" w:rsidR="00927A50" w:rsidRDefault="00927A50" w:rsidP="006C52B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B3D5E" w14:textId="77777777" w:rsidR="00927A50" w:rsidRDefault="00927A50" w:rsidP="006C52BE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https://www.dissercat.com/content/vzaimodeistvie-natsionalnykh-kultur-kak-faktor-konsolidatsii-narodov-rossii</w:t>
            </w:r>
          </w:p>
        </w:tc>
      </w:tr>
      <w:tr w:rsidR="00927A50" w14:paraId="3AC5CCA7" w14:textId="77777777" w:rsidTr="006C52BE">
        <w:trPr>
          <w:trHeight w:hRule="exact" w:val="169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95059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C4BC9" w14:textId="77777777" w:rsidR="00927A50" w:rsidRDefault="00927A50" w:rsidP="006C52B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Регионы России: культурное многообразие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4359C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98879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56BE3" w14:textId="77777777" w:rsidR="00927A50" w:rsidRDefault="00927A50" w:rsidP="006C52B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8CCD0" w14:textId="77777777" w:rsidR="00927A50" w:rsidRDefault="00927A50" w:rsidP="006C52BE"/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6303E" w14:textId="77777777" w:rsidR="00927A50" w:rsidRPr="00927A50" w:rsidRDefault="00927A50" w:rsidP="006C52B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принципы федеративного устройства России,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понятие «полиэтничность»;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ценность многообразия культурных укладов народов России;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рассказывать о культурном своеобразии своей малой родины;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и анализировать выступления одноклассников, работать с источниками;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56490" w14:textId="77777777" w:rsidR="00927A50" w:rsidRDefault="00927A50" w:rsidP="006C52B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F97F7" w14:textId="77777777" w:rsidR="00927A50" w:rsidRDefault="00927A50" w:rsidP="006C52B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http://static.iea.ras.ru/news/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Ethnicheskoe_i_religioznoe_mnogoobrazie_Rossii.pdf</w:t>
            </w:r>
          </w:p>
        </w:tc>
      </w:tr>
      <w:tr w:rsidR="00927A50" w14:paraId="2462A23D" w14:textId="77777777" w:rsidTr="006C52BE">
        <w:trPr>
          <w:trHeight w:hRule="exact" w:val="15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8E80D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B1C34" w14:textId="77777777" w:rsidR="00927A50" w:rsidRPr="00927A50" w:rsidRDefault="00927A50" w:rsidP="006C52B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5DCCB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432C9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D1718" w14:textId="77777777" w:rsidR="00927A50" w:rsidRDefault="00927A50" w:rsidP="006C52B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BD7E6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666C6" w14:textId="77777777" w:rsidR="00927A50" w:rsidRPr="00927A50" w:rsidRDefault="00927A50" w:rsidP="006C52B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«народный праздник»;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рассказывать о праздничных традициях разных народов и своей семьи;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нравственный смысл народного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праздника;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просматривать и анализировать учебные фильмы;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19A11" w14:textId="77777777" w:rsidR="00927A50" w:rsidRDefault="00927A50" w:rsidP="006C52B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03374" w14:textId="77777777" w:rsidR="00927A50" w:rsidRDefault="00927A50" w:rsidP="006C52B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https://village-eco.com/articles/russkie-narodnye-prazdniki-traditsii-i-obryady/</w:t>
            </w:r>
          </w:p>
        </w:tc>
      </w:tr>
      <w:tr w:rsidR="00927A50" w14:paraId="4AAF5542" w14:textId="77777777" w:rsidTr="006C52BE">
        <w:trPr>
          <w:trHeight w:hRule="exact" w:val="128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6C15E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530BA" w14:textId="77777777" w:rsidR="00927A50" w:rsidRPr="00927A50" w:rsidRDefault="00927A50" w:rsidP="006C52B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Памятники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B39E6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8D671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77522" w14:textId="77777777" w:rsidR="00927A50" w:rsidRDefault="00927A50" w:rsidP="006C52B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56927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FC1CD" w14:textId="77777777" w:rsidR="00927A50" w:rsidRPr="00927A50" w:rsidRDefault="00927A50" w:rsidP="006C52B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связь между историей памятника и историей края; характеризовать памятники истории и культуры;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нравственный и научный смысл краеведческой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ABDFF" w14:textId="77777777" w:rsidR="00927A50" w:rsidRDefault="00927A50" w:rsidP="006C52B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7C863" w14:textId="77777777" w:rsidR="00927A50" w:rsidRDefault="00927A50" w:rsidP="006C52BE"/>
        </w:tc>
      </w:tr>
    </w:tbl>
    <w:p w14:paraId="43668FE8" w14:textId="77777777" w:rsidR="00927A50" w:rsidRDefault="00927A50" w:rsidP="00927A50">
      <w:pPr>
        <w:autoSpaceDE w:val="0"/>
        <w:autoSpaceDN w:val="0"/>
        <w:spacing w:after="0" w:line="14" w:lineRule="exact"/>
      </w:pPr>
    </w:p>
    <w:p w14:paraId="50AB8355" w14:textId="77777777" w:rsidR="00927A50" w:rsidRDefault="00927A50" w:rsidP="00927A50">
      <w:pPr>
        <w:sectPr w:rsidR="00927A50">
          <w:pgSz w:w="16840" w:h="11900"/>
          <w:pgMar w:top="284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EDA3BBA" w14:textId="77777777" w:rsidR="00927A50" w:rsidRDefault="00927A50" w:rsidP="00927A5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246"/>
        <w:gridCol w:w="528"/>
        <w:gridCol w:w="1104"/>
        <w:gridCol w:w="1142"/>
        <w:gridCol w:w="864"/>
        <w:gridCol w:w="4538"/>
        <w:gridCol w:w="1116"/>
        <w:gridCol w:w="3580"/>
      </w:tblGrid>
      <w:tr w:rsidR="00927A50" w14:paraId="1B8E2159" w14:textId="77777777" w:rsidTr="006C52BE">
        <w:trPr>
          <w:trHeight w:hRule="exact" w:val="150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24554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AA3E6" w14:textId="77777777" w:rsidR="00927A50" w:rsidRPr="00927A50" w:rsidRDefault="00927A50" w:rsidP="006C52B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 и литература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E761C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5FBEC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E47DB" w14:textId="77777777" w:rsidR="00927A50" w:rsidRDefault="00927A50" w:rsidP="006C52B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75C18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5061F" w14:textId="77777777" w:rsidR="00927A50" w:rsidRPr="00927A50" w:rsidRDefault="00927A50" w:rsidP="006C52B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такое национальная литература;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примерах, как произведения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фольклора отражают историю народа, его духовно-нравственные ценности;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материал из нескольких источников, решать текстовые задачи, слушать и анализировать выступления одноклассников;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8A16A" w14:textId="77777777" w:rsidR="00927A50" w:rsidRDefault="00927A50" w:rsidP="006C52B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5244A" w14:textId="77777777" w:rsidR="00927A50" w:rsidRDefault="00927A50" w:rsidP="006C52BE"/>
        </w:tc>
      </w:tr>
      <w:tr w:rsidR="00927A50" w14:paraId="7A53AED0" w14:textId="77777777" w:rsidTr="006C52BE">
        <w:trPr>
          <w:trHeight w:hRule="exact" w:val="15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20D8D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EB93C" w14:textId="77777777" w:rsidR="00927A50" w:rsidRDefault="00927A50" w:rsidP="006C52B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Изобразительное искусство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4F290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A47E4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4F4E8" w14:textId="77777777" w:rsidR="00927A50" w:rsidRDefault="00927A50" w:rsidP="006C52B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44485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56CCC" w14:textId="77777777" w:rsidR="00927A50" w:rsidRPr="00927A50" w:rsidRDefault="00927A50" w:rsidP="006C52B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особенности изобразительного искусства как вида художественного творчества;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обосновывать важность искусства как формы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трансляции культурных ценностей;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и называть основные темы искусства народов России; 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B96B7" w14:textId="77777777" w:rsidR="00927A50" w:rsidRDefault="00927A50" w:rsidP="006C52B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1C4B1" w14:textId="77777777" w:rsidR="00927A50" w:rsidRDefault="00927A50" w:rsidP="006C52BE"/>
        </w:tc>
      </w:tr>
      <w:tr w:rsidR="00927A50" w14:paraId="1A995EFD" w14:textId="77777777" w:rsidTr="006C52BE">
        <w:trPr>
          <w:trHeight w:hRule="exact" w:val="98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64CC8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C922A" w14:textId="77777777" w:rsidR="00927A50" w:rsidRPr="00927A50" w:rsidRDefault="00927A50" w:rsidP="006C52B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Бытовые традиции народов России: пища, одежда, дом (</w:t>
            </w:r>
            <w:r w:rsidRPr="00927A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01253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BD56A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7267C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C613A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29.03.2023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AC36A" w14:textId="77777777" w:rsidR="00927A50" w:rsidRPr="00927A50" w:rsidRDefault="00927A50" w:rsidP="006C52B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и сравнивать учебный материал по нескольким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источникам,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78F14" w14:textId="77777777" w:rsidR="00927A50" w:rsidRDefault="00927A50" w:rsidP="006C52B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8B660" w14:textId="77777777" w:rsidR="00927A50" w:rsidRDefault="00927A50" w:rsidP="006C52BE"/>
        </w:tc>
      </w:tr>
      <w:tr w:rsidR="00927A50" w14:paraId="3EBC063F" w14:textId="77777777" w:rsidTr="006C52BE">
        <w:trPr>
          <w:trHeight w:hRule="exact" w:val="11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DC8C9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C7553" w14:textId="77777777" w:rsidR="00927A50" w:rsidRPr="00927A50" w:rsidRDefault="00927A50" w:rsidP="006C52B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Единство страны  — залог будущего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DD4BC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6F322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A3A17" w14:textId="77777777" w:rsidR="00927A50" w:rsidRDefault="00927A50" w:rsidP="006C52B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35CEC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09809" w14:textId="77777777" w:rsidR="00927A50" w:rsidRPr="00927A50" w:rsidRDefault="00927A50" w:rsidP="006C52BE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значение общих элементов и черт в культуре разных народов России для обоснования её культурного, экономического единства;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систематизировать учебный материал;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563FE" w14:textId="77777777" w:rsidR="00927A50" w:rsidRDefault="00927A50" w:rsidP="006C52B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проекта;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9CF21" w14:textId="77777777" w:rsidR="00927A50" w:rsidRDefault="00927A50" w:rsidP="006C52BE"/>
        </w:tc>
      </w:tr>
      <w:tr w:rsidR="00927A50" w14:paraId="7BA3E149" w14:textId="77777777" w:rsidTr="006C52BE">
        <w:trPr>
          <w:trHeight w:hRule="exact" w:val="7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86FE2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91881" w14:textId="77777777" w:rsidR="00927A50" w:rsidRPr="00927A50" w:rsidRDefault="00927A50" w:rsidP="006C52BE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Культурная карта России (</w:t>
            </w:r>
            <w:r w:rsidRPr="00927A5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DD9D1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9EF4F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E6F03" w14:textId="77777777" w:rsidR="00927A50" w:rsidRDefault="00927A50" w:rsidP="006C52B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57A3D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F602E" w14:textId="77777777" w:rsidR="00927A50" w:rsidRPr="00927A50" w:rsidRDefault="00927A50" w:rsidP="006C52B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9C5D0" w14:textId="77777777" w:rsidR="00927A50" w:rsidRDefault="00927A50" w:rsidP="006C52B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проекта;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69521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https://www.culture.ru/atlas/russia</w:t>
            </w:r>
          </w:p>
        </w:tc>
      </w:tr>
      <w:tr w:rsidR="00927A50" w:rsidRPr="00927A50" w14:paraId="6F32502A" w14:textId="77777777" w:rsidTr="006C52B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6A69A" w14:textId="77777777" w:rsidR="00927A50" w:rsidRP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3. «Духовно-нравственное богатство личности»</w:t>
            </w:r>
          </w:p>
        </w:tc>
      </w:tr>
      <w:tr w:rsidR="00927A50" w14:paraId="21D624AD" w14:textId="77777777" w:rsidTr="006C52BE">
        <w:trPr>
          <w:trHeight w:hRule="exact" w:val="9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A3C83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06519" w14:textId="77777777" w:rsidR="00927A50" w:rsidRP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Духовный мир человека.</w:t>
            </w:r>
          </w:p>
          <w:p w14:paraId="74A3657E" w14:textId="77777777" w:rsidR="00927A50" w:rsidRPr="00927A50" w:rsidRDefault="00927A50" w:rsidP="006C52BE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 — творец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984E4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BEAE1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EA196" w14:textId="77777777" w:rsidR="00927A50" w:rsidRDefault="00927A50" w:rsidP="006C52B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9EE41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609A2" w14:textId="77777777" w:rsidR="00927A50" w:rsidRPr="00927A50" w:rsidRDefault="00927A50" w:rsidP="006C52B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значение слова «человек» в контексте духовно- нравственной культуры;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учебником, уметь понимать и разграничивать основные понятия по теме;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C5368" w14:textId="77777777" w:rsidR="00927A50" w:rsidRDefault="00927A50" w:rsidP="006C52B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8A887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https://parables.ru/detskie/</w:t>
            </w:r>
          </w:p>
        </w:tc>
      </w:tr>
      <w:tr w:rsidR="00927A50" w14:paraId="0ECE1888" w14:textId="77777777" w:rsidTr="006C52BE">
        <w:trPr>
          <w:trHeight w:hRule="exact" w:val="1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9CE53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D18F3" w14:textId="77777777" w:rsidR="00927A50" w:rsidRPr="00927A50" w:rsidRDefault="00927A50" w:rsidP="006C52B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Личность и духовно-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нравственные 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2F11B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84F95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1D881" w14:textId="77777777" w:rsidR="00927A50" w:rsidRDefault="00927A50" w:rsidP="006C52B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BA163" w14:textId="77777777" w:rsidR="00927A50" w:rsidRDefault="00927A50" w:rsidP="006C52B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26.04.2023 03.05.2023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B023E" w14:textId="77777777" w:rsidR="00927A50" w:rsidRPr="00927A50" w:rsidRDefault="00927A50" w:rsidP="006C52B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мораль и нравственность, любовь к близким;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примерах важность таких ценностей как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взаимопомощь, сострадание, милосердие, любовь, дружба и др.; разграничивать и определять основные понятия, решать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текстовые задачи, работать с учебником;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1F5F6" w14:textId="77777777" w:rsidR="00927A50" w:rsidRDefault="00927A50" w:rsidP="006C52B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тестовые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задания;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5DEB9" w14:textId="77777777" w:rsidR="00927A50" w:rsidRDefault="00927A50" w:rsidP="006C52BE"/>
        </w:tc>
      </w:tr>
      <w:tr w:rsidR="00927A50" w14:paraId="2D723018" w14:textId="77777777" w:rsidTr="006C52BE">
        <w:trPr>
          <w:trHeight w:hRule="exact" w:val="11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FCB29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1AEC0" w14:textId="77777777" w:rsidR="00927A50" w:rsidRDefault="00927A50" w:rsidP="006C52B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Личность  — общество  —культура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9C0D6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7975A" w14:textId="77777777" w:rsidR="00927A50" w:rsidRDefault="00927A50" w:rsidP="006C52B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627B9" w14:textId="77777777" w:rsidR="00927A50" w:rsidRDefault="00927A50" w:rsidP="006C52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E9762" w14:textId="77777777" w:rsidR="00927A50" w:rsidRDefault="00927A50" w:rsidP="006C52B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10.05.2023 17.05.2023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266C3" w14:textId="77777777" w:rsidR="00927A50" w:rsidRPr="00927A50" w:rsidRDefault="00927A50" w:rsidP="006C52B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знать, что такое гуманизм, понимать, что делает человека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человеком и какие проявления людей можно назвать гуманными; работать с научно-популярной литературой, уметь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разграничивать понятия, осваивать смысловое чтение (решать текстовые задачи);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D30B7" w14:textId="77777777" w:rsidR="00927A50" w:rsidRDefault="00927A50" w:rsidP="006C52B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проекта;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2A934" w14:textId="77777777" w:rsidR="00927A50" w:rsidRDefault="00927A50" w:rsidP="006C52BE"/>
        </w:tc>
      </w:tr>
      <w:tr w:rsidR="00927A50" w14:paraId="47EB7D92" w14:textId="77777777" w:rsidTr="006C52BE">
        <w:trPr>
          <w:trHeight w:hRule="exact" w:val="520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BDA78" w14:textId="77777777" w:rsidR="00927A50" w:rsidRPr="00927A50" w:rsidRDefault="00927A50" w:rsidP="006C52B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8E797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955F6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38A7E" w14:textId="77777777" w:rsidR="00927A50" w:rsidRDefault="00927A50" w:rsidP="006C52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4F298" w14:textId="77777777" w:rsidR="00927A50" w:rsidRDefault="00927A50" w:rsidP="006C52BE"/>
        </w:tc>
      </w:tr>
    </w:tbl>
    <w:p w14:paraId="303D2767" w14:textId="77777777" w:rsidR="00927A50" w:rsidRDefault="00927A50" w:rsidP="00927A50">
      <w:pPr>
        <w:autoSpaceDE w:val="0"/>
        <w:autoSpaceDN w:val="0"/>
        <w:spacing w:after="0" w:line="14" w:lineRule="exact"/>
      </w:pPr>
    </w:p>
    <w:p w14:paraId="351D5A55" w14:textId="77777777" w:rsidR="00927A50" w:rsidRDefault="00927A50" w:rsidP="00927A50">
      <w:pPr>
        <w:sectPr w:rsidR="00927A50">
          <w:pgSz w:w="16840" w:h="11900"/>
          <w:pgMar w:top="284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21F4665" w14:textId="77777777" w:rsidR="00927A50" w:rsidRDefault="00927A50" w:rsidP="00927A50">
      <w:pPr>
        <w:sectPr w:rsidR="00927A50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14:paraId="44DC7086" w14:textId="77777777" w:rsidR="00927A50" w:rsidRDefault="00927A50" w:rsidP="00927A50">
      <w:pPr>
        <w:autoSpaceDE w:val="0"/>
        <w:autoSpaceDN w:val="0"/>
        <w:spacing w:after="78" w:line="220" w:lineRule="exact"/>
      </w:pPr>
    </w:p>
    <w:p w14:paraId="57D5AABB" w14:textId="77777777" w:rsidR="00927A50" w:rsidRDefault="00927A50" w:rsidP="00927A5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66"/>
        <w:gridCol w:w="732"/>
        <w:gridCol w:w="1620"/>
        <w:gridCol w:w="1668"/>
        <w:gridCol w:w="1236"/>
        <w:gridCol w:w="1526"/>
      </w:tblGrid>
      <w:tr w:rsidR="00927A50" w14:paraId="05D0AC28" w14:textId="77777777" w:rsidTr="006C52BE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3B0E9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6A07B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74D3F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B5D6E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BFC09" w14:textId="77777777" w:rsidR="00927A50" w:rsidRDefault="00927A50" w:rsidP="006C52BE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927A50" w14:paraId="787F7A2E" w14:textId="77777777" w:rsidTr="006C52BE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2790" w14:textId="77777777" w:rsidR="00927A50" w:rsidRDefault="00927A50" w:rsidP="006C52B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9F86" w14:textId="77777777" w:rsidR="00927A50" w:rsidRDefault="00927A50" w:rsidP="006C52B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793DA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FC033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D5298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8AE7" w14:textId="77777777" w:rsidR="00927A50" w:rsidRDefault="00927A50" w:rsidP="006C52B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9929" w14:textId="77777777" w:rsidR="00927A50" w:rsidRDefault="00927A50" w:rsidP="006C52BE"/>
        </w:tc>
      </w:tr>
      <w:tr w:rsidR="00927A50" w14:paraId="029FF4C2" w14:textId="77777777" w:rsidTr="006C52B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F3111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A4AD8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60901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4183E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2FB28" w14:textId="77777777" w:rsidR="00927A50" w:rsidRDefault="00927A50" w:rsidP="006C52B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A184E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33BF4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27A50" w14:paraId="607037A2" w14:textId="77777777" w:rsidTr="006C52B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D6648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9ADA6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Величие многонациональной российской культуры.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7B3CF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A0BB9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0BE67" w14:textId="77777777" w:rsidR="00927A50" w:rsidRDefault="00927A50" w:rsidP="006C52B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55B8C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5D383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27A50" w14:paraId="09C452AD" w14:textId="77777777" w:rsidTr="006C52BE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32308" w14:textId="77777777" w:rsidR="00927A50" w:rsidRDefault="00927A50" w:rsidP="006C52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3DA4D" w14:textId="77777777" w:rsidR="00927A50" w:rsidRPr="00927A50" w:rsidRDefault="00927A50" w:rsidP="006C52BE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– творец и носитель культуры.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A8123" w14:textId="77777777" w:rsidR="00927A50" w:rsidRDefault="00927A50" w:rsidP="006C52B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8C1EE" w14:textId="77777777" w:rsidR="00927A50" w:rsidRDefault="00927A50" w:rsidP="006C52BE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4935D" w14:textId="77777777" w:rsidR="00927A50" w:rsidRDefault="00927A50" w:rsidP="006C52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63C33" w14:textId="77777777" w:rsidR="00927A50" w:rsidRDefault="00927A50" w:rsidP="006C52B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057C8" w14:textId="77777777" w:rsidR="00927A50" w:rsidRDefault="00927A50" w:rsidP="006C52BE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7A50" w14:paraId="3C761C69" w14:textId="77777777" w:rsidTr="006C52B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4611B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E33BA" w14:textId="77777777" w:rsidR="00927A50" w:rsidRP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«Береги землю родимую, как мать любимую».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36E7E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29E6F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4C6D1" w14:textId="77777777" w:rsidR="00927A50" w:rsidRDefault="00927A50" w:rsidP="006C52B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C0623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427C2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27A50" w14:paraId="575EA466" w14:textId="77777777" w:rsidTr="006C52B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CC74E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6C909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Жизнь ратными подвигами полна.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B45F9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823EA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6CCA2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529CF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1C490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7A50" w14:paraId="3A1343A0" w14:textId="77777777" w:rsidTr="006C52B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5BFF5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21136" w14:textId="77777777" w:rsidR="00927A50" w:rsidRPr="00927A50" w:rsidRDefault="00927A50" w:rsidP="006C52B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Защита проекта на тему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«Жизнь ратными подвигами полна».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B4472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D9EC2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04E0B" w14:textId="77777777" w:rsidR="00927A50" w:rsidRDefault="00927A50" w:rsidP="006C52B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EE678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C67B4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проекта;</w:t>
            </w:r>
          </w:p>
        </w:tc>
      </w:tr>
      <w:tr w:rsidR="00927A50" w14:paraId="5596A140" w14:textId="77777777" w:rsidTr="006C52B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625CC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4C054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труде – красота человека.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31959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06C70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CB6F6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3F6FF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7899A" w14:textId="77777777" w:rsidR="00927A50" w:rsidRDefault="00927A50" w:rsidP="006C52B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7A50" w14:paraId="6112BC93" w14:textId="77777777" w:rsidTr="006C52B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4F8F5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F8746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«Плод добрых трудов славен».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57215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64774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FECFC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340BD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7472F" w14:textId="77777777" w:rsidR="00927A50" w:rsidRDefault="00927A50" w:rsidP="006C52B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7A50" w14:paraId="5CD3B1FE" w14:textId="77777777" w:rsidTr="006C52BE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93FD3" w14:textId="77777777" w:rsidR="00927A50" w:rsidRDefault="00927A50" w:rsidP="006C52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2551F" w14:textId="77777777" w:rsidR="00927A50" w:rsidRDefault="00927A50" w:rsidP="006C52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Люди труда.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86D6F" w14:textId="77777777" w:rsidR="00927A50" w:rsidRDefault="00927A50" w:rsidP="006C52B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B402D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9B3C6" w14:textId="77777777" w:rsidR="00927A50" w:rsidRDefault="00927A50" w:rsidP="006C52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279F6" w14:textId="77777777" w:rsidR="00927A50" w:rsidRDefault="00927A50" w:rsidP="006C52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02.11.2022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DB3B4" w14:textId="77777777" w:rsidR="00927A50" w:rsidRDefault="00927A50" w:rsidP="006C52BE">
            <w:pPr>
              <w:autoSpaceDE w:val="0"/>
              <w:autoSpaceDN w:val="0"/>
              <w:spacing w:before="100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7A50" w14:paraId="11F03184" w14:textId="77777777" w:rsidTr="006C52B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0408E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96BEA" w14:textId="77777777" w:rsidR="00927A50" w:rsidRP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Защита проекта на тему «Люди труда».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DD229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46D25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C271E" w14:textId="77777777" w:rsidR="00927A50" w:rsidRDefault="00927A50" w:rsidP="006C52B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57B59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09.11.2022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9C9D1" w14:textId="77777777" w:rsidR="00927A50" w:rsidRDefault="00927A50" w:rsidP="006C52B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защита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проекта;</w:t>
            </w:r>
          </w:p>
        </w:tc>
      </w:tr>
      <w:tr w:rsidR="00927A50" w14:paraId="0303C9AC" w14:textId="77777777" w:rsidTr="006C52B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85F95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7ADAC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Бережное отношение к природе.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E7174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36468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FA786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A8CEE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D6AB8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7A50" w14:paraId="0E63BE87" w14:textId="77777777" w:rsidTr="006C52BE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C8122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2D14A" w14:textId="77777777" w:rsidR="00927A50" w:rsidRPr="00927A50" w:rsidRDefault="00927A50" w:rsidP="006C52BE">
            <w:pPr>
              <w:autoSpaceDE w:val="0"/>
              <w:autoSpaceDN w:val="0"/>
              <w:spacing w:before="98" w:after="0" w:line="271" w:lineRule="auto"/>
              <w:ind w:left="72" w:right="826"/>
              <w:jc w:val="both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отношение к природе. Зачем нужны заповедники.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3EFDC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57494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651AB" w14:textId="77777777" w:rsidR="00927A50" w:rsidRDefault="00927A50" w:rsidP="006C52B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7E95C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038E6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2390F4E5" w14:textId="77777777" w:rsidR="00927A50" w:rsidRDefault="00927A50" w:rsidP="00927A50">
      <w:pPr>
        <w:autoSpaceDE w:val="0"/>
        <w:autoSpaceDN w:val="0"/>
        <w:spacing w:after="0" w:line="14" w:lineRule="exact"/>
      </w:pPr>
    </w:p>
    <w:p w14:paraId="0B0FC358" w14:textId="77777777" w:rsidR="00927A50" w:rsidRDefault="00927A50" w:rsidP="00927A50">
      <w:pPr>
        <w:sectPr w:rsidR="00927A50">
          <w:pgSz w:w="11900" w:h="16840"/>
          <w:pgMar w:top="298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6C5CBC0" w14:textId="77777777" w:rsidR="00927A50" w:rsidRDefault="00927A50" w:rsidP="00927A5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66"/>
        <w:gridCol w:w="732"/>
        <w:gridCol w:w="1620"/>
        <w:gridCol w:w="1668"/>
        <w:gridCol w:w="1236"/>
        <w:gridCol w:w="1526"/>
      </w:tblGrid>
      <w:tr w:rsidR="00927A50" w14:paraId="0C3F5193" w14:textId="77777777" w:rsidTr="006C52B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67B37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1A733" w14:textId="77777777" w:rsidR="00927A50" w:rsidRP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Семья – хранитель духовных ценностей. Определение.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82E8A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E23E6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3F823" w14:textId="77777777" w:rsidR="00927A50" w:rsidRDefault="00927A50" w:rsidP="006C52B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3186E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CF2E7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27A50" w14:paraId="5AC67594" w14:textId="77777777" w:rsidTr="006C52B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93D14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92FCF" w14:textId="77777777" w:rsidR="00927A50" w:rsidRPr="00927A50" w:rsidRDefault="00927A50" w:rsidP="006C52B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«Семья – хранитель духовных ценностей». Семья- первый трудовой коллектив.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C08AA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55453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0C3A7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EACCB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7BA65" w14:textId="77777777" w:rsidR="00927A50" w:rsidRDefault="00927A50" w:rsidP="006C52B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7A50" w14:paraId="312E5AF0" w14:textId="77777777" w:rsidTr="006C52BE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99426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52E73" w14:textId="77777777" w:rsidR="00927A50" w:rsidRPr="00927A50" w:rsidRDefault="00927A50" w:rsidP="006C52B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Семья – хранитель духовных ценностей. Любовь- главная семейная ценность.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3D7E7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EA8DD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0E7FF" w14:textId="77777777" w:rsidR="00927A50" w:rsidRDefault="00927A50" w:rsidP="006C52B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106F1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41535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27A50" w14:paraId="38AF6FD1" w14:textId="77777777" w:rsidTr="006C52B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36401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06AC2" w14:textId="77777777" w:rsidR="00927A50" w:rsidRPr="00927A50" w:rsidRDefault="00927A50" w:rsidP="006C52B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Семья – хранитель духовных ценностей. Семейные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ценности народов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C59A2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78ECA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DCDA6" w14:textId="77777777" w:rsidR="00927A50" w:rsidRDefault="00927A50" w:rsidP="006C52B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73338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4C3FB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тестовые задания;</w:t>
            </w:r>
          </w:p>
        </w:tc>
      </w:tr>
      <w:tr w:rsidR="00927A50" w14:paraId="484480C1" w14:textId="77777777" w:rsidTr="006C52B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173AD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F8A03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E90F3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B776A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1261A" w14:textId="77777777" w:rsidR="00927A50" w:rsidRDefault="00927A50" w:rsidP="006C52B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F9261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F7266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27A50" w14:paraId="111DDBF0" w14:textId="77777777" w:rsidTr="006C52B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C53D1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83B62" w14:textId="77777777" w:rsidR="00927A50" w:rsidRP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религии в развитии культуры.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B233A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32F08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FF9E8" w14:textId="77777777" w:rsidR="00927A50" w:rsidRDefault="00927A50" w:rsidP="006C52B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3155F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79A0F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27A50" w14:paraId="48D90C1F" w14:textId="77777777" w:rsidTr="006C52B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B394A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1A114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Культурное наследие христианской Руси.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D43E6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29AE8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D93A5" w14:textId="77777777" w:rsidR="00927A50" w:rsidRDefault="00927A50" w:rsidP="006C52B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5E0DB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00914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карточками;</w:t>
            </w:r>
          </w:p>
        </w:tc>
      </w:tr>
      <w:tr w:rsidR="00927A50" w14:paraId="55490BED" w14:textId="77777777" w:rsidTr="006C52B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2E285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8D950" w14:textId="77777777" w:rsidR="00927A50" w:rsidRPr="00927A50" w:rsidRDefault="00927A50" w:rsidP="006C52B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Культурное наследие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христианской Руси. Духовная музыка.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5B976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8D72F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3EE75" w14:textId="77777777" w:rsidR="00927A50" w:rsidRDefault="00927A50" w:rsidP="006C52B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FC3CF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7DD13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27A50" w14:paraId="032F8E28" w14:textId="77777777" w:rsidTr="006C52B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B5DC2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8D370" w14:textId="77777777" w:rsidR="00927A50" w:rsidRPr="00927A50" w:rsidRDefault="00927A50" w:rsidP="006C52B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Защита проекта «Культурное наследие христианской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Руси».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4422F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BDE63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F6996" w14:textId="77777777" w:rsidR="00927A50" w:rsidRDefault="00927A50" w:rsidP="006C52B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26F5D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734C1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проекта;</w:t>
            </w:r>
          </w:p>
        </w:tc>
      </w:tr>
      <w:tr w:rsidR="00927A50" w14:paraId="4C3FBC29" w14:textId="77777777" w:rsidTr="006C52B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D574B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AAC05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Культура ислама.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60924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9954C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1820B" w14:textId="77777777" w:rsidR="00927A50" w:rsidRDefault="00927A50" w:rsidP="006C52B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69606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6163C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27A50" w14:paraId="65BB74AC" w14:textId="77777777" w:rsidTr="006C52B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24BDC" w14:textId="77777777" w:rsidR="00927A50" w:rsidRDefault="00927A50" w:rsidP="006C52B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4FE07" w14:textId="77777777" w:rsidR="00927A50" w:rsidRDefault="00927A50" w:rsidP="006C52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Иудаизм и культура.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23AD9" w14:textId="77777777" w:rsidR="00927A50" w:rsidRDefault="00927A50" w:rsidP="006C52B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84451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194B8" w14:textId="77777777" w:rsidR="00927A50" w:rsidRDefault="00927A50" w:rsidP="006C52B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320A5" w14:textId="77777777" w:rsidR="00927A50" w:rsidRDefault="00927A50" w:rsidP="006C52B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856ED" w14:textId="77777777" w:rsidR="00927A50" w:rsidRDefault="00927A50" w:rsidP="006C52B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27A50" w14:paraId="20304881" w14:textId="77777777" w:rsidTr="006C52B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7DBA0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16D9C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Культурные традиции буддизма.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69D09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35849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E9F4C" w14:textId="77777777" w:rsidR="00927A50" w:rsidRDefault="00927A50" w:rsidP="006C52B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1D19E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37E47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27A50" w14:paraId="357425BE" w14:textId="77777777" w:rsidTr="006C52B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A471D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723F6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B7B18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E22AE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55AAE" w14:textId="77777777" w:rsidR="00927A50" w:rsidRDefault="00927A50" w:rsidP="006C52B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4AD97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42E61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27A50" w14:paraId="411FF534" w14:textId="77777777" w:rsidTr="006C52B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8B015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7E919" w14:textId="77777777" w:rsidR="00927A50" w:rsidRPr="00927A50" w:rsidRDefault="00927A50" w:rsidP="006C52BE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Забота государства о сохранении духовных ценностей.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64B42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20176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EE795" w14:textId="77777777" w:rsidR="00927A50" w:rsidRDefault="00927A50" w:rsidP="006C52B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6FF31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8E041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27A50" w14:paraId="3FB4D6E2" w14:textId="77777777" w:rsidTr="006C52BE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EB2B2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A123C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Хранить память предков.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A4ACA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3DA53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B8086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E7915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803C1" w14:textId="77777777" w:rsidR="00927A50" w:rsidRDefault="00927A50" w:rsidP="006C52B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17A478CA" w14:textId="77777777" w:rsidR="00927A50" w:rsidRDefault="00927A50" w:rsidP="00927A50">
      <w:pPr>
        <w:autoSpaceDE w:val="0"/>
        <w:autoSpaceDN w:val="0"/>
        <w:spacing w:after="0" w:line="14" w:lineRule="exact"/>
      </w:pPr>
    </w:p>
    <w:p w14:paraId="1BBAAB50" w14:textId="77777777" w:rsidR="00927A50" w:rsidRDefault="00927A50" w:rsidP="00927A50">
      <w:pPr>
        <w:sectPr w:rsidR="00927A50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34ACBF1" w14:textId="77777777" w:rsidR="00927A50" w:rsidRDefault="00927A50" w:rsidP="00927A5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66"/>
        <w:gridCol w:w="732"/>
        <w:gridCol w:w="1620"/>
        <w:gridCol w:w="1668"/>
        <w:gridCol w:w="1236"/>
        <w:gridCol w:w="1526"/>
      </w:tblGrid>
      <w:tr w:rsidR="00927A50" w14:paraId="4AC2A3EB" w14:textId="77777777" w:rsidTr="006C52B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EB903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C8779" w14:textId="77777777" w:rsidR="00927A50" w:rsidRP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Защита проекта « Хранить память предков».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60F91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FE2A7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6E441" w14:textId="77777777" w:rsidR="00927A50" w:rsidRDefault="00927A50" w:rsidP="006C52B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F654F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E5D6A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проекта;</w:t>
            </w:r>
          </w:p>
        </w:tc>
      </w:tr>
      <w:tr w:rsidR="00927A50" w14:paraId="09E2F6EA" w14:textId="77777777" w:rsidTr="006C52B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7443E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1B825" w14:textId="77777777" w:rsidR="00927A50" w:rsidRP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Защита проекта "Хранить память предков"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23112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139E9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7663B" w14:textId="77777777" w:rsidR="00927A50" w:rsidRDefault="00927A50" w:rsidP="006C52B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99CF4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72D56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проекта;</w:t>
            </w:r>
          </w:p>
        </w:tc>
      </w:tr>
      <w:tr w:rsidR="00927A50" w14:paraId="61D7D39B" w14:textId="77777777" w:rsidTr="006C52B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72B19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D51D8" w14:textId="77777777" w:rsidR="00927A50" w:rsidRP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составляет твой духовный мир.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9BDA9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DCF58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8195D" w14:textId="77777777" w:rsidR="00927A50" w:rsidRDefault="00927A50" w:rsidP="006C52B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2000B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87832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27A50" w14:paraId="272A57C1" w14:textId="77777777" w:rsidTr="006C52B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DB90D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0F618" w14:textId="77777777" w:rsidR="00927A50" w:rsidRPr="00927A50" w:rsidRDefault="00927A50" w:rsidP="006C52B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Защита проекта на тему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раздела «Что составляет твой духовный мир.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DF6C5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0CDAB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ED464" w14:textId="77777777" w:rsidR="00927A50" w:rsidRDefault="00927A50" w:rsidP="006C52B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6CDCD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22AA3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проекта;</w:t>
            </w:r>
          </w:p>
        </w:tc>
      </w:tr>
      <w:tr w:rsidR="00927A50" w14:paraId="2FD26F76" w14:textId="77777777" w:rsidTr="006C52BE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544DB" w14:textId="77777777" w:rsidR="00927A50" w:rsidRDefault="00927A50" w:rsidP="006C52B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F52D0" w14:textId="77777777" w:rsidR="00927A50" w:rsidRDefault="00927A50" w:rsidP="006C52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Твоя культура поведения.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8B373" w14:textId="77777777" w:rsidR="00927A50" w:rsidRDefault="00927A50" w:rsidP="006C52B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94455" w14:textId="77777777" w:rsidR="00927A50" w:rsidRDefault="00927A50" w:rsidP="006C52BE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F2699" w14:textId="77777777" w:rsidR="00927A50" w:rsidRDefault="00927A50" w:rsidP="006C52BE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8C4DB" w14:textId="77777777" w:rsidR="00927A50" w:rsidRDefault="00927A50" w:rsidP="006C52B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4B00A" w14:textId="77777777" w:rsidR="00927A50" w:rsidRDefault="00927A50" w:rsidP="006C52BE">
            <w:pPr>
              <w:autoSpaceDE w:val="0"/>
              <w:autoSpaceDN w:val="0"/>
              <w:spacing w:before="100" w:after="0" w:line="262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тестовые задания;</w:t>
            </w:r>
          </w:p>
        </w:tc>
      </w:tr>
      <w:tr w:rsidR="00927A50" w14:paraId="777486DD" w14:textId="77777777" w:rsidTr="006C52B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AD736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F0830" w14:textId="77777777" w:rsidR="00927A50" w:rsidRP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Защита проекта «Этикет в жизни людей».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9DD8C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521F8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50654" w14:textId="77777777" w:rsidR="00927A50" w:rsidRDefault="00927A50" w:rsidP="006C52B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09930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183A7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проекта;</w:t>
            </w:r>
          </w:p>
        </w:tc>
      </w:tr>
      <w:tr w:rsidR="00927A50" w14:paraId="1ACA61E5" w14:textId="77777777" w:rsidTr="006C52B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6CD63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2279B" w14:textId="77777777" w:rsidR="00927A50" w:rsidRPr="00927A50" w:rsidRDefault="00927A50" w:rsidP="006C52BE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Благотворительная </w:t>
            </w:r>
            <w:r w:rsidRPr="00927A50">
              <w:rPr>
                <w:lang w:val="ru-RU"/>
              </w:rPr>
              <w:br/>
            </w:r>
            <w:r w:rsidRPr="00927A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 как основа духовно-нравственного воспитания.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63A93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20E5E" w14:textId="77777777" w:rsidR="00927A50" w:rsidRDefault="00927A50" w:rsidP="006C52B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DF461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50AF9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2D537" w14:textId="77777777" w:rsidR="00927A50" w:rsidRDefault="00927A50" w:rsidP="006C52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7A50" w14:paraId="4A0FC57D" w14:textId="77777777" w:rsidTr="006C52BE">
        <w:trPr>
          <w:trHeight w:hRule="exact" w:val="808"/>
        </w:trPr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A4988" w14:textId="77777777" w:rsidR="00927A50" w:rsidRPr="00927A50" w:rsidRDefault="00927A50" w:rsidP="006C52B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27A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3E137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3C9A9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C013B" w14:textId="77777777" w:rsidR="00927A50" w:rsidRDefault="00927A50" w:rsidP="006C52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80E0C" w14:textId="77777777" w:rsidR="00927A50" w:rsidRDefault="00927A50" w:rsidP="006C52BE"/>
        </w:tc>
      </w:tr>
    </w:tbl>
    <w:p w14:paraId="5A183229" w14:textId="77777777" w:rsidR="00927A50" w:rsidRDefault="00927A50" w:rsidP="00927A50">
      <w:pPr>
        <w:autoSpaceDE w:val="0"/>
        <w:autoSpaceDN w:val="0"/>
        <w:spacing w:after="0" w:line="14" w:lineRule="exact"/>
      </w:pPr>
    </w:p>
    <w:p w14:paraId="6D49425B" w14:textId="77777777" w:rsidR="00927A50" w:rsidRDefault="00927A50" w:rsidP="00927A50">
      <w:pPr>
        <w:sectPr w:rsidR="00927A5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E8399BE" w14:textId="77777777" w:rsidR="00927A50" w:rsidRDefault="00927A50" w:rsidP="00927A50">
      <w:pPr>
        <w:autoSpaceDE w:val="0"/>
        <w:autoSpaceDN w:val="0"/>
        <w:spacing w:after="78" w:line="220" w:lineRule="exact"/>
      </w:pPr>
    </w:p>
    <w:p w14:paraId="09ADCB18" w14:textId="77777777" w:rsidR="00927A50" w:rsidRDefault="00927A50" w:rsidP="00927A5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6B550C9E" w14:textId="77777777" w:rsidR="00927A50" w:rsidRDefault="00927A50" w:rsidP="00927A5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38D1EC61" w14:textId="77777777" w:rsidR="00927A50" w:rsidRPr="00927A50" w:rsidRDefault="00927A50" w:rsidP="00927A50">
      <w:pPr>
        <w:autoSpaceDE w:val="0"/>
        <w:autoSpaceDN w:val="0"/>
        <w:spacing w:before="166" w:after="0"/>
        <w:ind w:right="288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Виноградова Н.Ф., Власенко В.И., Поляков А.В., Основы духовно-нравственной культуры народов России, 5 класс.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68661D21" w14:textId="77777777" w:rsidR="00927A50" w:rsidRPr="00927A50" w:rsidRDefault="00927A50" w:rsidP="00927A50">
      <w:pPr>
        <w:autoSpaceDE w:val="0"/>
        <w:autoSpaceDN w:val="0"/>
        <w:spacing w:before="262"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3078574D" w14:textId="77777777" w:rsidR="00927A50" w:rsidRPr="00927A50" w:rsidRDefault="00927A50" w:rsidP="00927A50">
      <w:pPr>
        <w:autoSpaceDE w:val="0"/>
        <w:autoSpaceDN w:val="0"/>
        <w:spacing w:before="166" w:after="0" w:line="278" w:lineRule="auto"/>
        <w:ind w:right="432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1. Основы духовно-нравственной культуры народов России: 5 класс: методические рекомендации/ Н.Ф. Виноградова. – М.: Вентана-Граф, 2019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2. Тишкова В.А., Шапошникова Т.Д. «Книга для учителя». Москва, «Просвещение», 2010. 3. Религии мира: история, культура, вероучение: учебное пособие / под общ. ред.</w:t>
      </w:r>
    </w:p>
    <w:p w14:paraId="13B9F66C" w14:textId="77777777" w:rsidR="00927A50" w:rsidRPr="00927A50" w:rsidRDefault="00927A50" w:rsidP="00927A50">
      <w:pPr>
        <w:autoSpaceDE w:val="0"/>
        <w:autoSpaceDN w:val="0"/>
        <w:spacing w:before="70"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А.О. Чубарьяна и Г.М. Бонгард-Левина. - М.: ОЛМА Медиагрупп, 2016. - 398 с.: ил.</w:t>
      </w:r>
    </w:p>
    <w:p w14:paraId="602F51B8" w14:textId="77777777" w:rsidR="00927A50" w:rsidRPr="00927A50" w:rsidRDefault="00927A50" w:rsidP="00927A50">
      <w:pPr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4. Токарев С. А. Религии в истории народов мира / С. А. Токарев. - изд. 5-е, испр. и доп.- М. : Республика, 2005. - 542 с.: ил.- (Библиотека: религия, культура, наука).</w:t>
      </w:r>
    </w:p>
    <w:p w14:paraId="125EDA6F" w14:textId="77777777" w:rsidR="00927A50" w:rsidRPr="00927A50" w:rsidRDefault="00927A50" w:rsidP="00927A50">
      <w:pPr>
        <w:autoSpaceDE w:val="0"/>
        <w:autoSpaceDN w:val="0"/>
        <w:spacing w:before="70"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5. Козырев Н.Ф. Религиозное образование в светской школе. – СПб., 2015.</w:t>
      </w:r>
    </w:p>
    <w:p w14:paraId="5BEE9EF4" w14:textId="77777777" w:rsidR="00927A50" w:rsidRPr="00927A50" w:rsidRDefault="00927A50" w:rsidP="00927A50">
      <w:pPr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6. Пиаже Ж. Моральное суждение ребенка / Пер. с фр. – М.: Академический Проект, 2016. 7. Слободчиков В. И. Антропологическая перспектива отечественного образования.</w:t>
      </w:r>
    </w:p>
    <w:p w14:paraId="6C54CD2E" w14:textId="77777777" w:rsidR="00927A50" w:rsidRPr="00927A50" w:rsidRDefault="00927A50" w:rsidP="00927A50">
      <w:pPr>
        <w:autoSpaceDE w:val="0"/>
        <w:autoSpaceDN w:val="0"/>
        <w:spacing w:before="70"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– Екатеринбург: Издательский отдел Екатеринбургской епархии, 2018.</w:t>
      </w:r>
    </w:p>
    <w:p w14:paraId="0C50560D" w14:textId="77777777" w:rsidR="00927A50" w:rsidRPr="00927A50" w:rsidRDefault="00927A50" w:rsidP="00927A50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8. Адамова А.Г. Духовность как ценностная основа личности // Совершенствование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учебно-воспитательного процесса в образовательном учреждении: Сб.науч.тр.Ч.2. – М., 2017.</w:t>
      </w:r>
    </w:p>
    <w:p w14:paraId="0101D96A" w14:textId="77777777" w:rsidR="00927A50" w:rsidRPr="00927A50" w:rsidRDefault="00927A50" w:rsidP="00927A50">
      <w:pPr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9. Косачёва И.П. Нравственное развитие младшего школьника в процессе обучения и воспитания. – М., 2005.</w:t>
      </w:r>
    </w:p>
    <w:p w14:paraId="3EFE5CD3" w14:textId="77777777" w:rsidR="00927A50" w:rsidRPr="00927A50" w:rsidRDefault="00927A50" w:rsidP="00927A50">
      <w:pPr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10. Как проектировать универсальные учебные действия в начальной школе: от действия к мысли: пособие для учителя (А. Г. Асмолов, Г. В. Бурменская, И. А. Володарская и др.); под ред.А. Г. Асмолова. – М., 2018.</w:t>
      </w:r>
    </w:p>
    <w:p w14:paraId="3F3BCFAA" w14:textId="77777777" w:rsidR="00927A50" w:rsidRPr="00927A50" w:rsidRDefault="00927A50" w:rsidP="00927A50">
      <w:pPr>
        <w:autoSpaceDE w:val="0"/>
        <w:autoSpaceDN w:val="0"/>
        <w:spacing w:before="70"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11. Метлик И.В. Религия и образование в светской школе. – М., 2014.</w:t>
      </w:r>
    </w:p>
    <w:p w14:paraId="749A76DC" w14:textId="77777777" w:rsidR="00927A50" w:rsidRPr="00927A50" w:rsidRDefault="00927A50" w:rsidP="00927A50">
      <w:pPr>
        <w:autoSpaceDE w:val="0"/>
        <w:autoSpaceDN w:val="0"/>
        <w:spacing w:before="70" w:after="0" w:line="271" w:lineRule="auto"/>
        <w:ind w:right="1872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12. Чепикова Л.В. О преемственности в воспитании нравственной культуры у детей старшего дошкольного и младшего школьного возраста / Л.В. Чепикова //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Воспитание школьников. – 2017.</w:t>
      </w:r>
    </w:p>
    <w:p w14:paraId="64CEC869" w14:textId="77777777" w:rsidR="00927A50" w:rsidRPr="00927A50" w:rsidRDefault="00927A50" w:rsidP="00927A50">
      <w:pPr>
        <w:autoSpaceDE w:val="0"/>
        <w:autoSpaceDN w:val="0"/>
        <w:spacing w:before="264"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6BEB52F6" w14:textId="77777777" w:rsidR="00927A50" w:rsidRPr="00927A50" w:rsidRDefault="00927A50" w:rsidP="00927A50">
      <w:pPr>
        <w:autoSpaceDE w:val="0"/>
        <w:autoSpaceDN w:val="0"/>
        <w:spacing w:before="168" w:after="0" w:line="288" w:lineRule="auto"/>
        <w:ind w:right="1440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scool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 - Единая коллекция Цифровых образовательных ресурсов 2.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special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course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/ - Российская электронная школа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td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gov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 – Сайт Рособразования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islamica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 – сайт центра исламских исследований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muslimheritage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 – сайт об исламской культуре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gumer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bogoslov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 – электронная библиотека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ihtik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 – электронная библиотека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8.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 – электронная библиотека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9.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tvspas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 – православный медиа-портал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10.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hrono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 - Всемирная история в интернете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11.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istorya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- История стран и цивилизаций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12.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://с</w:t>
      </w:r>
      <w:r>
        <w:rPr>
          <w:rFonts w:ascii="Times New Roman" w:eastAsia="Times New Roman" w:hAnsi="Times New Roman"/>
          <w:color w:val="000000"/>
          <w:sz w:val="24"/>
        </w:rPr>
        <w:t>yrill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newma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 - Библиотека античной литературы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13.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artclassic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 - Коллекция: мировая художественная культура </w:t>
      </w:r>
    </w:p>
    <w:p w14:paraId="3DDA9A02" w14:textId="77777777" w:rsidR="00927A50" w:rsidRPr="00927A50" w:rsidRDefault="00927A50" w:rsidP="00927A50">
      <w:pPr>
        <w:rPr>
          <w:lang w:val="ru-RU"/>
        </w:rPr>
        <w:sectPr w:rsidR="00927A50" w:rsidRPr="00927A50">
          <w:pgSz w:w="11900" w:h="16840"/>
          <w:pgMar w:top="298" w:right="650" w:bottom="45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6531546" w14:textId="77777777" w:rsidR="00927A50" w:rsidRPr="00927A50" w:rsidRDefault="00927A50" w:rsidP="00927A50">
      <w:pPr>
        <w:autoSpaceDE w:val="0"/>
        <w:autoSpaceDN w:val="0"/>
        <w:spacing w:after="78" w:line="220" w:lineRule="exact"/>
        <w:rPr>
          <w:lang w:val="ru-RU"/>
        </w:rPr>
      </w:pPr>
    </w:p>
    <w:p w14:paraId="3C63CA0A" w14:textId="77777777" w:rsidR="00927A50" w:rsidRPr="00927A50" w:rsidRDefault="00927A50" w:rsidP="00927A50">
      <w:pPr>
        <w:autoSpaceDE w:val="0"/>
        <w:autoSpaceDN w:val="0"/>
        <w:spacing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5B4AB088" w14:textId="77777777" w:rsidR="00927A50" w:rsidRPr="00927A50" w:rsidRDefault="00927A50" w:rsidP="00927A50">
      <w:pPr>
        <w:autoSpaceDE w:val="0"/>
        <w:autoSpaceDN w:val="0"/>
        <w:spacing w:before="346" w:after="0" w:line="230" w:lineRule="auto"/>
        <w:rPr>
          <w:lang w:val="ru-RU"/>
        </w:r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5B633582" w14:textId="77777777" w:rsidR="00927A50" w:rsidRPr="00927A50" w:rsidRDefault="00927A50" w:rsidP="00927A50">
      <w:pPr>
        <w:autoSpaceDE w:val="0"/>
        <w:autoSpaceDN w:val="0"/>
        <w:spacing w:before="166" w:after="0" w:line="271" w:lineRule="auto"/>
        <w:ind w:right="2592"/>
        <w:rPr>
          <w:lang w:val="ru-RU"/>
        </w:rPr>
      </w:pP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Учебники </w:t>
      </w:r>
      <w:r w:rsidRPr="00927A50">
        <w:rPr>
          <w:lang w:val="ru-RU"/>
        </w:rPr>
        <w:br/>
      </w:r>
      <w:r w:rsidRPr="00927A50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проектор, интерактивная доска, персональный компьютер Электронные пособия</w:t>
      </w:r>
    </w:p>
    <w:p w14:paraId="504EAF5C" w14:textId="0935F1C5" w:rsidR="00927A50" w:rsidRPr="00927A50" w:rsidRDefault="00927A50" w:rsidP="00927A50">
      <w:pPr>
        <w:autoSpaceDE w:val="0"/>
        <w:autoSpaceDN w:val="0"/>
        <w:spacing w:before="262" w:after="0" w:line="230" w:lineRule="auto"/>
        <w:rPr>
          <w:lang w:val="ru-RU"/>
        </w:rPr>
        <w:sectPr w:rsidR="00927A50" w:rsidRPr="00927A5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927A5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</w:t>
      </w:r>
    </w:p>
    <w:p w14:paraId="4D9524C0" w14:textId="77777777" w:rsidR="00927A50" w:rsidRPr="00927A50" w:rsidRDefault="00927A50" w:rsidP="00927A50">
      <w:pPr>
        <w:rPr>
          <w:lang w:val="ru-RU"/>
        </w:rPr>
      </w:pPr>
    </w:p>
    <w:sectPr w:rsidR="00927A50" w:rsidRPr="00927A5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2E534" w14:textId="77777777" w:rsidR="00A04AAD" w:rsidRDefault="00A04AAD" w:rsidP="00927A50">
      <w:pPr>
        <w:spacing w:after="0" w:line="240" w:lineRule="auto"/>
      </w:pPr>
      <w:r>
        <w:separator/>
      </w:r>
    </w:p>
  </w:endnote>
  <w:endnote w:type="continuationSeparator" w:id="0">
    <w:p w14:paraId="6A4C96EC" w14:textId="77777777" w:rsidR="00A04AAD" w:rsidRDefault="00A04AAD" w:rsidP="0092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F39BF" w14:textId="77777777" w:rsidR="00A04AAD" w:rsidRDefault="00A04AAD" w:rsidP="00927A50">
      <w:pPr>
        <w:spacing w:after="0" w:line="240" w:lineRule="auto"/>
      </w:pPr>
      <w:r>
        <w:separator/>
      </w:r>
    </w:p>
  </w:footnote>
  <w:footnote w:type="continuationSeparator" w:id="0">
    <w:p w14:paraId="7AD8145C" w14:textId="77777777" w:rsidR="00A04AAD" w:rsidRDefault="00A04AAD" w:rsidP="00927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F1"/>
    <w:rsid w:val="00043B56"/>
    <w:rsid w:val="00555485"/>
    <w:rsid w:val="00927A50"/>
    <w:rsid w:val="00A04AAD"/>
    <w:rsid w:val="00B1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526D"/>
  <w15:chartTrackingRefBased/>
  <w15:docId w15:val="{8EBB4F30-8470-4B6C-BFF3-E45E97D4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27A50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927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927A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927A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27A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27A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27A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27A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27A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27A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27A5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927A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927A50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927A50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927A50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927A50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927A50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927A50"/>
    <w:rPr>
      <w:rFonts w:asciiTheme="majorHAnsi" w:eastAsiaTheme="majorEastAsia" w:hAnsiTheme="majorHAnsi" w:cstheme="majorBidi"/>
      <w:color w:val="4472C4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927A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92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27A50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92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27A50"/>
    <w:rPr>
      <w:rFonts w:eastAsiaTheme="minorEastAsia"/>
      <w:lang w:val="en-US"/>
    </w:rPr>
  </w:style>
  <w:style w:type="paragraph" w:styleId="a9">
    <w:name w:val="No Spacing"/>
    <w:uiPriority w:val="1"/>
    <w:qFormat/>
    <w:rsid w:val="00927A50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927A5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927A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927A5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927A5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927A50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927A50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927A50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927A50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927A50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927A5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927A50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927A50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927A5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927A5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927A5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927A5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927A5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927A5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927A50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927A50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927A50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927A50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927A50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927A5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927A50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927A50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927A50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927A5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f6">
    <w:name w:val="Strong"/>
    <w:basedOn w:val="a2"/>
    <w:uiPriority w:val="22"/>
    <w:qFormat/>
    <w:rsid w:val="00927A50"/>
    <w:rPr>
      <w:b/>
      <w:bCs/>
    </w:rPr>
  </w:style>
  <w:style w:type="character" w:styleId="af7">
    <w:name w:val="Emphasis"/>
    <w:basedOn w:val="a2"/>
    <w:uiPriority w:val="20"/>
    <w:qFormat/>
    <w:rsid w:val="00927A50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927A5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927A50"/>
    <w:rPr>
      <w:rFonts w:eastAsiaTheme="minorEastAsia"/>
      <w:b/>
      <w:bCs/>
      <w:i/>
      <w:iCs/>
      <w:color w:val="4472C4" w:themeColor="accent1"/>
      <w:lang w:val="en-US"/>
    </w:rPr>
  </w:style>
  <w:style w:type="character" w:styleId="afa">
    <w:name w:val="Subtle Emphasis"/>
    <w:basedOn w:val="a2"/>
    <w:uiPriority w:val="19"/>
    <w:qFormat/>
    <w:rsid w:val="00927A50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927A50"/>
    <w:rPr>
      <w:b/>
      <w:bCs/>
      <w:i/>
      <w:iCs/>
      <w:color w:val="4472C4" w:themeColor="accent1"/>
    </w:rPr>
  </w:style>
  <w:style w:type="character" w:styleId="afc">
    <w:name w:val="Subtle Reference"/>
    <w:basedOn w:val="a2"/>
    <w:uiPriority w:val="31"/>
    <w:qFormat/>
    <w:rsid w:val="00927A50"/>
    <w:rPr>
      <w:smallCaps/>
      <w:color w:val="ED7D31" w:themeColor="accent2"/>
      <w:u w:val="single"/>
    </w:rPr>
  </w:style>
  <w:style w:type="character" w:styleId="afd">
    <w:name w:val="Intense Reference"/>
    <w:basedOn w:val="a2"/>
    <w:uiPriority w:val="32"/>
    <w:qFormat/>
    <w:rsid w:val="00927A50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927A50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927A50"/>
    <w:pPr>
      <w:outlineLvl w:val="9"/>
    </w:pPr>
  </w:style>
  <w:style w:type="table" w:styleId="aff0">
    <w:name w:val="Table Grid"/>
    <w:basedOn w:val="a3"/>
    <w:uiPriority w:val="59"/>
    <w:rsid w:val="00927A5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927A50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927A50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">
    <w:name w:val="Light Shading Accent 2"/>
    <w:basedOn w:val="a3"/>
    <w:uiPriority w:val="60"/>
    <w:rsid w:val="00927A50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927A50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927A50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927A50"/>
    <w:pPr>
      <w:spacing w:after="0" w:line="240" w:lineRule="auto"/>
    </w:pPr>
    <w:rPr>
      <w:rFonts w:eastAsiaTheme="minorEastAsia"/>
      <w:color w:val="2E74B5" w:themeColor="accent5" w:themeShade="BF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3"/>
    <w:uiPriority w:val="60"/>
    <w:rsid w:val="00927A50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0">
    <w:name w:val="Light List Accent 2"/>
    <w:basedOn w:val="a3"/>
    <w:uiPriority w:val="61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0">
    <w:name w:val="Light List Accent 6"/>
    <w:basedOn w:val="a3"/>
    <w:uiPriority w:val="61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3"/>
    <w:uiPriority w:val="62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1">
    <w:name w:val="Light Grid Accent 6"/>
    <w:basedOn w:val="a3"/>
    <w:uiPriority w:val="62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927A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927A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0">
    <w:name w:val="Medium List 1 Accent 2"/>
    <w:basedOn w:val="a3"/>
    <w:uiPriority w:val="65"/>
    <w:rsid w:val="00927A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927A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927A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927A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3"/>
    <w:uiPriority w:val="65"/>
    <w:rsid w:val="00927A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927A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927A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927A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927A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927A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927A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927A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3"/>
    <w:uiPriority w:val="67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3"/>
    <w:uiPriority w:val="67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927A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927A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927A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927A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927A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927A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927A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3"/>
    <w:uiPriority w:val="69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3"/>
    <w:uiPriority w:val="69"/>
    <w:rsid w:val="00927A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927A5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927A5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3"/>
    <w:uiPriority w:val="70"/>
    <w:rsid w:val="00927A5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927A5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927A5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927A5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3"/>
    <w:uiPriority w:val="70"/>
    <w:rsid w:val="00927A5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927A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927A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927A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927A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927A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927A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927A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927A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927A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4">
    <w:name w:val="Colorful List Accent 2"/>
    <w:basedOn w:val="a3"/>
    <w:uiPriority w:val="72"/>
    <w:rsid w:val="00927A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927A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927A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927A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4">
    <w:name w:val="Colorful List Accent 6"/>
    <w:basedOn w:val="a3"/>
    <w:uiPriority w:val="72"/>
    <w:rsid w:val="00927A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927A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927A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5">
    <w:name w:val="Colorful Grid Accent 2"/>
    <w:basedOn w:val="a3"/>
    <w:uiPriority w:val="73"/>
    <w:rsid w:val="00927A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927A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927A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927A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5">
    <w:name w:val="Colorful Grid Accent 6"/>
    <w:basedOn w:val="a3"/>
    <w:uiPriority w:val="73"/>
    <w:rsid w:val="00927A5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9035</Words>
  <Characters>51505</Characters>
  <Application>Microsoft Office Word</Application>
  <DocSecurity>0</DocSecurity>
  <Lines>429</Lines>
  <Paragraphs>120</Paragraphs>
  <ScaleCrop>false</ScaleCrop>
  <Company/>
  <LinksUpToDate>false</LinksUpToDate>
  <CharactersWithSpaces>60420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2022-09-05T13:05:00Z</dcterms:created>
  <dcterms:modified xsi:type="dcterms:W3CDTF">2022-09-08T11:43:00Z</dcterms:modified>
</cp:coreProperties>
</file>