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0D0C9" w14:textId="77777777" w:rsidR="001B2C97" w:rsidRDefault="001B2C97">
      <w:pPr>
        <w:autoSpaceDE w:val="0"/>
        <w:autoSpaceDN w:val="0"/>
        <w:spacing w:after="78" w:line="220" w:lineRule="exact"/>
      </w:pPr>
    </w:p>
    <w:p w14:paraId="148696E0" w14:textId="77777777" w:rsidR="001B2C97" w:rsidRPr="009F438A" w:rsidRDefault="003A72CA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0A56B96A" w14:textId="77777777" w:rsidR="001B2C97" w:rsidRPr="009F438A" w:rsidRDefault="003A72CA">
      <w:pPr>
        <w:autoSpaceDE w:val="0"/>
        <w:autoSpaceDN w:val="0"/>
        <w:spacing w:before="670" w:after="0" w:line="230" w:lineRule="auto"/>
        <w:ind w:right="2638"/>
        <w:jc w:val="right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Тверской области</w:t>
      </w:r>
    </w:p>
    <w:p w14:paraId="3C13C72A" w14:textId="77777777" w:rsidR="001B2C97" w:rsidRPr="009F438A" w:rsidRDefault="003A72CA">
      <w:pPr>
        <w:autoSpaceDE w:val="0"/>
        <w:autoSpaceDN w:val="0"/>
        <w:spacing w:before="670" w:after="0" w:line="230" w:lineRule="auto"/>
        <w:ind w:right="4090"/>
        <w:jc w:val="right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ЗАТО Солнечный</w:t>
      </w:r>
    </w:p>
    <w:p w14:paraId="5DCC5DD0" w14:textId="3B10F2F7" w:rsidR="001B2C97" w:rsidRDefault="009F438A">
      <w:pPr>
        <w:autoSpaceDE w:val="0"/>
        <w:autoSpaceDN w:val="0"/>
        <w:spacing w:before="670" w:after="1376" w:line="230" w:lineRule="auto"/>
        <w:ind w:right="336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E4D26F" wp14:editId="7689215F">
            <wp:simplePos x="0" y="0"/>
            <wp:positionH relativeFrom="column">
              <wp:posOffset>252248</wp:posOffset>
            </wp:positionH>
            <wp:positionV relativeFrom="paragraph">
              <wp:posOffset>694471</wp:posOffset>
            </wp:positionV>
            <wp:extent cx="6532880" cy="1717040"/>
            <wp:effectExtent l="0" t="0" r="1270" b="0"/>
            <wp:wrapThrough wrapText="bothSides">
              <wp:wrapPolygon edited="0">
                <wp:start x="0" y="0"/>
                <wp:lineTo x="0" y="21328"/>
                <wp:lineTo x="21541" y="21328"/>
                <wp:lineTo x="21541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37271" r="8370" b="23979"/>
                    <a:stretch/>
                  </pic:blipFill>
                  <pic:spPr bwMode="auto">
                    <a:xfrm>
                      <a:off x="0" y="0"/>
                      <a:ext cx="6532880" cy="171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72CA" w:rsidRPr="009F438A">
        <w:rPr>
          <w:rFonts w:ascii="Times New Roman" w:eastAsia="Times New Roman" w:hAnsi="Times New Roman"/>
          <w:color w:val="000000"/>
          <w:sz w:val="24"/>
          <w:lang w:val="ru-RU"/>
        </w:rPr>
        <w:t>МКОУ СОШ ЗАТО Солнечный</w:t>
      </w:r>
    </w:p>
    <w:p w14:paraId="1D5781E1" w14:textId="22A55094" w:rsidR="009F438A" w:rsidRPr="009F438A" w:rsidRDefault="009F438A">
      <w:pPr>
        <w:autoSpaceDE w:val="0"/>
        <w:autoSpaceDN w:val="0"/>
        <w:spacing w:before="670" w:after="1376" w:line="230" w:lineRule="auto"/>
        <w:ind w:right="3362"/>
        <w:jc w:val="right"/>
        <w:rPr>
          <w:lang w:val="ru-RU"/>
        </w:rPr>
      </w:pPr>
    </w:p>
    <w:p w14:paraId="03556491" w14:textId="77777777" w:rsidR="001B2C97" w:rsidRPr="009F438A" w:rsidRDefault="003A72CA">
      <w:pPr>
        <w:autoSpaceDE w:val="0"/>
        <w:autoSpaceDN w:val="0"/>
        <w:spacing w:before="978" w:after="0" w:line="230" w:lineRule="auto"/>
        <w:ind w:right="3646"/>
        <w:jc w:val="right"/>
        <w:rPr>
          <w:lang w:val="ru-RU"/>
        </w:rPr>
      </w:pP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7DFFC54C" w14:textId="77777777" w:rsidR="001B2C97" w:rsidRPr="009F438A" w:rsidRDefault="003A72CA">
      <w:pPr>
        <w:autoSpaceDE w:val="0"/>
        <w:autoSpaceDN w:val="0"/>
        <w:spacing w:before="70" w:after="0" w:line="230" w:lineRule="auto"/>
        <w:ind w:right="4418"/>
        <w:jc w:val="right"/>
        <w:rPr>
          <w:lang w:val="ru-RU"/>
        </w:rPr>
      </w:pP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3333803)</w:t>
      </w:r>
    </w:p>
    <w:p w14:paraId="5840DE69" w14:textId="77777777" w:rsidR="001B2C97" w:rsidRPr="009F438A" w:rsidRDefault="003A72CA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4BA13EFB" w14:textId="77777777" w:rsidR="001B2C97" w:rsidRPr="009F438A" w:rsidRDefault="003A72CA">
      <w:pPr>
        <w:autoSpaceDE w:val="0"/>
        <w:autoSpaceDN w:val="0"/>
        <w:spacing w:before="70" w:after="0" w:line="230" w:lineRule="auto"/>
        <w:ind w:right="3446"/>
        <w:jc w:val="right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14:paraId="03F9FF0D" w14:textId="77777777" w:rsidR="001B2C97" w:rsidRPr="009F438A" w:rsidRDefault="003A72CA">
      <w:pPr>
        <w:autoSpaceDE w:val="0"/>
        <w:autoSpaceDN w:val="0"/>
        <w:spacing w:before="670" w:after="0" w:line="230" w:lineRule="auto"/>
        <w:ind w:right="2742"/>
        <w:jc w:val="right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7 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класса основного общего образования</w:t>
      </w:r>
    </w:p>
    <w:p w14:paraId="28BA3D5D" w14:textId="77777777" w:rsidR="001B2C97" w:rsidRPr="009F438A" w:rsidRDefault="003A72CA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14:paraId="0BD0CFA3" w14:textId="77777777" w:rsidR="001B2C97" w:rsidRPr="009F438A" w:rsidRDefault="003A72CA">
      <w:pPr>
        <w:autoSpaceDE w:val="0"/>
        <w:autoSpaceDN w:val="0"/>
        <w:spacing w:before="2112" w:after="0" w:line="230" w:lineRule="auto"/>
        <w:ind w:right="38"/>
        <w:jc w:val="right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Составитель: Иванова Мария Юрьевна</w:t>
      </w:r>
    </w:p>
    <w:p w14:paraId="64BA5231" w14:textId="77777777" w:rsidR="001B2C97" w:rsidRPr="009F438A" w:rsidRDefault="003A72CA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</w:p>
    <w:p w14:paraId="2398128A" w14:textId="77777777" w:rsidR="001B2C97" w:rsidRDefault="001B2C97">
      <w:pPr>
        <w:rPr>
          <w:lang w:val="ru-RU"/>
        </w:rPr>
      </w:pPr>
    </w:p>
    <w:p w14:paraId="68A8803A" w14:textId="77777777" w:rsidR="009F438A" w:rsidRDefault="009F438A">
      <w:pPr>
        <w:rPr>
          <w:lang w:val="ru-RU"/>
        </w:rPr>
      </w:pPr>
    </w:p>
    <w:p w14:paraId="395C4685" w14:textId="77777777" w:rsidR="009F438A" w:rsidRDefault="009F438A">
      <w:pPr>
        <w:rPr>
          <w:lang w:val="ru-RU"/>
        </w:rPr>
      </w:pPr>
    </w:p>
    <w:p w14:paraId="38141F76" w14:textId="77777777" w:rsidR="009F438A" w:rsidRDefault="009F438A">
      <w:pPr>
        <w:rPr>
          <w:lang w:val="ru-RU"/>
        </w:rPr>
      </w:pPr>
    </w:p>
    <w:p w14:paraId="7FA3417E" w14:textId="77777777" w:rsidR="009F438A" w:rsidRDefault="009F438A">
      <w:pPr>
        <w:rPr>
          <w:lang w:val="ru-RU"/>
        </w:rPr>
      </w:pPr>
    </w:p>
    <w:p w14:paraId="1CD5C55F" w14:textId="77777777" w:rsidR="009F438A" w:rsidRPr="009F438A" w:rsidRDefault="009F438A" w:rsidP="009F438A">
      <w:pPr>
        <w:autoSpaceDE w:val="0"/>
        <w:autoSpaceDN w:val="0"/>
        <w:spacing w:after="0" w:line="230" w:lineRule="auto"/>
        <w:ind w:right="2706"/>
        <w:jc w:val="right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Тверская обл., п. Солнечный 2022</w:t>
      </w:r>
    </w:p>
    <w:p w14:paraId="6F55032F" w14:textId="77777777" w:rsidR="009F438A" w:rsidRDefault="009F438A" w:rsidP="009F438A">
      <w:pPr>
        <w:jc w:val="center"/>
        <w:rPr>
          <w:lang w:val="ru-RU"/>
        </w:rPr>
      </w:pPr>
    </w:p>
    <w:p w14:paraId="5357025E" w14:textId="77777777" w:rsidR="009F438A" w:rsidRDefault="009F438A">
      <w:pPr>
        <w:rPr>
          <w:lang w:val="ru-RU"/>
        </w:rPr>
      </w:pPr>
    </w:p>
    <w:p w14:paraId="4478AA09" w14:textId="31ACF97C" w:rsidR="001B2C97" w:rsidRDefault="001B2C97">
      <w:pPr>
        <w:autoSpaceDE w:val="0"/>
        <w:autoSpaceDN w:val="0"/>
        <w:spacing w:after="78" w:line="220" w:lineRule="exact"/>
        <w:rPr>
          <w:lang w:val="ru-RU"/>
        </w:rPr>
      </w:pPr>
    </w:p>
    <w:p w14:paraId="53EBCBD5" w14:textId="77777777" w:rsidR="009F438A" w:rsidRPr="009F438A" w:rsidRDefault="009F438A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14:paraId="4F5B0171" w14:textId="12D93402" w:rsidR="001B2C97" w:rsidRPr="009F438A" w:rsidRDefault="009F438A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</w:t>
      </w:r>
      <w:r w:rsidR="003A72CA"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>ЯСНИТЕЛЬНАЯ ЗАПИСКА К МОДУЛЮ «АРХИТЕКТУРА И ДИЗАЙН»</w:t>
      </w:r>
    </w:p>
    <w:p w14:paraId="71532776" w14:textId="77777777" w:rsidR="001B2C97" w:rsidRPr="009F438A" w:rsidRDefault="003A72CA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</w:t>
      </w: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>ХАРАКТЕРИСТИКА МОДУЛЯ «АРХИТЕКТУРА И ДИЗАЙН»</w:t>
      </w:r>
    </w:p>
    <w:p w14:paraId="1E1DCAC9" w14:textId="77777777" w:rsidR="001B2C97" w:rsidRPr="009F438A" w:rsidRDefault="003A72CA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14:paraId="77F950AA" w14:textId="77777777" w:rsidR="001B2C97" w:rsidRPr="009F438A" w:rsidRDefault="003A72CA">
      <w:pPr>
        <w:autoSpaceDE w:val="0"/>
        <w:autoSpaceDN w:val="0"/>
        <w:spacing w:before="70" w:after="0" w:line="278" w:lineRule="auto"/>
        <w:ind w:right="288"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14:paraId="32988D2F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Основны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14:paraId="216D0EA1" w14:textId="77777777" w:rsidR="001B2C97" w:rsidRPr="009F438A" w:rsidRDefault="003A72CA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являются формирование активного отношения к традициям культуры 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тно-материальной и пространственной среды, в понимании красоты человека.</w:t>
      </w:r>
    </w:p>
    <w:p w14:paraId="6FD7060F" w14:textId="77777777" w:rsidR="001B2C97" w:rsidRPr="009F438A" w:rsidRDefault="003A72C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ния готовности к саморазвитию и непрерывному образованию.</w:t>
      </w:r>
    </w:p>
    <w:p w14:paraId="271069E8" w14:textId="77777777" w:rsidR="001B2C97" w:rsidRPr="009F438A" w:rsidRDefault="003A72C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детей, проявляющих выдающиеся способности, так и для детей-инвалидов и детей с ОВЗ.</w:t>
      </w:r>
    </w:p>
    <w:p w14:paraId="3BBBB7E2" w14:textId="77777777" w:rsidR="001B2C97" w:rsidRPr="009F438A" w:rsidRDefault="003A72C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чётко поставленными учебными задачами по каждой теме, и они являются общеобразовательными требованиями.</w:t>
      </w:r>
    </w:p>
    <w:p w14:paraId="2B8A2156" w14:textId="77777777" w:rsidR="001B2C97" w:rsidRPr="009F438A" w:rsidRDefault="003A72CA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14:paraId="6D2D979D" w14:textId="77777777" w:rsidR="001B2C97" w:rsidRPr="009F438A" w:rsidRDefault="003A72C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9F438A">
        <w:rPr>
          <w:lang w:val="ru-RU"/>
        </w:rPr>
        <w:br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9F438A">
        <w:rPr>
          <w:lang w:val="ru-RU"/>
        </w:rPr>
        <w:br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исследовательскую, так и художественно-творческую деятельность, а также 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презентацию результата.</w:t>
      </w:r>
    </w:p>
    <w:p w14:paraId="091E44CB" w14:textId="77777777" w:rsidR="001B2C97" w:rsidRPr="009F438A" w:rsidRDefault="003A72C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14:paraId="6941E2CE" w14:textId="77777777" w:rsidR="001B2C97" w:rsidRPr="009F438A" w:rsidRDefault="003A72C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9F438A">
        <w:rPr>
          <w:lang w:val="ru-RU"/>
        </w:rPr>
        <w:br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14:paraId="1FA6E87B" w14:textId="77777777" w:rsidR="001B2C97" w:rsidRPr="009F438A" w:rsidRDefault="001B2C97">
      <w:pPr>
        <w:rPr>
          <w:lang w:val="ru-RU"/>
        </w:rPr>
        <w:sectPr w:rsidR="001B2C97" w:rsidRPr="009F438A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3182E2" w14:textId="77777777" w:rsidR="001B2C97" w:rsidRPr="009F438A" w:rsidRDefault="001B2C97">
      <w:pPr>
        <w:autoSpaceDE w:val="0"/>
        <w:autoSpaceDN w:val="0"/>
        <w:spacing w:after="78" w:line="220" w:lineRule="exact"/>
        <w:rPr>
          <w:lang w:val="ru-RU"/>
        </w:rPr>
      </w:pPr>
    </w:p>
    <w:p w14:paraId="43770DE4" w14:textId="77777777" w:rsidR="001B2C97" w:rsidRPr="009F438A" w:rsidRDefault="003A72C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</w:t>
      </w: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МОДУЛЯ «АРХИТЕКТУРА И ДИЗАЙН»</w:t>
      </w:r>
    </w:p>
    <w:p w14:paraId="495CABFC" w14:textId="77777777" w:rsidR="001B2C97" w:rsidRPr="009F438A" w:rsidRDefault="003A72CA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вах (вариативно).</w:t>
      </w:r>
    </w:p>
    <w:p w14:paraId="033EB951" w14:textId="77777777" w:rsidR="001B2C97" w:rsidRPr="009F438A" w:rsidRDefault="003A72C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9F438A">
        <w:rPr>
          <w:lang w:val="ru-RU"/>
        </w:rPr>
        <w:br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действительности. Художественное развитие обучающихся осуществ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ляется в процессе личного художественного творчества, в практической работе с разнообразными художественными </w:t>
      </w:r>
      <w:r w:rsidRPr="009F438A">
        <w:rPr>
          <w:lang w:val="ru-RU"/>
        </w:rPr>
        <w:br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14:paraId="185818F1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192" w:after="0" w:line="290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«Архитектура и дизайн» являются: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освоение художественной культуры как формы выражения в пространственных формах д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уховных ценностей, формирование представлений о месте и значении художественной деятельности в жизни общества;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чающихся навыков эстетического видения и преобразования мира;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формирование пространственного мышления и аналитических ви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зуальных способностей;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развитие наблюдательности, ассоц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иативного мышления и творческого воображения;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потребности в общении с произведениями изобразительного искусства, формирование 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активного отношения к традициям художественной культуры как смысловой, эстетической и личностно значимой ценности.</w:t>
      </w:r>
    </w:p>
    <w:p w14:paraId="06C19818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192" w:after="0" w:line="262" w:lineRule="auto"/>
        <w:ind w:right="1008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«АРХИТЕКТУРА И ДИЗАЙН» В УЧЕБНОМ ПЛАНЕ </w:t>
      </w:r>
      <w:r w:rsidRPr="009F438A">
        <w:rPr>
          <w:lang w:val="ru-RU"/>
        </w:rPr>
        <w:br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Модуль «Архитектура и дизайн» изучается 1 час в неделю, общий объем составляет 34 часа.</w:t>
      </w:r>
    </w:p>
    <w:p w14:paraId="4BF48039" w14:textId="77777777" w:rsidR="001B2C97" w:rsidRPr="009F438A" w:rsidRDefault="001B2C97">
      <w:pPr>
        <w:rPr>
          <w:lang w:val="ru-RU"/>
        </w:rPr>
        <w:sectPr w:rsidR="001B2C97" w:rsidRPr="009F438A">
          <w:pgSz w:w="11900" w:h="16840"/>
          <w:pgMar w:top="298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7DE7EAB0" w14:textId="77777777" w:rsidR="001B2C97" w:rsidRPr="009F438A" w:rsidRDefault="001B2C97">
      <w:pPr>
        <w:autoSpaceDE w:val="0"/>
        <w:autoSpaceDN w:val="0"/>
        <w:spacing w:after="78" w:line="220" w:lineRule="exact"/>
        <w:rPr>
          <w:lang w:val="ru-RU"/>
        </w:rPr>
      </w:pPr>
    </w:p>
    <w:p w14:paraId="452355ED" w14:textId="77777777" w:rsidR="001B2C97" w:rsidRPr="009F438A" w:rsidRDefault="003A72CA">
      <w:pPr>
        <w:autoSpaceDE w:val="0"/>
        <w:autoSpaceDN w:val="0"/>
        <w:spacing w:after="0" w:line="230" w:lineRule="auto"/>
        <w:rPr>
          <w:lang w:val="ru-RU"/>
        </w:rPr>
      </w:pP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«АРХИТЕКТУРА И ДИЗАЙН»</w:t>
      </w:r>
    </w:p>
    <w:p w14:paraId="77A445D4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94" w:after="0" w:line="341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Архитектура и дизайн — искусства художественной постройки — конструктивные искусства. </w:t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Дизайн и архитектура как создатели «второй природы» — предметно-пространственной среды жизни людей.</w:t>
      </w:r>
    </w:p>
    <w:p w14:paraId="7417C2F5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4E9F3567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 человечеств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а как уникальная информация о жизни людей в разные исторические эпохи.</w:t>
      </w:r>
    </w:p>
    <w:p w14:paraId="4CD088C2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771B5A3B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Возникновение архитектуры и дизайна на разных этапах обществе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нного развития. Единство функционального и художественного — целесообразности и красоты.</w:t>
      </w:r>
    </w:p>
    <w:p w14:paraId="6F618EE1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670" w:after="0" w:line="341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Графический дизайн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0CB33AEA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Элементы ком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позиции в графическом дизайне: пятно, линия, цвет, буква, текст и изображение. </w:t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52E7C925" w14:textId="77777777" w:rsidR="001B2C97" w:rsidRPr="009F438A" w:rsidRDefault="003A72CA">
      <w:pPr>
        <w:autoSpaceDE w:val="0"/>
        <w:autoSpaceDN w:val="0"/>
        <w:spacing w:before="310" w:after="25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Основные свойства композиции: целостность и соподчинён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ность элементов.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580"/>
        <w:gridCol w:w="1520"/>
        <w:gridCol w:w="1400"/>
        <w:gridCol w:w="1360"/>
        <w:gridCol w:w="1480"/>
        <w:gridCol w:w="1360"/>
        <w:gridCol w:w="400"/>
        <w:gridCol w:w="1400"/>
      </w:tblGrid>
      <w:tr w:rsidR="001B2C97" w14:paraId="122B829A" w14:textId="77777777">
        <w:trPr>
          <w:trHeight w:hRule="exact" w:val="362"/>
        </w:trPr>
        <w:tc>
          <w:tcPr>
            <w:tcW w:w="1580" w:type="dxa"/>
            <w:tcMar>
              <w:left w:w="0" w:type="dxa"/>
              <w:right w:w="0" w:type="dxa"/>
            </w:tcMar>
          </w:tcPr>
          <w:p w14:paraId="211C7BBE" w14:textId="77777777" w:rsidR="001B2C97" w:rsidRDefault="003A72C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14:paraId="5CC3DFB2" w14:textId="77777777" w:rsidR="001B2C97" w:rsidRDefault="003A72C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</w:t>
            </w:r>
          </w:p>
        </w:tc>
        <w:tc>
          <w:tcPr>
            <w:tcW w:w="1400" w:type="dxa"/>
            <w:tcMar>
              <w:left w:w="0" w:type="dxa"/>
              <w:right w:w="0" w:type="dxa"/>
            </w:tcMar>
          </w:tcPr>
          <w:p w14:paraId="616987EE" w14:textId="77777777" w:rsidR="001B2C97" w:rsidRDefault="003A72C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элементов: 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</w:tcPr>
          <w:p w14:paraId="28908E41" w14:textId="77777777" w:rsidR="001B2C97" w:rsidRDefault="003A72C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выделение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14:paraId="4CAE1074" w14:textId="77777777" w:rsidR="001B2C97" w:rsidRDefault="003A72C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доминанты, 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</w:tcPr>
          <w:p w14:paraId="4CBA1EDC" w14:textId="77777777" w:rsidR="001B2C97" w:rsidRDefault="003A72C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симметрия 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14:paraId="1B3ECD45" w14:textId="77777777" w:rsidR="001B2C97" w:rsidRDefault="003A72C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400" w:type="dxa"/>
            <w:tcMar>
              <w:left w:w="0" w:type="dxa"/>
              <w:right w:w="0" w:type="dxa"/>
            </w:tcMar>
          </w:tcPr>
          <w:p w14:paraId="53558065" w14:textId="77777777" w:rsidR="001B2C97" w:rsidRDefault="003A72CA">
            <w:pPr>
              <w:autoSpaceDE w:val="0"/>
              <w:autoSpaceDN w:val="0"/>
              <w:spacing w:before="60" w:after="0" w:line="230" w:lineRule="auto"/>
              <w:ind w:left="11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асимметрия,</w:t>
            </w:r>
          </w:p>
        </w:tc>
      </w:tr>
    </w:tbl>
    <w:p w14:paraId="2A3E149B" w14:textId="77777777" w:rsidR="001B2C97" w:rsidRPr="009F438A" w:rsidRDefault="003A72CA">
      <w:pPr>
        <w:autoSpaceDE w:val="0"/>
        <w:autoSpaceDN w:val="0"/>
        <w:spacing w:before="34" w:after="0" w:line="262" w:lineRule="auto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динамическая и статичная композиция, контраст, нюанс, акцент, замкнутость или открытость композиции.</w:t>
      </w:r>
    </w:p>
    <w:p w14:paraId="2AA93CCD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398E4AAE" w14:textId="77777777" w:rsidR="001B2C97" w:rsidRPr="009F438A" w:rsidRDefault="003A72C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Роль цвета в организации компози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ционного пространства.</w:t>
      </w:r>
    </w:p>
    <w:p w14:paraId="22D3D69F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задачи цвета в конструктивных искусствах. Цвет и законы колористики. Применение локального цвета. Цветовой акцент, ритм цветовых форм, доминанта.</w:t>
      </w:r>
    </w:p>
    <w:p w14:paraId="33DD4A55" w14:textId="77777777" w:rsidR="001B2C97" w:rsidRPr="009F438A" w:rsidRDefault="003A72C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Шрифты и шрифтовая композиция в графическом дизайне.</w:t>
      </w:r>
    </w:p>
    <w:p w14:paraId="4B797E0A" w14:textId="77777777" w:rsidR="001B2C97" w:rsidRPr="009F438A" w:rsidRDefault="003A72C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Форма буквы как 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изобразительно-смысловой символ.</w:t>
      </w:r>
    </w:p>
    <w:p w14:paraId="0EE51356" w14:textId="77777777" w:rsidR="001B2C97" w:rsidRPr="009F438A" w:rsidRDefault="003A72C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Шрифт и содержание текста. Стилизация шрифта.</w:t>
      </w:r>
    </w:p>
    <w:p w14:paraId="05238B95" w14:textId="77777777" w:rsidR="001B2C97" w:rsidRPr="009F438A" w:rsidRDefault="003A72C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Типографика. Понимание типографской строки как элемента плоскостной композиции.</w:t>
      </w:r>
    </w:p>
    <w:p w14:paraId="3FAE9597" w14:textId="77777777" w:rsidR="001B2C97" w:rsidRPr="009F438A" w:rsidRDefault="001B2C97">
      <w:pPr>
        <w:rPr>
          <w:lang w:val="ru-RU"/>
        </w:rPr>
        <w:sectPr w:rsidR="001B2C97" w:rsidRPr="009F438A">
          <w:pgSz w:w="11900" w:h="16840"/>
          <w:pgMar w:top="298" w:right="646" w:bottom="444" w:left="666" w:header="720" w:footer="720" w:gutter="0"/>
          <w:cols w:space="720" w:equalWidth="0">
            <w:col w:w="10588" w:space="0"/>
          </w:cols>
          <w:docGrid w:linePitch="360"/>
        </w:sectPr>
      </w:pPr>
    </w:p>
    <w:p w14:paraId="27ADA01E" w14:textId="77777777" w:rsidR="001B2C97" w:rsidRPr="009F438A" w:rsidRDefault="001B2C97">
      <w:pPr>
        <w:autoSpaceDE w:val="0"/>
        <w:autoSpaceDN w:val="0"/>
        <w:spacing w:after="78" w:line="220" w:lineRule="exact"/>
        <w:rPr>
          <w:lang w:val="ru-RU"/>
        </w:rPr>
      </w:pPr>
    </w:p>
    <w:p w14:paraId="4AE465B5" w14:textId="77777777" w:rsidR="001B2C97" w:rsidRPr="009F438A" w:rsidRDefault="003A72CA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Выполнение аналитических и практических работ по тем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е «Буква — изобразительный элемент композиции».</w:t>
      </w:r>
    </w:p>
    <w:p w14:paraId="371E9D2E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2C80D20B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Композиционные основы макетирования в графическом дизайне при соединении те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кста и изображения.</w:t>
      </w:r>
    </w:p>
    <w:p w14:paraId="6506ABC9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4BF93C46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Многообразие форм графического дизайна. Дизайн книги и журнала. Элем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енты, составляющие конструкцию и художественное оформление книги, журнала.</w:t>
      </w:r>
    </w:p>
    <w:p w14:paraId="338A25BE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55D6BB78" w14:textId="77777777" w:rsidR="001B2C97" w:rsidRPr="009F438A" w:rsidRDefault="003A72CA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Макетирование объёмно-пространственных композиций</w:t>
      </w:r>
    </w:p>
    <w:p w14:paraId="29E2D571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Композиция плоскостная и 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пространственная. Композиционная организация пространства. Прочтение плоскостной композиции как «чертежа» пространства.</w:t>
      </w:r>
    </w:p>
    <w:p w14:paraId="7E232AA3" w14:textId="77777777" w:rsidR="001B2C97" w:rsidRPr="009F438A" w:rsidRDefault="003A72C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2627A035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практических работ по создани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ю объёмно-пространственных композиций. Объём и пространство. </w:t>
      </w:r>
      <w:proofErr w:type="spellStart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Взаимо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​связь объектов в архитектурном макете.</w:t>
      </w:r>
    </w:p>
    <w:p w14:paraId="5939E7CB" w14:textId="77777777" w:rsidR="001B2C97" w:rsidRPr="009F438A" w:rsidRDefault="003A72CA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таний на образный характер постройки.</w:t>
      </w:r>
    </w:p>
    <w:p w14:paraId="1D7E4F15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11ACA788" w14:textId="77777777" w:rsidR="001B2C97" w:rsidRPr="009F438A" w:rsidRDefault="003A72CA">
      <w:pPr>
        <w:autoSpaceDE w:val="0"/>
        <w:autoSpaceDN w:val="0"/>
        <w:spacing w:before="312" w:after="0"/>
        <w:ind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ной архитектуры).</w:t>
      </w:r>
    </w:p>
    <w:p w14:paraId="27A3CA26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518EE10E" w14:textId="77777777" w:rsidR="001B2C97" w:rsidRPr="009F438A" w:rsidRDefault="003A72CA">
      <w:pPr>
        <w:autoSpaceDE w:val="0"/>
        <w:autoSpaceDN w:val="0"/>
        <w:spacing w:before="310" w:after="0" w:line="271" w:lineRule="auto"/>
        <w:ind w:right="30" w:firstLine="180"/>
        <w:jc w:val="both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Дизайн предмета как искусство и социальное проектирование. Анализ формы через выявление сочетающихся объёмо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в. Красота — наиболее полное выявление функции предмета. Влияние развития технологий и материалов на изменение формы предмета.</w:t>
      </w:r>
    </w:p>
    <w:p w14:paraId="715CBA56" w14:textId="77777777" w:rsidR="001B2C97" w:rsidRPr="009F438A" w:rsidRDefault="003A72C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Выполнение аналитических зарисовок форм бытовых предметов.</w:t>
      </w:r>
    </w:p>
    <w:p w14:paraId="0D6576CC" w14:textId="77777777" w:rsidR="001B2C97" w:rsidRPr="009F438A" w:rsidRDefault="003A72CA">
      <w:pPr>
        <w:autoSpaceDE w:val="0"/>
        <w:autoSpaceDN w:val="0"/>
        <w:spacing w:before="310" w:after="0" w:line="230" w:lineRule="auto"/>
        <w:jc w:val="center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Творческое проектирование предметов быта с определением их функций и м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атериала изготовления</w:t>
      </w:r>
    </w:p>
    <w:p w14:paraId="088B25D6" w14:textId="77777777" w:rsidR="001B2C97" w:rsidRPr="009F438A" w:rsidRDefault="001B2C97">
      <w:pPr>
        <w:rPr>
          <w:lang w:val="ru-RU"/>
        </w:rPr>
        <w:sectPr w:rsidR="001B2C97" w:rsidRPr="009F438A">
          <w:pgSz w:w="11900" w:h="16840"/>
          <w:pgMar w:top="298" w:right="646" w:bottom="342" w:left="666" w:header="720" w:footer="720" w:gutter="0"/>
          <w:cols w:space="720" w:equalWidth="0">
            <w:col w:w="10588" w:space="0"/>
          </w:cols>
          <w:docGrid w:linePitch="360"/>
        </w:sectPr>
      </w:pPr>
    </w:p>
    <w:p w14:paraId="5D373F48" w14:textId="77777777" w:rsidR="001B2C97" w:rsidRPr="009F438A" w:rsidRDefault="001B2C97">
      <w:pPr>
        <w:autoSpaceDE w:val="0"/>
        <w:autoSpaceDN w:val="0"/>
        <w:spacing w:after="78" w:line="220" w:lineRule="exact"/>
        <w:rPr>
          <w:lang w:val="ru-RU"/>
        </w:rPr>
      </w:pPr>
    </w:p>
    <w:p w14:paraId="2B83A45E" w14:textId="77777777" w:rsidR="001B2C97" w:rsidRPr="009F438A" w:rsidRDefault="003A72CA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7445839C" w14:textId="77777777" w:rsidR="001B2C97" w:rsidRPr="009F438A" w:rsidRDefault="003A72C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Конструирование 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объектов дизайна или архитектурное макетирование с использованием цвета.</w:t>
      </w:r>
    </w:p>
    <w:p w14:paraId="29D6F33B" w14:textId="77777777" w:rsidR="001B2C97" w:rsidRPr="009F438A" w:rsidRDefault="003A72CA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Социальное значение дизайна и архитектуры как среды жизни человека</w:t>
      </w:r>
    </w:p>
    <w:p w14:paraId="363DE624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ения людей и развития производственных возможностей.</w:t>
      </w:r>
    </w:p>
    <w:p w14:paraId="7FB2C665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2" w:after="25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600"/>
        <w:gridCol w:w="1340"/>
        <w:gridCol w:w="1180"/>
        <w:gridCol w:w="1240"/>
        <w:gridCol w:w="1600"/>
        <w:gridCol w:w="1140"/>
        <w:gridCol w:w="680"/>
        <w:gridCol w:w="400"/>
        <w:gridCol w:w="1300"/>
      </w:tblGrid>
      <w:tr w:rsidR="001B2C97" w14:paraId="63EE0E7C" w14:textId="77777777">
        <w:trPr>
          <w:trHeight w:hRule="exact" w:val="362"/>
        </w:trPr>
        <w:tc>
          <w:tcPr>
            <w:tcW w:w="1600" w:type="dxa"/>
            <w:tcMar>
              <w:left w:w="0" w:type="dxa"/>
              <w:right w:w="0" w:type="dxa"/>
            </w:tcMar>
          </w:tcPr>
          <w:p w14:paraId="0872104C" w14:textId="77777777" w:rsidR="001B2C97" w:rsidRDefault="003A72C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14:paraId="1AE7F3FA" w14:textId="77777777" w:rsidR="001B2C97" w:rsidRDefault="003A72C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народного 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</w:tcPr>
          <w:p w14:paraId="4F87726B" w14:textId="77777777" w:rsidR="001B2C97" w:rsidRDefault="003A72C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жилища, 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14:paraId="1A3D6058" w14:textId="77777777" w:rsidR="001B2C97" w:rsidRDefault="003A72C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храмовая </w:t>
            </w:r>
          </w:p>
        </w:tc>
        <w:tc>
          <w:tcPr>
            <w:tcW w:w="1600" w:type="dxa"/>
            <w:tcMar>
              <w:left w:w="0" w:type="dxa"/>
              <w:right w:w="0" w:type="dxa"/>
            </w:tcMar>
          </w:tcPr>
          <w:p w14:paraId="3FA5D1E8" w14:textId="77777777" w:rsidR="001B2C97" w:rsidRDefault="003A72C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архитектура, 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14:paraId="57728520" w14:textId="77777777" w:rsidR="001B2C97" w:rsidRDefault="003A72C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частный 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</w:tcPr>
          <w:p w14:paraId="5F6A0047" w14:textId="77777777" w:rsidR="001B2C97" w:rsidRDefault="003A72C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дом 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14:paraId="009993F7" w14:textId="77777777" w:rsidR="001B2C97" w:rsidRDefault="003A72C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300" w:type="dxa"/>
            <w:tcMar>
              <w:left w:w="0" w:type="dxa"/>
              <w:right w:w="0" w:type="dxa"/>
            </w:tcMar>
          </w:tcPr>
          <w:p w14:paraId="1ECE1AFD" w14:textId="77777777" w:rsidR="001B2C97" w:rsidRDefault="003A72CA">
            <w:pPr>
              <w:autoSpaceDE w:val="0"/>
              <w:autoSpaceDN w:val="0"/>
              <w:spacing w:before="60" w:after="0" w:line="230" w:lineRule="auto"/>
              <w:ind w:left="12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предметно-</w:t>
            </w:r>
          </w:p>
        </w:tc>
      </w:tr>
    </w:tbl>
    <w:p w14:paraId="3EAEA7B1" w14:textId="77777777" w:rsidR="001B2C97" w:rsidRPr="009F438A" w:rsidRDefault="003A72CA">
      <w:pPr>
        <w:autoSpaceDE w:val="0"/>
        <w:autoSpaceDN w:val="0"/>
        <w:spacing w:before="34" w:after="0" w:line="230" w:lineRule="auto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пространственной среде жизни разных народов.</w:t>
      </w:r>
    </w:p>
    <w:p w14:paraId="4D63FE07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м изображения.</w:t>
      </w:r>
    </w:p>
    <w:p w14:paraId="10152C63" w14:textId="77777777" w:rsidR="001B2C97" w:rsidRPr="009F438A" w:rsidRDefault="003A72C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Пути развития современной архитектуры и дизайна: город сегодня и завтра.</w:t>
      </w:r>
    </w:p>
    <w:p w14:paraId="17547D47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Архитектурная и градостроительная революция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1F56BFD2" w14:textId="77777777" w:rsidR="001B2C97" w:rsidRPr="009F438A" w:rsidRDefault="003A72CA">
      <w:pPr>
        <w:autoSpaceDE w:val="0"/>
        <w:autoSpaceDN w:val="0"/>
        <w:spacing w:before="310" w:after="0" w:line="271" w:lineRule="auto"/>
        <w:ind w:right="34" w:firstLine="180"/>
        <w:jc w:val="both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Отрицание канонов и сохранение наследия с учётом нового уровня материально-строительной техники. Приори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тет функционализма. Проблема урбанизации ландшафта, безликости и агрессивности среды современного города.</w:t>
      </w:r>
    </w:p>
    <w:p w14:paraId="5E09A983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33B8F8B5" w14:textId="77777777" w:rsidR="001B2C97" w:rsidRPr="009F438A" w:rsidRDefault="003A72C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Роль цвета в формировании пространства.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Схема-планировка и реальность.</w:t>
      </w:r>
    </w:p>
    <w:p w14:paraId="5A2A03BB" w14:textId="77777777" w:rsidR="001B2C97" w:rsidRPr="009F438A" w:rsidRDefault="003A72CA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Современные поиски новой эстетики в градостроительстве.</w:t>
      </w:r>
    </w:p>
    <w:p w14:paraId="18DDFDD2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175F0F73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Индивидуальн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34E05E0F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реды и индивидуальном образе города.</w:t>
      </w:r>
    </w:p>
    <w:p w14:paraId="1E853088" w14:textId="77777777" w:rsidR="001B2C97" w:rsidRPr="009F438A" w:rsidRDefault="003A72CA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14:paraId="76A38507" w14:textId="77777777" w:rsidR="001B2C97" w:rsidRPr="009F438A" w:rsidRDefault="003A72CA">
      <w:pPr>
        <w:autoSpaceDE w:val="0"/>
        <w:autoSpaceDN w:val="0"/>
        <w:spacing w:before="310" w:after="0" w:line="262" w:lineRule="auto"/>
        <w:ind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</w:t>
      </w:r>
    </w:p>
    <w:p w14:paraId="7A336383" w14:textId="77777777" w:rsidR="001B2C97" w:rsidRPr="009F438A" w:rsidRDefault="001B2C97">
      <w:pPr>
        <w:rPr>
          <w:lang w:val="ru-RU"/>
        </w:rPr>
        <w:sectPr w:rsidR="001B2C97" w:rsidRPr="009F438A">
          <w:pgSz w:w="11900" w:h="16840"/>
          <w:pgMar w:top="298" w:right="646" w:bottom="392" w:left="666" w:header="720" w:footer="720" w:gutter="0"/>
          <w:cols w:space="720" w:equalWidth="0">
            <w:col w:w="10588" w:space="0"/>
          </w:cols>
          <w:docGrid w:linePitch="360"/>
        </w:sectPr>
      </w:pPr>
    </w:p>
    <w:p w14:paraId="207D901A" w14:textId="77777777" w:rsidR="001B2C97" w:rsidRPr="009F438A" w:rsidRDefault="001B2C97">
      <w:pPr>
        <w:autoSpaceDE w:val="0"/>
        <w:autoSpaceDN w:val="0"/>
        <w:spacing w:after="66" w:line="220" w:lineRule="exact"/>
        <w:rPr>
          <w:lang w:val="ru-RU"/>
        </w:rPr>
      </w:pPr>
    </w:p>
    <w:p w14:paraId="0C0E0480" w14:textId="77777777" w:rsidR="001B2C97" w:rsidRPr="009F438A" w:rsidRDefault="003A72CA">
      <w:pPr>
        <w:autoSpaceDE w:val="0"/>
        <w:autoSpaceDN w:val="0"/>
        <w:spacing w:after="0" w:line="230" w:lineRule="auto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магазина.</w:t>
      </w:r>
    </w:p>
    <w:p w14:paraId="10CF47D1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7B02E1EE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38A272D4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Зонирование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интерьера — создание многофункционального пространства. Отделочные материалы, введение фактуры и цвета в интерьер.</w:t>
      </w:r>
    </w:p>
    <w:p w14:paraId="4B1C0329" w14:textId="77777777" w:rsidR="001B2C97" w:rsidRPr="009F438A" w:rsidRDefault="003A72CA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Интерьеры общественных зданий (театр, кафе, вокзал, офис, школа).</w:t>
      </w:r>
    </w:p>
    <w:p w14:paraId="0CB21510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практической и аналитической работы по теме «Роль вещи в образ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но-стилевом решении интерьера» в форме создания коллажной композиции.</w:t>
      </w:r>
    </w:p>
    <w:p w14:paraId="26DEC022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4A7DB078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Основные школы ландшафтного дизайна. Особенности ландшафта русской усадебной территор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ии и задачи сохранения исторического наследия. Традиции графического языка ландшафтных проектов.</w:t>
      </w:r>
    </w:p>
    <w:p w14:paraId="52E7B672" w14:textId="77777777" w:rsidR="001B2C97" w:rsidRPr="009F438A" w:rsidRDefault="003A72C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1E4F1EDD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Единство эстетического и функционального в объёмно-пространственной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организации среды жизнедеятельности ​людей.</w:t>
      </w:r>
    </w:p>
    <w:p w14:paraId="5C5FC9E4" w14:textId="77777777" w:rsidR="001B2C97" w:rsidRPr="009F438A" w:rsidRDefault="003A72CA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Образ человека и индивидуальное проектирование</w:t>
      </w:r>
    </w:p>
    <w:p w14:paraId="61D12637" w14:textId="77777777" w:rsidR="001B2C97" w:rsidRPr="009F438A" w:rsidRDefault="003A72CA">
      <w:pPr>
        <w:autoSpaceDE w:val="0"/>
        <w:autoSpaceDN w:val="0"/>
        <w:spacing w:before="310" w:after="0" w:line="271" w:lineRule="auto"/>
        <w:ind w:right="20" w:firstLine="180"/>
        <w:jc w:val="both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ирование в дизайне и архитектуре.</w:t>
      </w:r>
    </w:p>
    <w:p w14:paraId="2FB3E585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14:paraId="2378FB7B" w14:textId="77777777" w:rsidR="001B2C97" w:rsidRPr="009F438A" w:rsidRDefault="003A72CA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Мода и культура как параметры создания собственного костюма или комплекта одежды.</w:t>
      </w:r>
    </w:p>
    <w:p w14:paraId="73546131" w14:textId="77777777" w:rsidR="001B2C97" w:rsidRPr="009F438A" w:rsidRDefault="003A72CA">
      <w:pPr>
        <w:autoSpaceDE w:val="0"/>
        <w:autoSpaceDN w:val="0"/>
        <w:spacing w:before="310" w:after="0" w:line="271" w:lineRule="auto"/>
        <w:ind w:right="60" w:firstLine="180"/>
        <w:jc w:val="both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072187E5" w14:textId="77777777" w:rsidR="001B2C97" w:rsidRPr="009F438A" w:rsidRDefault="003A72CA">
      <w:pPr>
        <w:autoSpaceDE w:val="0"/>
        <w:autoSpaceDN w:val="0"/>
        <w:spacing w:before="310" w:after="0" w:line="271" w:lineRule="auto"/>
        <w:ind w:right="84" w:firstLine="180"/>
        <w:jc w:val="both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современной одежды. Молодёжная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2C670FAB" w14:textId="77777777" w:rsidR="001B2C97" w:rsidRPr="009F438A" w:rsidRDefault="003A72C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практических творческих эскизов по теме «Дизайн современной одежды».</w:t>
      </w:r>
    </w:p>
    <w:p w14:paraId="08D0E4CC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грима и причёски. Форма лица 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 причёска. Макияж дневной, вечерний и карнавальный. Грим бытовой и сценический.</w:t>
      </w:r>
    </w:p>
    <w:p w14:paraId="50E61923" w14:textId="77777777" w:rsidR="001B2C97" w:rsidRPr="009F438A" w:rsidRDefault="001B2C97">
      <w:pPr>
        <w:rPr>
          <w:lang w:val="ru-RU"/>
        </w:rPr>
        <w:sectPr w:rsidR="001B2C97" w:rsidRPr="009F438A">
          <w:pgSz w:w="11900" w:h="16840"/>
          <w:pgMar w:top="286" w:right="648" w:bottom="402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265F21F1" w14:textId="77777777" w:rsidR="001B2C97" w:rsidRPr="009F438A" w:rsidRDefault="001B2C97">
      <w:pPr>
        <w:autoSpaceDE w:val="0"/>
        <w:autoSpaceDN w:val="0"/>
        <w:spacing w:after="78" w:line="220" w:lineRule="exact"/>
        <w:rPr>
          <w:lang w:val="ru-RU"/>
        </w:rPr>
      </w:pPr>
    </w:p>
    <w:p w14:paraId="2AA5E64E" w14:textId="77777777" w:rsidR="001B2C97" w:rsidRPr="009F438A" w:rsidRDefault="003A72CA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39810A50" w14:textId="77777777" w:rsidR="001B2C97" w:rsidRPr="009F438A" w:rsidRDefault="003A72C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изайн и архитектура — средства организации среды жизни людей и строительства нового мира.</w:t>
      </w:r>
    </w:p>
    <w:p w14:paraId="26757FF2" w14:textId="77777777" w:rsidR="001B2C97" w:rsidRPr="009F438A" w:rsidRDefault="001B2C97">
      <w:pPr>
        <w:rPr>
          <w:lang w:val="ru-RU"/>
        </w:rPr>
        <w:sectPr w:rsidR="001B2C97" w:rsidRPr="009F438A">
          <w:pgSz w:w="11900" w:h="16840"/>
          <w:pgMar w:top="298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14:paraId="04BA3B70" w14:textId="77777777" w:rsidR="001B2C97" w:rsidRPr="009F438A" w:rsidRDefault="001B2C97">
      <w:pPr>
        <w:autoSpaceDE w:val="0"/>
        <w:autoSpaceDN w:val="0"/>
        <w:spacing w:after="78" w:line="220" w:lineRule="exact"/>
        <w:rPr>
          <w:lang w:val="ru-RU"/>
        </w:rPr>
      </w:pPr>
    </w:p>
    <w:p w14:paraId="7786E6F7" w14:textId="77777777" w:rsidR="001B2C97" w:rsidRPr="009F438A" w:rsidRDefault="003A72CA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«АРХИТЕКТУРА И ДИЗАЙН» НА УРОВНЕ ОСНОВНОГО ОБЩЕГО ОБРАЗОВАНИЯ</w:t>
      </w:r>
    </w:p>
    <w:p w14:paraId="0D57832D" w14:textId="77777777" w:rsidR="001B2C97" w:rsidRPr="009F438A" w:rsidRDefault="003A72CA">
      <w:pPr>
        <w:autoSpaceDE w:val="0"/>
        <w:autoSpaceDN w:val="0"/>
        <w:spacing w:before="394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>Л</w:t>
      </w: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>ИЧНОСТНЫЕ РЕЗУЛЬТАТЫ</w:t>
      </w:r>
    </w:p>
    <w:p w14:paraId="7150091F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267AD7CF" w14:textId="77777777" w:rsidR="001B2C97" w:rsidRPr="009F438A" w:rsidRDefault="003A72CA">
      <w:pPr>
        <w:autoSpaceDE w:val="0"/>
        <w:autoSpaceDN w:val="0"/>
        <w:spacing w:before="310" w:after="0" w:line="271" w:lineRule="auto"/>
        <w:ind w:right="74" w:firstLine="180"/>
        <w:jc w:val="both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51B5E941" w14:textId="77777777" w:rsidR="001B2C97" w:rsidRPr="009F438A" w:rsidRDefault="003A72CA">
      <w:pPr>
        <w:autoSpaceDE w:val="0"/>
        <w:autoSpaceDN w:val="0"/>
        <w:spacing w:before="312" w:after="0" w:line="281" w:lineRule="auto"/>
        <w:ind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учащимися 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нию и обучению, готовность к саморазвитию и активному участию в социально значимой ​деятельности.</w:t>
      </w:r>
    </w:p>
    <w:p w14:paraId="4AC24046" w14:textId="77777777" w:rsidR="001B2C97" w:rsidRPr="009F438A" w:rsidRDefault="003A72CA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 воспитание</w:t>
      </w:r>
    </w:p>
    <w:p w14:paraId="19289938" w14:textId="77777777" w:rsidR="001B2C97" w:rsidRPr="009F438A" w:rsidRDefault="003A72CA">
      <w:pPr>
        <w:autoSpaceDE w:val="0"/>
        <w:autoSpaceDN w:val="0"/>
        <w:spacing w:before="310" w:after="34" w:line="286" w:lineRule="auto"/>
        <w:ind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ства воспитывает патриотизм не в декларативной форме, а в процессе собственной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1720"/>
        <w:gridCol w:w="1900"/>
        <w:gridCol w:w="1220"/>
        <w:gridCol w:w="1040"/>
        <w:gridCol w:w="1440"/>
      </w:tblGrid>
      <w:tr w:rsidR="001B2C97" w14:paraId="46A31179" w14:textId="77777777">
        <w:trPr>
          <w:trHeight w:hRule="exact" w:val="338"/>
        </w:trPr>
        <w:tc>
          <w:tcPr>
            <w:tcW w:w="3214" w:type="dxa"/>
            <w:tcMar>
              <w:left w:w="0" w:type="dxa"/>
              <w:right w:w="0" w:type="dxa"/>
            </w:tcMar>
          </w:tcPr>
          <w:p w14:paraId="458AC060" w14:textId="77777777" w:rsidR="001B2C97" w:rsidRDefault="003A72CA">
            <w:pPr>
              <w:autoSpaceDE w:val="0"/>
              <w:autoSpaceDN w:val="0"/>
              <w:spacing w:before="3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художественно-практической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14:paraId="77030434" w14:textId="77777777" w:rsidR="001B2C97" w:rsidRDefault="003A72CA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деятельности </w:t>
            </w:r>
          </w:p>
        </w:tc>
        <w:tc>
          <w:tcPr>
            <w:tcW w:w="1900" w:type="dxa"/>
            <w:tcMar>
              <w:left w:w="0" w:type="dxa"/>
              <w:right w:w="0" w:type="dxa"/>
            </w:tcMar>
          </w:tcPr>
          <w:p w14:paraId="49C53D38" w14:textId="77777777" w:rsidR="001B2C97" w:rsidRDefault="003A72CA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обучающегося, </w:t>
            </w:r>
          </w:p>
        </w:tc>
        <w:tc>
          <w:tcPr>
            <w:tcW w:w="1220" w:type="dxa"/>
            <w:tcMar>
              <w:left w:w="0" w:type="dxa"/>
              <w:right w:w="0" w:type="dxa"/>
            </w:tcMar>
          </w:tcPr>
          <w:p w14:paraId="2ECA70C6" w14:textId="77777777" w:rsidR="001B2C97" w:rsidRDefault="003A72CA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который 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14:paraId="27553732" w14:textId="77777777" w:rsidR="001B2C97" w:rsidRDefault="003A72CA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учится 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</w:tcPr>
          <w:p w14:paraId="0B3335C9" w14:textId="77777777" w:rsidR="001B2C97" w:rsidRDefault="003A72CA">
            <w:pPr>
              <w:autoSpaceDE w:val="0"/>
              <w:autoSpaceDN w:val="0"/>
              <w:spacing w:before="36" w:after="0" w:line="230" w:lineRule="auto"/>
              <w:ind w:left="16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чувственно-</w:t>
            </w:r>
          </w:p>
        </w:tc>
      </w:tr>
    </w:tbl>
    <w:p w14:paraId="78E2244C" w14:textId="77777777" w:rsidR="001B2C97" w:rsidRPr="009F438A" w:rsidRDefault="003A72CA">
      <w:pPr>
        <w:autoSpaceDE w:val="0"/>
        <w:autoSpaceDN w:val="0"/>
        <w:spacing w:before="34" w:after="0" w:line="230" w:lineRule="auto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эмоциональному восприятию и творческому созиданию художественного образа.</w:t>
      </w:r>
    </w:p>
    <w:p w14:paraId="1697738B" w14:textId="77777777" w:rsidR="001B2C97" w:rsidRPr="009F438A" w:rsidRDefault="003A72CA">
      <w:pPr>
        <w:autoSpaceDE w:val="0"/>
        <w:autoSpaceDN w:val="0"/>
        <w:spacing w:before="672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</w:t>
      </w: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Гражданское воспитание</w:t>
      </w:r>
    </w:p>
    <w:p w14:paraId="4B385FC1" w14:textId="77777777" w:rsidR="001B2C97" w:rsidRDefault="003A72CA">
      <w:pPr>
        <w:tabs>
          <w:tab w:val="left" w:pos="180"/>
        </w:tabs>
        <w:autoSpaceDE w:val="0"/>
        <w:autoSpaceDN w:val="0"/>
        <w:spacing w:before="312" w:after="34" w:line="262" w:lineRule="auto"/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направлена на активное приобщение обучающихся к ценностям мировой и отечественной культуры.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этом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реализуются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задачи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социализации и гражданского воспитания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34"/>
        <w:gridCol w:w="1660"/>
        <w:gridCol w:w="1060"/>
        <w:gridCol w:w="1020"/>
        <w:gridCol w:w="1680"/>
        <w:gridCol w:w="400"/>
        <w:gridCol w:w="920"/>
        <w:gridCol w:w="1300"/>
        <w:gridCol w:w="1180"/>
      </w:tblGrid>
      <w:tr w:rsidR="001B2C97" w14:paraId="21DE2E40" w14:textId="77777777">
        <w:trPr>
          <w:trHeight w:hRule="exact" w:val="338"/>
        </w:trPr>
        <w:tc>
          <w:tcPr>
            <w:tcW w:w="1334" w:type="dxa"/>
            <w:tcMar>
              <w:left w:w="0" w:type="dxa"/>
              <w:right w:w="0" w:type="dxa"/>
            </w:tcMar>
          </w:tcPr>
          <w:p w14:paraId="4CBE5B29" w14:textId="77777777" w:rsidR="001B2C97" w:rsidRDefault="003A72CA">
            <w:pPr>
              <w:autoSpaceDE w:val="0"/>
              <w:autoSpaceDN w:val="0"/>
              <w:spacing w:before="3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школьника. </w:t>
            </w:r>
          </w:p>
        </w:tc>
        <w:tc>
          <w:tcPr>
            <w:tcW w:w="1660" w:type="dxa"/>
            <w:tcMar>
              <w:left w:w="0" w:type="dxa"/>
              <w:right w:w="0" w:type="dxa"/>
            </w:tcMar>
          </w:tcPr>
          <w:p w14:paraId="3DBC0AE3" w14:textId="77777777" w:rsidR="001B2C97" w:rsidRDefault="003A72CA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Формируется 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</w:tcPr>
          <w:p w14:paraId="71FA7BE1" w14:textId="77777777" w:rsidR="001B2C97" w:rsidRDefault="003A72CA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чувство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316F69A4" w14:textId="77777777" w:rsidR="001B2C97" w:rsidRDefault="003A72CA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личной 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</w:tcPr>
          <w:p w14:paraId="1A3478A5" w14:textId="77777777" w:rsidR="001B2C97" w:rsidRDefault="003A72CA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причастности 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14:paraId="6A051107" w14:textId="77777777" w:rsidR="001B2C97" w:rsidRDefault="003A72CA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 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5F6B377F" w14:textId="77777777" w:rsidR="001B2C97" w:rsidRDefault="003A72CA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300" w:type="dxa"/>
            <w:tcMar>
              <w:left w:w="0" w:type="dxa"/>
              <w:right w:w="0" w:type="dxa"/>
            </w:tcMar>
          </w:tcPr>
          <w:p w14:paraId="2F3CE9F1" w14:textId="77777777" w:rsidR="001B2C97" w:rsidRDefault="003A72CA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общества. 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</w:tcPr>
          <w:p w14:paraId="4EE77E1E" w14:textId="77777777" w:rsidR="001B2C97" w:rsidRDefault="003A72CA">
            <w:pPr>
              <w:autoSpaceDE w:val="0"/>
              <w:autoSpaceDN w:val="0"/>
              <w:spacing w:before="36" w:after="0" w:line="230" w:lineRule="auto"/>
              <w:ind w:left="11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</w:p>
        </w:tc>
      </w:tr>
    </w:tbl>
    <w:p w14:paraId="63A10F8F" w14:textId="77777777" w:rsidR="001B2C97" w:rsidRPr="009F438A" w:rsidRDefault="003A72CA">
      <w:pPr>
        <w:autoSpaceDE w:val="0"/>
        <w:autoSpaceDN w:val="0"/>
        <w:spacing w:before="34" w:after="36" w:line="281" w:lineRule="auto"/>
        <w:jc w:val="center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рассматривается как особый язык, развивающий коммуникативные умения. В рамках </w:t>
      </w:r>
      <w:proofErr w:type="spellStart"/>
      <w:proofErr w:type="gramStart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ческих идеалов. Коллективные творческие работы, а также участие в общих художественных проектах создают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600"/>
        <w:gridCol w:w="1760"/>
        <w:gridCol w:w="1440"/>
        <w:gridCol w:w="1680"/>
        <w:gridCol w:w="1680"/>
        <w:gridCol w:w="1460"/>
        <w:gridCol w:w="960"/>
      </w:tblGrid>
      <w:tr w:rsidR="001B2C97" w14:paraId="2C493400" w14:textId="77777777">
        <w:trPr>
          <w:trHeight w:hRule="exact" w:val="334"/>
        </w:trPr>
        <w:tc>
          <w:tcPr>
            <w:tcW w:w="974" w:type="dxa"/>
            <w:tcMar>
              <w:left w:w="0" w:type="dxa"/>
              <w:right w:w="0" w:type="dxa"/>
            </w:tcMar>
          </w:tcPr>
          <w:p w14:paraId="34DED7A3" w14:textId="77777777" w:rsidR="001B2C97" w:rsidRDefault="003A72CA">
            <w:pPr>
              <w:autoSpaceDE w:val="0"/>
              <w:autoSpaceDN w:val="0"/>
              <w:spacing w:before="3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</w:tcPr>
          <w:p w14:paraId="64035743" w14:textId="77777777" w:rsidR="001B2C97" w:rsidRDefault="003A72CA">
            <w:pPr>
              <w:autoSpaceDE w:val="0"/>
              <w:autoSpaceDN w:val="0"/>
              <w:spacing w:before="3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для </w:t>
            </w:r>
          </w:p>
        </w:tc>
        <w:tc>
          <w:tcPr>
            <w:tcW w:w="1760" w:type="dxa"/>
            <w:tcMar>
              <w:left w:w="0" w:type="dxa"/>
              <w:right w:w="0" w:type="dxa"/>
            </w:tcMar>
          </w:tcPr>
          <w:p w14:paraId="6F379761" w14:textId="77777777" w:rsidR="001B2C97" w:rsidRDefault="003A72CA">
            <w:pPr>
              <w:autoSpaceDE w:val="0"/>
              <w:autoSpaceDN w:val="0"/>
              <w:spacing w:before="3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разнообразной 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</w:tcPr>
          <w:p w14:paraId="42B74F9C" w14:textId="77777777" w:rsidR="001B2C97" w:rsidRDefault="003A72CA">
            <w:pPr>
              <w:autoSpaceDE w:val="0"/>
              <w:autoSpaceDN w:val="0"/>
              <w:spacing w:before="3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совместной 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</w:tcPr>
          <w:p w14:paraId="0D75F8C1" w14:textId="77777777" w:rsidR="001B2C97" w:rsidRDefault="003A72CA">
            <w:pPr>
              <w:autoSpaceDE w:val="0"/>
              <w:autoSpaceDN w:val="0"/>
              <w:spacing w:before="3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деятельности, 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</w:tcPr>
          <w:p w14:paraId="01D4B8DE" w14:textId="77777777" w:rsidR="001B2C97" w:rsidRDefault="003A72CA">
            <w:pPr>
              <w:autoSpaceDE w:val="0"/>
              <w:autoSpaceDN w:val="0"/>
              <w:spacing w:before="3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способствуют </w:t>
            </w:r>
          </w:p>
        </w:tc>
        <w:tc>
          <w:tcPr>
            <w:tcW w:w="1460" w:type="dxa"/>
            <w:tcMar>
              <w:left w:w="0" w:type="dxa"/>
              <w:right w:w="0" w:type="dxa"/>
            </w:tcMar>
          </w:tcPr>
          <w:p w14:paraId="58C4CB54" w14:textId="77777777" w:rsidR="001B2C97" w:rsidRDefault="003A72CA">
            <w:pPr>
              <w:autoSpaceDE w:val="0"/>
              <w:autoSpaceDN w:val="0"/>
              <w:spacing w:before="3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пониманию 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</w:tcPr>
          <w:p w14:paraId="10B93594" w14:textId="77777777" w:rsidR="001B2C97" w:rsidRDefault="003A72CA">
            <w:pPr>
              <w:autoSpaceDE w:val="0"/>
              <w:autoSpaceDN w:val="0"/>
              <w:spacing w:before="34" w:after="0" w:line="230" w:lineRule="auto"/>
              <w:ind w:left="9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другого,</w:t>
            </w:r>
          </w:p>
        </w:tc>
      </w:tr>
    </w:tbl>
    <w:p w14:paraId="0F5CB78C" w14:textId="77777777" w:rsidR="001B2C97" w:rsidRDefault="003A72CA">
      <w:pPr>
        <w:autoSpaceDE w:val="0"/>
        <w:autoSpaceDN w:val="0"/>
        <w:spacing w:before="3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становлению чувства личной ответственности.</w:t>
      </w:r>
    </w:p>
    <w:p w14:paraId="72FA3DA3" w14:textId="77777777" w:rsidR="001B2C97" w:rsidRDefault="003A72CA">
      <w:pPr>
        <w:autoSpaceDE w:val="0"/>
        <w:autoSpaceDN w:val="0"/>
        <w:spacing w:before="670" w:after="0" w:line="230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3.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Духовно-нравственное воспитание</w:t>
      </w:r>
    </w:p>
    <w:p w14:paraId="051B96DF" w14:textId="77777777" w:rsidR="001B2C97" w:rsidRDefault="001B2C97">
      <w:pPr>
        <w:sectPr w:rsidR="001B2C97">
          <w:pgSz w:w="11900" w:h="16840"/>
          <w:pgMar w:top="298" w:right="644" w:bottom="444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0E7797D8" w14:textId="77777777" w:rsidR="001B2C97" w:rsidRDefault="001B2C97">
      <w:pPr>
        <w:autoSpaceDE w:val="0"/>
        <w:autoSpaceDN w:val="0"/>
        <w:spacing w:after="78" w:line="220" w:lineRule="exact"/>
      </w:pPr>
    </w:p>
    <w:p w14:paraId="1D09011A" w14:textId="77777777" w:rsidR="001B2C97" w:rsidRPr="009F438A" w:rsidRDefault="003A72CA">
      <w:pPr>
        <w:autoSpaceDE w:val="0"/>
        <w:autoSpaceDN w:val="0"/>
        <w:spacing w:after="0" w:line="286" w:lineRule="auto"/>
        <w:ind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тву общества и важному условию ощущения человеком полноты проживаемой жизни.</w:t>
      </w:r>
    </w:p>
    <w:p w14:paraId="7D7C0ECB" w14:textId="77777777" w:rsidR="001B2C97" w:rsidRPr="009F438A" w:rsidRDefault="003A72CA">
      <w:pPr>
        <w:autoSpaceDE w:val="0"/>
        <w:autoSpaceDN w:val="0"/>
        <w:spacing w:before="672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4. Эстетическое воспитание</w:t>
      </w:r>
    </w:p>
    <w:p w14:paraId="1B508579" w14:textId="77777777" w:rsidR="001B2C97" w:rsidRPr="009F438A" w:rsidRDefault="003A72CA">
      <w:pPr>
        <w:autoSpaceDE w:val="0"/>
        <w:autoSpaceDN w:val="0"/>
        <w:spacing w:before="310" w:after="0" w:line="286" w:lineRule="auto"/>
        <w:ind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главному принципу человеческого общежития, к самому себе как </w:t>
      </w:r>
      <w:proofErr w:type="spellStart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тву, культурному наследию.</w:t>
      </w:r>
    </w:p>
    <w:p w14:paraId="7B1D3304" w14:textId="77777777" w:rsidR="001B2C97" w:rsidRPr="009F438A" w:rsidRDefault="003A72CA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познавательной деятельности</w:t>
      </w:r>
    </w:p>
    <w:p w14:paraId="2A3B2C45" w14:textId="77777777" w:rsidR="001B2C97" w:rsidRDefault="003A72CA">
      <w:pPr>
        <w:autoSpaceDE w:val="0"/>
        <w:autoSpaceDN w:val="0"/>
        <w:spacing w:before="310" w:after="34" w:line="271" w:lineRule="auto"/>
        <w:ind w:right="28" w:firstLine="180"/>
        <w:jc w:val="both"/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воспитания наблюдательности — умений активно, т. е. в соответствии со специальными установками, видеть окружающий мир.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Воспитывается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эмоционально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окрашенный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интерес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к жизни. Навыки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74"/>
        <w:gridCol w:w="1640"/>
        <w:gridCol w:w="1560"/>
        <w:gridCol w:w="380"/>
        <w:gridCol w:w="1200"/>
        <w:gridCol w:w="1160"/>
        <w:gridCol w:w="1200"/>
        <w:gridCol w:w="500"/>
        <w:gridCol w:w="840"/>
      </w:tblGrid>
      <w:tr w:rsidR="001B2C97" w14:paraId="7F05FCBA" w14:textId="77777777">
        <w:trPr>
          <w:trHeight w:hRule="exact" w:val="338"/>
        </w:trPr>
        <w:tc>
          <w:tcPr>
            <w:tcW w:w="2074" w:type="dxa"/>
            <w:tcMar>
              <w:left w:w="0" w:type="dxa"/>
              <w:right w:w="0" w:type="dxa"/>
            </w:tcMar>
          </w:tcPr>
          <w:p w14:paraId="3B1E2ACF" w14:textId="77777777" w:rsidR="001B2C97" w:rsidRDefault="003A72CA">
            <w:pPr>
              <w:autoSpaceDE w:val="0"/>
              <w:autoSpaceDN w:val="0"/>
              <w:spacing w:before="3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исследовательской </w:t>
            </w: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14:paraId="0F5D1594" w14:textId="77777777" w:rsidR="001B2C97" w:rsidRDefault="003A72CA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деятельности 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14:paraId="01118218" w14:textId="77777777" w:rsidR="001B2C97" w:rsidRDefault="003A72CA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развиваются </w:t>
            </w:r>
          </w:p>
        </w:tc>
        <w:tc>
          <w:tcPr>
            <w:tcW w:w="380" w:type="dxa"/>
            <w:tcMar>
              <w:left w:w="0" w:type="dxa"/>
              <w:right w:w="0" w:type="dxa"/>
            </w:tcMar>
          </w:tcPr>
          <w:p w14:paraId="17B89675" w14:textId="77777777" w:rsidR="001B2C97" w:rsidRDefault="003A72CA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14:paraId="1F70C1C7" w14:textId="77777777" w:rsidR="001B2C97" w:rsidRDefault="003A72CA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процессе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14:paraId="43C6A1E8" w14:textId="77777777" w:rsidR="001B2C97" w:rsidRDefault="003A72CA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учебных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14:paraId="363E22BA" w14:textId="77777777" w:rsidR="001B2C97" w:rsidRDefault="003A72CA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14:paraId="08C708D9" w14:textId="77777777" w:rsidR="001B2C97" w:rsidRDefault="003A72CA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</w:tcPr>
          <w:p w14:paraId="56AB270D" w14:textId="77777777" w:rsidR="001B2C97" w:rsidRDefault="003A72CA">
            <w:pPr>
              <w:autoSpaceDE w:val="0"/>
              <w:autoSpaceDN w:val="0"/>
              <w:spacing w:before="36" w:after="0" w:line="230" w:lineRule="auto"/>
              <w:ind w:left="1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уроках</w:t>
            </w:r>
          </w:p>
        </w:tc>
      </w:tr>
    </w:tbl>
    <w:p w14:paraId="23BD7810" w14:textId="77777777" w:rsidR="001B2C97" w:rsidRPr="009F438A" w:rsidRDefault="003A72CA">
      <w:pPr>
        <w:autoSpaceDE w:val="0"/>
        <w:autoSpaceDN w:val="0"/>
        <w:spacing w:before="36" w:after="0" w:line="230" w:lineRule="auto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14:paraId="36B3C778" w14:textId="77777777" w:rsidR="001B2C97" w:rsidRPr="009F438A" w:rsidRDefault="003A72CA">
      <w:pPr>
        <w:autoSpaceDE w:val="0"/>
        <w:autoSpaceDN w:val="0"/>
        <w:spacing w:before="672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6. Экологическое воспитание</w:t>
      </w:r>
    </w:p>
    <w:p w14:paraId="29F80F47" w14:textId="77777777" w:rsidR="001B2C97" w:rsidRPr="009F438A" w:rsidRDefault="003A72CA">
      <w:pPr>
        <w:autoSpaceDE w:val="0"/>
        <w:autoSpaceDN w:val="0"/>
        <w:spacing w:before="310" w:after="0"/>
        <w:ind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х искусства и личной художественно-творческой работе.</w:t>
      </w:r>
    </w:p>
    <w:p w14:paraId="2C6ED19D" w14:textId="77777777" w:rsidR="001B2C97" w:rsidRPr="009F438A" w:rsidRDefault="003A72CA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7. Трудовое воспитание</w:t>
      </w:r>
    </w:p>
    <w:p w14:paraId="326C3E11" w14:textId="77777777" w:rsidR="001B2C97" w:rsidRPr="009F438A" w:rsidRDefault="003A72CA">
      <w:pPr>
        <w:autoSpaceDE w:val="0"/>
        <w:autoSpaceDN w:val="0"/>
        <w:spacing w:before="310" w:after="0" w:line="271" w:lineRule="auto"/>
        <w:ind w:right="50" w:firstLine="180"/>
        <w:jc w:val="both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ки каждого из них. Эта трудовая и смысловая деятельность формирует такие качества, как</w:t>
      </w:r>
    </w:p>
    <w:p w14:paraId="7D95D755" w14:textId="77777777" w:rsidR="001B2C97" w:rsidRPr="009F438A" w:rsidRDefault="001B2C97">
      <w:pPr>
        <w:rPr>
          <w:lang w:val="ru-RU"/>
        </w:rPr>
        <w:sectPr w:rsidR="001B2C97" w:rsidRPr="009F438A">
          <w:pgSz w:w="11900" w:h="16840"/>
          <w:pgMar w:top="298" w:right="648" w:bottom="428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7872CAD1" w14:textId="77777777" w:rsidR="001B2C97" w:rsidRPr="009F438A" w:rsidRDefault="001B2C97">
      <w:pPr>
        <w:autoSpaceDE w:val="0"/>
        <w:autoSpaceDN w:val="0"/>
        <w:spacing w:after="66" w:line="220" w:lineRule="exact"/>
        <w:rPr>
          <w:lang w:val="ru-RU"/>
        </w:rPr>
      </w:pPr>
    </w:p>
    <w:p w14:paraId="66DBA657" w14:textId="77777777" w:rsidR="001B2C97" w:rsidRPr="009F438A" w:rsidRDefault="003A72CA">
      <w:pPr>
        <w:autoSpaceDE w:val="0"/>
        <w:autoSpaceDN w:val="0"/>
        <w:spacing w:after="0" w:line="281" w:lineRule="auto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навыки практической (не теоретико-виртуальной) работы своими руками, формирование умений преобр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лективной трудовой работы, работы в команде — обязательные требования к определённым заданиям программы.</w:t>
      </w:r>
    </w:p>
    <w:p w14:paraId="13893F89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670" w:after="0" w:line="31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стных ориентаций и восприятие жизни школьниками.</w:t>
      </w:r>
    </w:p>
    <w:p w14:paraId="13571BC7" w14:textId="77777777" w:rsidR="001B2C97" w:rsidRPr="009F438A" w:rsidRDefault="003A72CA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0FD14CD4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67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14:paraId="6B7D28F2" w14:textId="77777777" w:rsidR="001B2C97" w:rsidRPr="009F438A" w:rsidRDefault="003A72CA">
      <w:pPr>
        <w:autoSpaceDE w:val="0"/>
        <w:autoSpaceDN w:val="0"/>
        <w:spacing w:before="670" w:after="0" w:line="473" w:lineRule="auto"/>
        <w:ind w:left="180" w:right="576"/>
        <w:rPr>
          <w:lang w:val="ru-RU"/>
        </w:rPr>
      </w:pP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9F438A">
        <w:rPr>
          <w:lang w:val="ru-RU"/>
        </w:rPr>
        <w:br/>
      </w: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простра</w:t>
      </w: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нственных представлений и сенсорных способностей: </w:t>
      </w:r>
      <w:r w:rsidRPr="009F438A">
        <w:rPr>
          <w:lang w:val="ru-RU"/>
        </w:rPr>
        <w:br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9F438A">
        <w:rPr>
          <w:lang w:val="ru-RU"/>
        </w:rPr>
        <w:br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9F438A">
        <w:rPr>
          <w:lang w:val="ru-RU"/>
        </w:rPr>
        <w:br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9F438A">
        <w:rPr>
          <w:lang w:val="ru-RU"/>
        </w:rPr>
        <w:br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обобщать форму составной констру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кции; </w:t>
      </w:r>
      <w:r w:rsidRPr="009F438A">
        <w:rPr>
          <w:lang w:val="ru-RU"/>
        </w:rPr>
        <w:br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9F438A">
        <w:rPr>
          <w:lang w:val="ru-RU"/>
        </w:rPr>
        <w:br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9F438A">
        <w:rPr>
          <w:lang w:val="ru-RU"/>
        </w:rPr>
        <w:br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ности в построении плоской или пространственной композиции.</w:t>
      </w:r>
    </w:p>
    <w:p w14:paraId="3B98B424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6C439607" w14:textId="77777777" w:rsidR="001B2C97" w:rsidRPr="009F438A" w:rsidRDefault="001B2C97">
      <w:pPr>
        <w:rPr>
          <w:lang w:val="ru-RU"/>
        </w:rPr>
        <w:sectPr w:rsidR="001B2C97" w:rsidRPr="009F438A">
          <w:pgSz w:w="11900" w:h="16840"/>
          <w:pgMar w:top="286" w:right="660" w:bottom="368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77DF7949" w14:textId="77777777" w:rsidR="001B2C97" w:rsidRPr="009F438A" w:rsidRDefault="001B2C97">
      <w:pPr>
        <w:autoSpaceDE w:val="0"/>
        <w:autoSpaceDN w:val="0"/>
        <w:spacing w:after="78" w:line="220" w:lineRule="exact"/>
        <w:rPr>
          <w:lang w:val="ru-RU"/>
        </w:rPr>
      </w:pPr>
    </w:p>
    <w:p w14:paraId="533CD157" w14:textId="77777777" w:rsidR="001B2C97" w:rsidRPr="009F438A" w:rsidRDefault="003A72CA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5F37DF21" w14:textId="77777777" w:rsidR="001B2C97" w:rsidRPr="009F438A" w:rsidRDefault="003A72C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познания;</w:t>
      </w:r>
    </w:p>
    <w:p w14:paraId="7D77DDBC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вес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ти исследовательскую работу по сбору информационного материала по установленной или выбранной теме;</w:t>
      </w:r>
    </w:p>
    <w:p w14:paraId="7A8272F3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7980C5A4" w14:textId="77777777" w:rsidR="001B2C97" w:rsidRPr="009F438A" w:rsidRDefault="003A72CA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</w:t>
      </w: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информацией:</w:t>
      </w:r>
    </w:p>
    <w:p w14:paraId="5C2B1E09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7D2C2A0A" w14:textId="77777777" w:rsidR="001B2C97" w:rsidRPr="009F438A" w:rsidRDefault="003A72C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14:paraId="2255BB9E" w14:textId="77777777" w:rsidR="001B2C97" w:rsidRPr="009F438A" w:rsidRDefault="003A72C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уметь работать с электронными учебными п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особиями и учебниками;</w:t>
      </w:r>
    </w:p>
    <w:p w14:paraId="4E0B6B26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271A66F9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ых видах её представления: в рисунках и эскизах, тексте, таблицах, схемах, электронных презентациях.</w:t>
      </w:r>
    </w:p>
    <w:p w14:paraId="3AED33F3" w14:textId="77777777" w:rsidR="001B2C97" w:rsidRPr="009F438A" w:rsidRDefault="003A72CA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</w:p>
    <w:p w14:paraId="38EED4C8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Понимать искусство в качестве особого языка общения — межличностного (автор — зритель), между поко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лениями, между народами;</w:t>
      </w:r>
    </w:p>
    <w:p w14:paraId="3D65DEE3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08248954" w14:textId="77777777" w:rsidR="001B2C97" w:rsidRPr="009F438A" w:rsidRDefault="003A72CA">
      <w:pPr>
        <w:autoSpaceDE w:val="0"/>
        <w:autoSpaceDN w:val="0"/>
        <w:spacing w:before="312" w:after="0"/>
        <w:ind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чёта интересов;</w:t>
      </w:r>
    </w:p>
    <w:p w14:paraId="7CB50D57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48CDBACA" w14:textId="77777777" w:rsidR="001B2C97" w:rsidRPr="009F438A" w:rsidRDefault="003A72CA">
      <w:pPr>
        <w:autoSpaceDE w:val="0"/>
        <w:autoSpaceDN w:val="0"/>
        <w:spacing w:before="310" w:after="0"/>
        <w:ind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1783BEB6" w14:textId="77777777" w:rsidR="001B2C97" w:rsidRPr="009F438A" w:rsidRDefault="003A72CA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14:paraId="3438121A" w14:textId="77777777" w:rsidR="001B2C97" w:rsidRPr="009F438A" w:rsidRDefault="001B2C97">
      <w:pPr>
        <w:rPr>
          <w:lang w:val="ru-RU"/>
        </w:rPr>
        <w:sectPr w:rsidR="001B2C97" w:rsidRPr="009F438A">
          <w:pgSz w:w="11900" w:h="16840"/>
          <w:pgMar w:top="298" w:right="646" w:bottom="498" w:left="666" w:header="720" w:footer="720" w:gutter="0"/>
          <w:cols w:space="720" w:equalWidth="0">
            <w:col w:w="10588" w:space="0"/>
          </w:cols>
          <w:docGrid w:linePitch="360"/>
        </w:sectPr>
      </w:pPr>
    </w:p>
    <w:p w14:paraId="661B3BF2" w14:textId="77777777" w:rsidR="001B2C97" w:rsidRPr="009F438A" w:rsidRDefault="001B2C97">
      <w:pPr>
        <w:autoSpaceDE w:val="0"/>
        <w:autoSpaceDN w:val="0"/>
        <w:spacing w:after="78" w:line="220" w:lineRule="exact"/>
        <w:rPr>
          <w:lang w:val="ru-RU"/>
        </w:rPr>
      </w:pPr>
    </w:p>
    <w:p w14:paraId="3DD79E36" w14:textId="77777777" w:rsidR="001B2C97" w:rsidRPr="009F438A" w:rsidRDefault="003A72CA">
      <w:pPr>
        <w:tabs>
          <w:tab w:val="left" w:pos="180"/>
        </w:tabs>
        <w:autoSpaceDE w:val="0"/>
        <w:autoSpaceDN w:val="0"/>
        <w:spacing w:after="0" w:line="355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планировать пути достижения поставленных цел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бережно относясь к используемым материалам.</w:t>
      </w:r>
    </w:p>
    <w:p w14:paraId="13DD5BA8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2" w:after="0" w:line="3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е соответствующих целям критериев.</w:t>
      </w:r>
    </w:p>
    <w:p w14:paraId="2E11EDEF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391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уметь рефлексировать эмоции как основание для художественного восприятия искусства и собственной х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удожественной деятельности;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работать индивидуально и в группе; продуктивно участвовать в учебн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ом сотрудничестве, в совместной деятельности со сверстниками, с педагогами и </w:t>
      </w:r>
      <w:proofErr w:type="spellStart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14:paraId="00E1C29E" w14:textId="77777777" w:rsidR="001B2C97" w:rsidRPr="009F438A" w:rsidRDefault="003A72CA">
      <w:pPr>
        <w:autoSpaceDE w:val="0"/>
        <w:autoSpaceDN w:val="0"/>
        <w:spacing w:before="672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6FF3E43D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670" w:after="0" w:line="37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объяснять роль архитектуры и дизайна в построении предметно-пространственной среды жизнедеяте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льности человека;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влиянии предметно-пространственной среды на чувства, установки и поведение человека;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рассуждать о том, как предметно-пространственная среда организует деятельность человека и</w:t>
      </w:r>
    </w:p>
    <w:p w14:paraId="7A87E4E1" w14:textId="77777777" w:rsidR="001B2C97" w:rsidRPr="009F438A" w:rsidRDefault="001B2C97">
      <w:pPr>
        <w:rPr>
          <w:lang w:val="ru-RU"/>
        </w:rPr>
        <w:sectPr w:rsidR="001B2C97" w:rsidRPr="009F438A">
          <w:pgSz w:w="11900" w:h="16840"/>
          <w:pgMar w:top="298" w:right="646" w:bottom="378" w:left="666" w:header="720" w:footer="720" w:gutter="0"/>
          <w:cols w:space="720" w:equalWidth="0">
            <w:col w:w="10588" w:space="0"/>
          </w:cols>
          <w:docGrid w:linePitch="360"/>
        </w:sectPr>
      </w:pPr>
    </w:p>
    <w:p w14:paraId="4A6486B2" w14:textId="77777777" w:rsidR="001B2C97" w:rsidRPr="009F438A" w:rsidRDefault="001B2C97">
      <w:pPr>
        <w:autoSpaceDE w:val="0"/>
        <w:autoSpaceDN w:val="0"/>
        <w:spacing w:after="66" w:line="220" w:lineRule="exact"/>
        <w:rPr>
          <w:lang w:val="ru-RU"/>
        </w:rPr>
      </w:pPr>
    </w:p>
    <w:p w14:paraId="0D90375B" w14:textId="77777777" w:rsidR="001B2C97" w:rsidRPr="009F438A" w:rsidRDefault="003A72CA">
      <w:pPr>
        <w:tabs>
          <w:tab w:val="left" w:pos="180"/>
        </w:tabs>
        <w:autoSpaceDE w:val="0"/>
        <w:autoSpaceDN w:val="0"/>
        <w:spacing w:after="0" w:line="341" w:lineRule="auto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самом себе;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70A8459E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670" w:after="0" w:line="418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Графический дизайн: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понятие формальной композиции и её значение как основы языка конструктивных искусств;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основные средства — требования к композиции;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и объяснять основные типы формальной композиции;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составлять различные формальны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е композиции на плоскости в зависимости от поставленных задач; </w:t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при творческом построении композиции листа композиционную доминанту;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формальные композиции на выражение в них движения и статики;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вариативности в ритми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ческой организации листа;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цвета в конструктивных искусствах;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технологию использования цвета в живописи и в конструктивных искусствах;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выражение «цветовой образ»;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применять цвет в графических композициях как акцент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доминанту, объединённые одним стилем;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шрифт как графический рисунок начертания букв, объединённых общим стилем, отвечающий законам художественной композиции;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соотносить особенности стилизации рисунка шрифта и содержание текста; различат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ь «</w:t>
      </w:r>
      <w:proofErr w:type="spellStart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архитектуру»шрифта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и особенности шрифтовых гарнитур; иметь опыт творческого воплощения шрифтовой композиции (буквицы);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печатное слово, типографскую строку в качестве элементов графической композиции; </w:t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объяснять функции логотипа как представи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тельского знака, эмблемы, торговой марки; различать шрифтовой и знаковый виды логотипа; иметь практический опыт разработки логотипа на выбранную тему;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приобрести творческий опыт построения композиции плаката, поздравительной открытки или рекламы на основ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е соединения текста и изображения; </w:t>
      </w:r>
      <w:r w:rsidRPr="009F438A">
        <w:rPr>
          <w:lang w:val="ru-RU"/>
        </w:rPr>
        <w:br/>
      </w: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0283BB02" w14:textId="77777777" w:rsidR="001B2C97" w:rsidRPr="009F438A" w:rsidRDefault="001B2C97">
      <w:pPr>
        <w:rPr>
          <w:lang w:val="ru-RU"/>
        </w:rPr>
        <w:sectPr w:rsidR="001B2C97" w:rsidRPr="009F438A">
          <w:pgSz w:w="11900" w:h="16840"/>
          <w:pgMar w:top="286" w:right="646" w:bottom="498" w:left="666" w:header="720" w:footer="720" w:gutter="0"/>
          <w:cols w:space="720" w:equalWidth="0">
            <w:col w:w="10588" w:space="0"/>
          </w:cols>
          <w:docGrid w:linePitch="360"/>
        </w:sectPr>
      </w:pPr>
    </w:p>
    <w:p w14:paraId="12A9F1E7" w14:textId="77777777" w:rsidR="001B2C97" w:rsidRPr="009F438A" w:rsidRDefault="001B2C97">
      <w:pPr>
        <w:autoSpaceDE w:val="0"/>
        <w:autoSpaceDN w:val="0"/>
        <w:spacing w:after="78" w:line="220" w:lineRule="exact"/>
        <w:rPr>
          <w:lang w:val="ru-RU"/>
        </w:rPr>
      </w:pPr>
    </w:p>
    <w:p w14:paraId="1CB1EAE9" w14:textId="77777777" w:rsidR="001B2C97" w:rsidRPr="009F438A" w:rsidRDefault="003A72C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Социальное значение дизайна и архитектуры как среды жизни человека:</w:t>
      </w:r>
    </w:p>
    <w:p w14:paraId="708DBBC4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14:paraId="08694737" w14:textId="77777777" w:rsidR="001B2C97" w:rsidRPr="009F438A" w:rsidRDefault="003A72C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выполнять построение макета пространственно-объёмной композиции по его чертежу;</w:t>
      </w:r>
    </w:p>
    <w:p w14:paraId="49DDC9F1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структуру различных типов зданий и характеризовать 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влияние объёмов и их сочетаний на образный характер постройки и её влияние на организацию жизнедеятельности людей;</w:t>
      </w:r>
    </w:p>
    <w:p w14:paraId="5C990EE5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76DD5A0E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представление,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24D4B663" w14:textId="77777777" w:rsidR="001B2C97" w:rsidRPr="009F438A" w:rsidRDefault="003A72CA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иметь знания и опыт изображения особенностей архитектурно-художественных стилей разных эпох, в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ыраженных в постройках общественных зданий, храмовой архитектуре и частном строительстве, в организации городской среды;</w:t>
      </w:r>
    </w:p>
    <w:p w14:paraId="0F65ABA4" w14:textId="77777777" w:rsidR="001B2C97" w:rsidRPr="009F438A" w:rsidRDefault="003A72CA">
      <w:pPr>
        <w:autoSpaceDE w:val="0"/>
        <w:autoSpaceDN w:val="0"/>
        <w:spacing w:before="310" w:after="0" w:line="271" w:lineRule="auto"/>
        <w:ind w:right="58" w:firstLine="180"/>
        <w:jc w:val="both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ериалов; рассуждать о социокультурных противоречиях в организации современной городской среды и поисках путей их преодоления;</w:t>
      </w:r>
    </w:p>
    <w:p w14:paraId="4A76647B" w14:textId="77777777" w:rsidR="001B2C97" w:rsidRPr="009F438A" w:rsidRDefault="003A72CA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актора исторической памяти и понимания своей идентичности;</w:t>
      </w:r>
    </w:p>
    <w:p w14:paraId="3AF99B79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14CE542A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знать различные виды планировки города; иметь опыт разработки построен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ия городского пространства в виде макетной или графической схемы;</w:t>
      </w:r>
    </w:p>
    <w:p w14:paraId="4A7F959D" w14:textId="77777777" w:rsidR="001B2C97" w:rsidRPr="009F438A" w:rsidRDefault="003A72CA">
      <w:pPr>
        <w:autoSpaceDE w:val="0"/>
        <w:autoSpaceDN w:val="0"/>
        <w:spacing w:before="312" w:after="0" w:line="271" w:lineRule="auto"/>
        <w:ind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14:paraId="1B9B9762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3B0B3AEE" w14:textId="77777777" w:rsidR="001B2C97" w:rsidRPr="009F438A" w:rsidRDefault="003A72CA">
      <w:pPr>
        <w:autoSpaceDE w:val="0"/>
        <w:autoSpaceDN w:val="0"/>
        <w:spacing w:before="310" w:after="0" w:line="271" w:lineRule="auto"/>
        <w:ind w:right="28" w:firstLine="180"/>
        <w:jc w:val="both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мых людьми; видеть образ времени и характер жизнедеятельности человека в предметах его быта;</w:t>
      </w:r>
    </w:p>
    <w:p w14:paraId="38E09C5F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 архитектуры и дизайна;</w:t>
      </w:r>
    </w:p>
    <w:p w14:paraId="1BDBAF2C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чело​века;</w:t>
      </w:r>
    </w:p>
    <w:p w14:paraId="55DBE979" w14:textId="77777777" w:rsidR="001B2C97" w:rsidRPr="009F438A" w:rsidRDefault="001B2C97">
      <w:pPr>
        <w:rPr>
          <w:lang w:val="ru-RU"/>
        </w:rPr>
        <w:sectPr w:rsidR="001B2C97" w:rsidRPr="009F438A">
          <w:pgSz w:w="11900" w:h="16840"/>
          <w:pgMar w:top="298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098B387" w14:textId="77777777" w:rsidR="001B2C97" w:rsidRPr="009F438A" w:rsidRDefault="001B2C97">
      <w:pPr>
        <w:autoSpaceDE w:val="0"/>
        <w:autoSpaceDN w:val="0"/>
        <w:spacing w:after="78" w:line="220" w:lineRule="exact"/>
        <w:rPr>
          <w:lang w:val="ru-RU"/>
        </w:rPr>
      </w:pPr>
    </w:p>
    <w:p w14:paraId="2D2C2374" w14:textId="77777777" w:rsidR="001B2C97" w:rsidRPr="009F438A" w:rsidRDefault="003A72CA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14:paraId="1158D1B7" w14:textId="77777777" w:rsidR="001B2C97" w:rsidRPr="009F438A" w:rsidRDefault="003A72CA">
      <w:pPr>
        <w:autoSpaceDE w:val="0"/>
        <w:autoSpaceDN w:val="0"/>
        <w:spacing w:before="310" w:after="0" w:line="271" w:lineRule="auto"/>
        <w:ind w:right="44" w:firstLine="180"/>
        <w:jc w:val="both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истории костюма в истории разных эпох; характеризовать понятие моды в одежде; объясня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17721247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0E33FB7F" w14:textId="77777777" w:rsidR="001B2C97" w:rsidRPr="009F438A" w:rsidRDefault="003A72C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F438A">
        <w:rPr>
          <w:lang w:val="ru-RU"/>
        </w:rPr>
        <w:tab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7B43F879" w14:textId="77777777" w:rsidR="001B2C97" w:rsidRPr="009F438A" w:rsidRDefault="003A72CA">
      <w:pPr>
        <w:autoSpaceDE w:val="0"/>
        <w:autoSpaceDN w:val="0"/>
        <w:spacing w:before="312" w:after="0" w:line="271" w:lineRule="auto"/>
        <w:ind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выполнения практических творческих эскизов по теме «Дизайн современной одежды», 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создания эскизов молодёжной одежды для разных жизненных задач (спортивной, праздничной, повседневной и др.);</w:t>
      </w:r>
    </w:p>
    <w:p w14:paraId="79A022C7" w14:textId="77777777" w:rsidR="001B2C97" w:rsidRPr="009F438A" w:rsidRDefault="003A72CA">
      <w:pPr>
        <w:autoSpaceDE w:val="0"/>
        <w:autoSpaceDN w:val="0"/>
        <w:spacing w:before="310" w:after="0"/>
        <w:ind w:firstLine="18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различать задачи искусства театрального грима и бытового макияжа; иметь представление об имидж-дизайне, его задачах и социальном бытовании; иметь о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</w:t>
      </w:r>
      <w:proofErr w:type="spellStart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причёс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ки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повседневном быту.</w:t>
      </w:r>
    </w:p>
    <w:p w14:paraId="0F6330FF" w14:textId="77777777" w:rsidR="001B2C97" w:rsidRPr="009F438A" w:rsidRDefault="001B2C97">
      <w:pPr>
        <w:rPr>
          <w:lang w:val="ru-RU"/>
        </w:rPr>
        <w:sectPr w:rsidR="001B2C97" w:rsidRPr="009F438A">
          <w:pgSz w:w="11900" w:h="16840"/>
          <w:pgMar w:top="298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6B5B4E1F" w14:textId="77777777" w:rsidR="001B2C97" w:rsidRPr="009F438A" w:rsidRDefault="001B2C97">
      <w:pPr>
        <w:autoSpaceDE w:val="0"/>
        <w:autoSpaceDN w:val="0"/>
        <w:spacing w:after="64" w:line="220" w:lineRule="exact"/>
        <w:rPr>
          <w:lang w:val="ru-RU"/>
        </w:rPr>
      </w:pPr>
    </w:p>
    <w:p w14:paraId="28D0F0E7" w14:textId="77777777" w:rsidR="001B2C97" w:rsidRPr="009F438A" w:rsidRDefault="003A72CA">
      <w:pPr>
        <w:autoSpaceDE w:val="0"/>
        <w:autoSpaceDN w:val="0"/>
        <w:spacing w:after="258" w:line="233" w:lineRule="auto"/>
        <w:rPr>
          <w:lang w:val="ru-RU"/>
        </w:rPr>
      </w:pPr>
      <w:r w:rsidRPr="009F438A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МОДУЛЯ «АРХИТЕКТУРА И ДИЗАЙН»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074"/>
        <w:gridCol w:w="528"/>
        <w:gridCol w:w="1104"/>
        <w:gridCol w:w="1142"/>
        <w:gridCol w:w="864"/>
        <w:gridCol w:w="3782"/>
        <w:gridCol w:w="1308"/>
        <w:gridCol w:w="3316"/>
      </w:tblGrid>
      <w:tr w:rsidR="001B2C97" w14:paraId="7EC5A06D" w14:textId="77777777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68849" w14:textId="77777777" w:rsidR="001B2C97" w:rsidRDefault="003A72C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74577" w14:textId="77777777" w:rsidR="001B2C97" w:rsidRPr="009F438A" w:rsidRDefault="003A72C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0C444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63CF8" w14:textId="77777777" w:rsidR="001B2C97" w:rsidRDefault="003A72C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DCEE2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6974F" w14:textId="77777777" w:rsidR="001B2C97" w:rsidRDefault="003A72C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7780F" w14:textId="77777777" w:rsidR="001B2C97" w:rsidRDefault="003A72CA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B2C97" w14:paraId="13DFCDEA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72A6" w14:textId="77777777" w:rsidR="001B2C97" w:rsidRDefault="001B2C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50A7" w14:textId="77777777" w:rsidR="001B2C97" w:rsidRDefault="001B2C9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9E45E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AD1DA" w14:textId="77777777" w:rsidR="001B2C97" w:rsidRDefault="003A72C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15AA9" w14:textId="77777777" w:rsidR="001B2C97" w:rsidRDefault="003A72CA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BD4C" w14:textId="77777777" w:rsidR="001B2C97" w:rsidRDefault="001B2C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C40E" w14:textId="77777777" w:rsidR="001B2C97" w:rsidRDefault="001B2C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08CD" w14:textId="77777777" w:rsidR="001B2C97" w:rsidRDefault="001B2C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97C1" w14:textId="77777777" w:rsidR="001B2C97" w:rsidRDefault="001B2C97"/>
        </w:tc>
      </w:tr>
      <w:tr w:rsidR="001B2C97" w:rsidRPr="009F438A" w14:paraId="59551EB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B34CC" w14:textId="77777777" w:rsidR="001B2C97" w:rsidRPr="009F438A" w:rsidRDefault="003A72CA">
            <w:pPr>
              <w:autoSpaceDE w:val="0"/>
              <w:autoSpaceDN w:val="0"/>
              <w:spacing w:before="70" w:after="0" w:line="240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Архитектура и дизайн — искусства художественной постройки предметно</w:t>
            </w:r>
            <w:r w:rsidRPr="009F438A">
              <w:rPr>
                <w:rFonts w:ascii="DejaVu Serif" w:eastAsia="DejaVu Serif" w:hAnsi="DejaVu Serif"/>
                <w:b/>
                <w:color w:val="000000"/>
                <w:w w:val="97"/>
                <w:sz w:val="16"/>
                <w:lang w:val="ru-RU"/>
              </w:rPr>
              <w:t>‒</w:t>
            </w:r>
            <w:r w:rsidRPr="009F4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пространственной среды жизни </w:t>
            </w:r>
            <w:r w:rsidRPr="009F4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человека</w:t>
            </w:r>
          </w:p>
        </w:tc>
      </w:tr>
      <w:tr w:rsidR="001B2C97" w14:paraId="1177C9C5" w14:textId="77777777">
        <w:trPr>
          <w:trHeight w:hRule="exact" w:val="16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863EB" w14:textId="77777777" w:rsidR="001B2C97" w:rsidRDefault="003A72C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DF780" w14:textId="77777777" w:rsidR="001B2C97" w:rsidRPr="009F438A" w:rsidRDefault="003A72CA">
            <w:pPr>
              <w:autoSpaceDE w:val="0"/>
              <w:autoSpaceDN w:val="0"/>
              <w:spacing w:before="80" w:after="0" w:line="250" w:lineRule="auto"/>
              <w:ind w:left="72" w:right="502"/>
              <w:jc w:val="both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Архитектура и дизайн — предметно-пространственная среда, создаваемая человеком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CCE22" w14:textId="77777777" w:rsidR="001B2C97" w:rsidRDefault="003A72C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C9FA8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5B76F" w14:textId="77777777" w:rsidR="001B2C97" w:rsidRDefault="001B2C9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B2180" w14:textId="77777777" w:rsidR="001B2C97" w:rsidRDefault="003A72C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0EEDC" w14:textId="77777777" w:rsidR="001B2C97" w:rsidRPr="009F438A" w:rsidRDefault="003A72CA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архитектуры и дизайна в построении предметно-пространственной среды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жизнедеятельности человека.;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влиянии предметно-пространственной среды на чувства, установки и поведение человека.; Рассуждать о том, как предметно-пространственная среда организует деятельность человека и его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представление о самом себе;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85314" w14:textId="77777777" w:rsidR="001B2C97" w:rsidRDefault="003A72CA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7F8FC" w14:textId="77777777" w:rsidR="001B2C97" w:rsidRDefault="003A72CA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t/7/7/</w:t>
            </w:r>
          </w:p>
        </w:tc>
      </w:tr>
      <w:tr w:rsidR="001B2C97" w14:paraId="6A1C1E97" w14:textId="77777777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44589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C70BC" w14:textId="77777777" w:rsidR="001B2C97" w:rsidRPr="009F438A" w:rsidRDefault="003A72C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Архитектура — «каменная </w:t>
            </w:r>
            <w:proofErr w:type="spellStart"/>
            <w:proofErr w:type="gramStart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летопись»истории</w:t>
            </w:r>
            <w:proofErr w:type="spellEnd"/>
            <w:proofErr w:type="gram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человечества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DBF94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B5E18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58394" w14:textId="77777777" w:rsidR="001B2C97" w:rsidRDefault="001B2C9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59BD5" w14:textId="77777777" w:rsidR="001B2C97" w:rsidRDefault="001B2C97"/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816C5" w14:textId="77777777" w:rsidR="001B2C97" w:rsidRPr="009F438A" w:rsidRDefault="003A72C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ценность сохранения культурного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наследия, выраженного в архитектуре, предметах труда и быта разных эпох.;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представление о том, что форма материальной культуры обладает воспитательным потенциалом;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E359F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BD520" w14:textId="77777777" w:rsidR="001B2C97" w:rsidRDefault="003A72CA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https://cultnord.ru/nasledie/zodchestvo/kamennoe-zodchestvo-khramy-monastyri/</w:t>
            </w:r>
          </w:p>
        </w:tc>
      </w:tr>
      <w:tr w:rsidR="001B2C97" w:rsidRPr="009F438A" w14:paraId="3282DAA0" w14:textId="77777777">
        <w:trPr>
          <w:trHeight w:hRule="exact" w:val="32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E6B42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5AC1A" w14:textId="77777777" w:rsidR="001B2C97" w:rsidRPr="009F438A" w:rsidRDefault="003A72C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Основы построения композиции в конструктивных искусствах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83537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E5BAC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F7D0C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D0B9A" w14:textId="77777777" w:rsidR="001B2C97" w:rsidRDefault="003A72C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14.09.2022 21.09.2022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2EF68" w14:textId="77777777" w:rsidR="001B2C97" w:rsidRPr="009F438A" w:rsidRDefault="003A72C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понятие формальной композиции и её значение как основы языка конструктивных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основные свойства — требования к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композиции.;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перечислять и объяснять основные типы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формальной композиции.;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ять различные композиции на плоскости, располагая их по принципу симметрии или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динамического равновесия.;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в построении формата листа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композиционную доминанту.;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формальные композиции на выражение в них движения и статики.;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навыки вариативности в ритмической организации листа;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7482B" w14:textId="77777777" w:rsidR="001B2C97" w:rsidRPr="009F438A" w:rsidRDefault="003A72C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855DD" w14:textId="77777777" w:rsidR="001B2C97" w:rsidRPr="009F438A" w:rsidRDefault="003A72CA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/7/7/</w:t>
            </w:r>
          </w:p>
        </w:tc>
      </w:tr>
      <w:tr w:rsidR="001B2C97" w14:paraId="236D8CF5" w14:textId="77777777">
        <w:trPr>
          <w:trHeight w:hRule="exact" w:val="1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9EFB5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DECD0" w14:textId="77777777" w:rsidR="001B2C97" w:rsidRPr="009F438A" w:rsidRDefault="003A72CA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Роль цвета в организации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композиционного пространства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2BD48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44534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FB1C3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33F75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65F7E" w14:textId="77777777" w:rsidR="001B2C97" w:rsidRPr="009F438A" w:rsidRDefault="003A72C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цвета в конструктивных искусствах.</w:t>
            </w:r>
            <w:proofErr w:type="gramStart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Различать</w:t>
            </w:r>
            <w:proofErr w:type="gram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технологию использования цвета в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живописи и конструктивных искусствах.;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выражение «цветовой образ».;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цвет в графических композициях как акцент или доминанту;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A4581" w14:textId="77777777" w:rsidR="001B2C97" w:rsidRDefault="003A72CA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952E3" w14:textId="77777777" w:rsidR="001B2C97" w:rsidRDefault="001B2C97"/>
        </w:tc>
      </w:tr>
      <w:tr w:rsidR="001B2C97" w14:paraId="428E35E4" w14:textId="77777777">
        <w:trPr>
          <w:trHeight w:hRule="exact" w:val="148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55936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C4E05" w14:textId="77777777" w:rsidR="001B2C97" w:rsidRPr="009F438A" w:rsidRDefault="003A72C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Шрифты и шрифтовая композиция в графическом дизайне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A1B1D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F06C5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3883D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E4960" w14:textId="77777777" w:rsidR="001B2C97" w:rsidRDefault="003A72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1D113" w14:textId="77777777" w:rsidR="001B2C97" w:rsidRPr="009F438A" w:rsidRDefault="003A72C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стилизации рисунка шрифта и содержание текста.;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печатное слово, типографскую строку в качестве элементов графической композиции.;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Построение шрифтовой композиции;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«архитектуру» шрифта и особенности шрифтовых гарнитур.;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EA0A3" w14:textId="77777777" w:rsidR="001B2C97" w:rsidRDefault="003A72CA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58C26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n/2710/start/</w:t>
            </w:r>
          </w:p>
        </w:tc>
      </w:tr>
    </w:tbl>
    <w:p w14:paraId="64B64C7C" w14:textId="77777777" w:rsidR="001B2C97" w:rsidRDefault="001B2C97">
      <w:pPr>
        <w:autoSpaceDE w:val="0"/>
        <w:autoSpaceDN w:val="0"/>
        <w:spacing w:after="0" w:line="14" w:lineRule="exact"/>
      </w:pPr>
    </w:p>
    <w:p w14:paraId="40A11706" w14:textId="77777777" w:rsidR="001B2C97" w:rsidRDefault="001B2C97">
      <w:pPr>
        <w:sectPr w:rsidR="001B2C97">
          <w:pgSz w:w="16840" w:h="11900"/>
          <w:pgMar w:top="282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EFD232F" w14:textId="77777777" w:rsidR="001B2C97" w:rsidRDefault="001B2C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074"/>
        <w:gridCol w:w="528"/>
        <w:gridCol w:w="1104"/>
        <w:gridCol w:w="1142"/>
        <w:gridCol w:w="864"/>
        <w:gridCol w:w="3782"/>
        <w:gridCol w:w="1308"/>
        <w:gridCol w:w="3316"/>
      </w:tblGrid>
      <w:tr w:rsidR="001B2C97" w14:paraId="62B12D42" w14:textId="77777777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BB264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78AF6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Логотип. Построение логотипа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AB0AB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87DE4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271B7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143D0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33D3B" w14:textId="77777777" w:rsidR="001B2C97" w:rsidRPr="009F438A" w:rsidRDefault="003A72C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функции логотипа как представительского знака, эмблемы, торговой марки.;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шрифтовой и знаковый виды логотипа.</w:t>
            </w:r>
            <w:proofErr w:type="gramStart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Иметь</w:t>
            </w:r>
            <w:proofErr w:type="gram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практический опыт разработки логотипа на выбранную тему;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0E2E4" w14:textId="77777777" w:rsidR="001B2C97" w:rsidRDefault="003A72CA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D123B" w14:textId="77777777" w:rsidR="001B2C97" w:rsidRDefault="001B2C97"/>
        </w:tc>
      </w:tr>
      <w:tr w:rsidR="001B2C97" w14:paraId="19EC724B" w14:textId="77777777">
        <w:trPr>
          <w:trHeight w:hRule="exact" w:val="20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23649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96B48" w14:textId="77777777" w:rsidR="001B2C97" w:rsidRDefault="003A72CA">
            <w:pPr>
              <w:autoSpaceDE w:val="0"/>
              <w:autoSpaceDN w:val="0"/>
              <w:spacing w:before="78" w:after="0" w:line="247" w:lineRule="auto"/>
              <w:ind w:left="72"/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основы макетирования в графическом дизайне при соединении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 и изображения.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плаката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57E0C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18AD8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85D4F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05532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15388" w14:textId="77777777" w:rsidR="001B2C97" w:rsidRPr="009F438A" w:rsidRDefault="003A72C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задачах образного построения 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композиции плаката, поздравительной открытки или рекламы на основе соединения текста и изображения.; Понимать и объяснять образно-информационную цельность синтеза текста и изображения в плакате и рекламе.;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практическую работу по композиции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плак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ата или рекламы на основе макетирования текста и изображения (вручную или на основе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компьютерных программ);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E3F54" w14:textId="77777777" w:rsidR="001B2C97" w:rsidRDefault="003A72CA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058D2" w14:textId="77777777" w:rsidR="001B2C97" w:rsidRDefault="001B2C97"/>
        </w:tc>
      </w:tr>
      <w:tr w:rsidR="001B2C97" w14:paraId="5E5C3033" w14:textId="77777777">
        <w:trPr>
          <w:trHeight w:hRule="exact" w:val="150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9606B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4B30C" w14:textId="77777777" w:rsidR="001B2C97" w:rsidRPr="009F438A" w:rsidRDefault="003A72C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форм графического дизайна. Дизайн книги и журнала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5CCD1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F58B3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A9EB9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7F4EC" w14:textId="77777777" w:rsidR="001B2C97" w:rsidRDefault="003A72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BFA25" w14:textId="77777777" w:rsidR="001B2C97" w:rsidRPr="009F438A" w:rsidRDefault="003A72CA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элементы, составляющие конструкцию и художественное оформление книги, журнала.</w:t>
            </w:r>
            <w:proofErr w:type="gramStart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Различать</w:t>
            </w:r>
            <w:proofErr w:type="gram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применять различные способы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построения книжного и журнального разворота.; Создавать макет разворота книги или журнала по выбранной теме в виде коллажа или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основе компьютерных программ;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8334F" w14:textId="77777777" w:rsidR="001B2C97" w:rsidRDefault="003A72CA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53DAF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https://resh.edu.ru/subject/lesson/3261/start/</w:t>
            </w:r>
          </w:p>
        </w:tc>
      </w:tr>
      <w:tr w:rsidR="001B2C97" w:rsidRPr="009F438A" w14:paraId="731AD1E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1F543" w14:textId="77777777" w:rsidR="001B2C97" w:rsidRPr="009F438A" w:rsidRDefault="003A72C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Макетирование объёмно-пространственных композиций</w:t>
            </w:r>
          </w:p>
        </w:tc>
      </w:tr>
      <w:tr w:rsidR="001B2C97" w:rsidRPr="009F438A" w14:paraId="02A9F867" w14:textId="77777777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4289E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7262A" w14:textId="77777777" w:rsidR="001B2C97" w:rsidRPr="009F438A" w:rsidRDefault="003A72C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 плоскостного изображения к объёмному макету. Объект и пространство.</w:t>
            </w:r>
          </w:p>
          <w:p w14:paraId="56100142" w14:textId="77777777" w:rsidR="001B2C97" w:rsidRPr="009F438A" w:rsidRDefault="003A72CA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D1F50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70DD6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AB969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7D5EB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6A469" w14:textId="77777777" w:rsidR="001B2C97" w:rsidRPr="009F438A" w:rsidRDefault="003A72C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пространственное воображение.;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плоскостную композицию как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схематическое изображение объёмов при виде на них сверху, т. е. чертёж проекции.;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строить плоскостную композицию и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макет пространственно-объёмной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композиции по её чертежу.;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композицию объёмов в макете как образ современной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постройки.;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способами обозначения на макете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рельефа местности и природных объектов.;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 взаимосвязь выразительности и целесообразности конструкции;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E3CB8" w14:textId="77777777" w:rsidR="001B2C97" w:rsidRPr="009F438A" w:rsidRDefault="003A72C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9F438A">
              <w:rPr>
                <w:lang w:val="ru-RU"/>
              </w:rPr>
              <w:br/>
            </w:r>
            <w:proofErr w:type="spellStart"/>
            <w:proofErr w:type="gramStart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C19E3" w14:textId="77777777" w:rsidR="001B2C97" w:rsidRPr="009F438A" w:rsidRDefault="001B2C97">
            <w:pPr>
              <w:rPr>
                <w:lang w:val="ru-RU"/>
              </w:rPr>
            </w:pPr>
          </w:p>
        </w:tc>
      </w:tr>
      <w:tr w:rsidR="001B2C97" w14:paraId="6C0B23A3" w14:textId="77777777">
        <w:trPr>
          <w:trHeight w:hRule="exact" w:val="21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B4037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B4BAF" w14:textId="77777777" w:rsidR="001B2C97" w:rsidRPr="009F438A" w:rsidRDefault="003A72C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 в архитектуре и дизайне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350EA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400C4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E3E49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8639E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269DC" w14:textId="77777777" w:rsidR="001B2C97" w:rsidRPr="009F438A" w:rsidRDefault="003A72C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влиянии цвета на восприятие формы объектов архитектуры и дизайна.;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значении расположения цвета 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пространстве архитектурно-дизайнерского объекта.; Объяснять особенности воздействия и применения цвета в живописи, дизайне и архитектуре.;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коллективной творческой работе по конструированию объектов дизайна или по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архитектурному макетирова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нию с использованием цвета;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3DF02" w14:textId="77777777" w:rsidR="001B2C97" w:rsidRDefault="003A72CA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F3182" w14:textId="77777777" w:rsidR="001B2C97" w:rsidRDefault="001B2C97"/>
        </w:tc>
      </w:tr>
      <w:tr w:rsidR="001B2C97" w14:paraId="3DE77429" w14:textId="77777777">
        <w:trPr>
          <w:trHeight w:hRule="exact" w:val="7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31523" w14:textId="77777777" w:rsidR="001B2C97" w:rsidRDefault="003A72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E8900" w14:textId="77777777" w:rsidR="001B2C97" w:rsidRPr="009F438A" w:rsidRDefault="003A72C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Форма, материал и функция бытового предмета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AA210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82139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F4048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1C2F3" w14:textId="77777777" w:rsidR="001B2C97" w:rsidRDefault="003A72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0D858" w14:textId="77777777" w:rsidR="001B2C97" w:rsidRDefault="001B2C97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877B2" w14:textId="77777777" w:rsidR="001B2C97" w:rsidRDefault="003A72C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4A554" w14:textId="77777777" w:rsidR="001B2C97" w:rsidRDefault="001B2C97"/>
        </w:tc>
      </w:tr>
    </w:tbl>
    <w:p w14:paraId="73603144" w14:textId="77777777" w:rsidR="001B2C97" w:rsidRDefault="001B2C97">
      <w:pPr>
        <w:autoSpaceDE w:val="0"/>
        <w:autoSpaceDN w:val="0"/>
        <w:spacing w:after="0" w:line="14" w:lineRule="exact"/>
      </w:pPr>
    </w:p>
    <w:p w14:paraId="4C4EFEE1" w14:textId="77777777" w:rsidR="001B2C97" w:rsidRDefault="001B2C97">
      <w:pPr>
        <w:sectPr w:rsidR="001B2C97">
          <w:pgSz w:w="16840" w:h="11900"/>
          <w:pgMar w:top="284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D94DD46" w14:textId="77777777" w:rsidR="001B2C97" w:rsidRDefault="001B2C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074"/>
        <w:gridCol w:w="528"/>
        <w:gridCol w:w="1104"/>
        <w:gridCol w:w="1142"/>
        <w:gridCol w:w="864"/>
        <w:gridCol w:w="3782"/>
        <w:gridCol w:w="1308"/>
        <w:gridCol w:w="3316"/>
      </w:tblGrid>
      <w:tr w:rsidR="001B2C97" w14:paraId="6ED5E1E9" w14:textId="77777777">
        <w:trPr>
          <w:trHeight w:hRule="exact" w:val="227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9909C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D83C4" w14:textId="77777777" w:rsidR="001B2C97" w:rsidRPr="009F438A" w:rsidRDefault="003A72C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Эволюция архитектурных конструкций и роль эволюции строительных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4E0E6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4CA92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C15FC" w14:textId="77777777" w:rsidR="001B2C97" w:rsidRDefault="001B2C9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4414E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A4898" w14:textId="77777777" w:rsidR="001B2C97" w:rsidRPr="009F438A" w:rsidRDefault="003A72C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 роли строительного материала в эволюции архитектурных конструкций и изменении облика архитектурных сооружений.;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как изменение архитектуры влияет на характер организации и жизнедеятельности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общества.;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главных архит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ектурных элементах здания, их изменениях в процессе исторического развития.;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зарисовки основных архитектурных конструкций;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FC157" w14:textId="77777777" w:rsidR="001B2C97" w:rsidRDefault="003A72C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90371" w14:textId="77777777" w:rsidR="001B2C97" w:rsidRDefault="001B2C97"/>
        </w:tc>
      </w:tr>
      <w:tr w:rsidR="001B2C97" w14:paraId="3B484998" w14:textId="77777777">
        <w:trPr>
          <w:trHeight w:hRule="exact" w:val="188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89C03" w14:textId="77777777" w:rsidR="001B2C97" w:rsidRDefault="003A72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5D603" w14:textId="77777777" w:rsidR="001B2C97" w:rsidRPr="009F438A" w:rsidRDefault="003A72C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Здание как сочетание различных объёмных форм.</w:t>
            </w:r>
          </w:p>
          <w:p w14:paraId="29401066" w14:textId="77777777" w:rsidR="001B2C97" w:rsidRDefault="003A72CA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целое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1F4B2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509C2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4410D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066F1" w14:textId="77777777" w:rsidR="001B2C97" w:rsidRDefault="003A72C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07.12.2022 14.12.2022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9EF83" w14:textId="77777777" w:rsidR="001B2C97" w:rsidRPr="009F438A" w:rsidRDefault="003A72C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структуру различных типов зданий.</w:t>
            </w:r>
          </w:p>
          <w:p w14:paraId="2A8644C4" w14:textId="77777777" w:rsidR="001B2C97" w:rsidRPr="009F438A" w:rsidRDefault="003A72CA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горизонтальные, вертикальные, наклонные элементы конструкции постройки.;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модульных элементах в 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построении архитектурного образа.;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Макетирование: создание фантазийной конструкции здания с ритмической организацией вертикальных и горизонтальных плоскостей и выделенной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доминантой конструкции;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8D450" w14:textId="77777777" w:rsidR="001B2C97" w:rsidRDefault="003A72CA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5FB58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ect/lesson/2709/start/</w:t>
            </w:r>
          </w:p>
        </w:tc>
      </w:tr>
      <w:tr w:rsidR="001B2C97" w14:paraId="4C95F658" w14:textId="77777777">
        <w:trPr>
          <w:trHeight w:hRule="exact" w:val="15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C11FA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A81C8" w14:textId="77777777" w:rsidR="001B2C97" w:rsidRPr="009F438A" w:rsidRDefault="003A72C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Красота и целесообразность предметного мира.</w:t>
            </w:r>
          </w:p>
          <w:p w14:paraId="42A1A6F4" w14:textId="77777777" w:rsidR="001B2C97" w:rsidRPr="009F438A" w:rsidRDefault="003A72CA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времени в предметах, создаваемых человеком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EBB8D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DF30D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229F8" w14:textId="77777777" w:rsidR="001B2C97" w:rsidRDefault="001B2C9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0C651" w14:textId="77777777" w:rsidR="001B2C97" w:rsidRDefault="003A72C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21.12.2022 11.01.2023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4E63F" w14:textId="77777777" w:rsidR="001B2C97" w:rsidRPr="009F438A" w:rsidRDefault="003A72C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общее и различное во внешнем 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облике вещи как сочетание объёмов, образующих форму.;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дизайн вещи одновременно как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искусство и как социальное проектирование.; Выполнение аналитических зарисовок бытовых предметов;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1CA0B" w14:textId="77777777" w:rsidR="001B2C97" w:rsidRDefault="003A72CA">
            <w:pPr>
              <w:autoSpaceDE w:val="0"/>
              <w:autoSpaceDN w:val="0"/>
              <w:spacing w:before="78" w:after="0" w:line="245" w:lineRule="auto"/>
              <w:ind w:right="576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0C297" w14:textId="77777777" w:rsidR="001B2C97" w:rsidRDefault="001B2C97"/>
        </w:tc>
      </w:tr>
      <w:tr w:rsidR="001B2C97" w:rsidRPr="009F438A" w14:paraId="3214303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85F7E" w14:textId="77777777" w:rsidR="001B2C97" w:rsidRPr="009F438A" w:rsidRDefault="003A72C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Социальное значение </w:t>
            </w:r>
            <w:r w:rsidRPr="009F4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дизайна и архитектуры как среды жизни человека</w:t>
            </w:r>
          </w:p>
        </w:tc>
      </w:tr>
      <w:tr w:rsidR="001B2C97" w:rsidRPr="009F438A" w14:paraId="20153F0E" w14:textId="77777777">
        <w:trPr>
          <w:trHeight w:hRule="exact" w:val="295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AF78A" w14:textId="77777777" w:rsidR="001B2C97" w:rsidRDefault="003A72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73423" w14:textId="77777777" w:rsidR="001B2C97" w:rsidRPr="009F438A" w:rsidRDefault="003A72C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и стиль материальной культуры прошлого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7F5BD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B1108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90A51" w14:textId="77777777" w:rsidR="001B2C97" w:rsidRDefault="001B2C9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D97EC" w14:textId="77777777" w:rsidR="001B2C97" w:rsidRDefault="003A72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A120C" w14:textId="77777777" w:rsidR="001B2C97" w:rsidRPr="009F438A" w:rsidRDefault="003A72C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об особенностях архитектурно-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стилей разных эпох.;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значение архитектурно-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пространственной композиционной доминанты во внешнем облике города.;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проводить аналитический анализ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конструктивных и аналитических характеристик известных памятников русской архитектуры.;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аналитические зарисовки знаменитых архите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ктурных памятников.;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поисковую деятельность в Интернете.; Участвовать в коллективной работе по созданию фотоколлажа из изображений памятников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отечественной архитектуры;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343FC" w14:textId="77777777" w:rsidR="001B2C97" w:rsidRPr="009F438A" w:rsidRDefault="003A72C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9F438A">
              <w:rPr>
                <w:lang w:val="ru-RU"/>
              </w:rPr>
              <w:br/>
            </w:r>
            <w:proofErr w:type="spellStart"/>
            <w:proofErr w:type="gramStart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3C40E" w14:textId="77777777" w:rsidR="001B2C97" w:rsidRPr="009F438A" w:rsidRDefault="001B2C97">
            <w:pPr>
              <w:rPr>
                <w:lang w:val="ru-RU"/>
              </w:rPr>
            </w:pPr>
          </w:p>
        </w:tc>
      </w:tr>
    </w:tbl>
    <w:p w14:paraId="6A20BA20" w14:textId="77777777" w:rsidR="001B2C97" w:rsidRPr="009F438A" w:rsidRDefault="001B2C97">
      <w:pPr>
        <w:autoSpaceDE w:val="0"/>
        <w:autoSpaceDN w:val="0"/>
        <w:spacing w:after="0" w:line="14" w:lineRule="exact"/>
        <w:rPr>
          <w:lang w:val="ru-RU"/>
        </w:rPr>
      </w:pPr>
    </w:p>
    <w:p w14:paraId="049146C1" w14:textId="77777777" w:rsidR="001B2C97" w:rsidRPr="009F438A" w:rsidRDefault="001B2C97">
      <w:pPr>
        <w:rPr>
          <w:lang w:val="ru-RU"/>
        </w:rPr>
        <w:sectPr w:rsidR="001B2C97" w:rsidRPr="009F438A">
          <w:pgSz w:w="16840" w:h="11900"/>
          <w:pgMar w:top="284" w:right="640" w:bottom="116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4540785" w14:textId="77777777" w:rsidR="001B2C97" w:rsidRPr="009F438A" w:rsidRDefault="001B2C9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074"/>
        <w:gridCol w:w="528"/>
        <w:gridCol w:w="1104"/>
        <w:gridCol w:w="1142"/>
        <w:gridCol w:w="864"/>
        <w:gridCol w:w="3782"/>
        <w:gridCol w:w="1308"/>
        <w:gridCol w:w="3316"/>
      </w:tblGrid>
      <w:tr w:rsidR="001B2C97" w14:paraId="5771C903" w14:textId="77777777">
        <w:trPr>
          <w:trHeight w:hRule="exact" w:val="227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15601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D324A" w14:textId="77777777" w:rsidR="001B2C97" w:rsidRPr="009F438A" w:rsidRDefault="003A72C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Пути развития современной архитектуры и дизайна: город сегодня и завтра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F1720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70316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E4260" w14:textId="77777777" w:rsidR="001B2C97" w:rsidRDefault="001B2C9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53F7C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12D05" w14:textId="77777777" w:rsidR="001B2C97" w:rsidRPr="009F438A" w:rsidRDefault="003A72C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современный уровень развития технологий и материалов, используемых в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архитектуре и строительстве.;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значение преемственности в искусстве архитектуры и искать собственный способ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«примирения» прошлого и настоящего в процессе рекон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струкции городов.;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практические работы по теме «Образ современного города и архитектурного стиля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будущего»: фотоколлаж или фантазийную зарисовку города будущего;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902C4" w14:textId="77777777" w:rsidR="001B2C97" w:rsidRDefault="003A72C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BED0C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https://resh.edu.ru/subject/lesson/2105/start/</w:t>
            </w:r>
          </w:p>
        </w:tc>
      </w:tr>
      <w:tr w:rsidR="001B2C97" w14:paraId="43F78314" w14:textId="77777777">
        <w:trPr>
          <w:trHeight w:hRule="exact" w:val="207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96842" w14:textId="77777777" w:rsidR="001B2C97" w:rsidRDefault="003A72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18299" w14:textId="77777777" w:rsidR="001B2C97" w:rsidRPr="009F438A" w:rsidRDefault="003A72C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Природа и архитектура. Организация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архитектурно-ландшафтного пространства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BDA29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D21AC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1A7F6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5788A" w14:textId="77777777" w:rsidR="001B2C97" w:rsidRDefault="003A72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DF663" w14:textId="77777777" w:rsidR="001B2C97" w:rsidRPr="009F438A" w:rsidRDefault="003A72C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эстетическое и экологическое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взаимное сосуществование природы и архитектуры.; Иметь представление о традициях ландшафтно-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парковой архитектуры и школах ландшафтного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дизайна.;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 традициях построения и культурной ценности русской усадебной территории.;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новые приёмы ра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боты с бумагой и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природными материалами в процессе макетирования архитектурно-ландшафтных объектов;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20CE7" w14:textId="77777777" w:rsidR="001B2C97" w:rsidRDefault="003A72CA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5EB0F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https://resh.edu.ru/subject/lesson/1621/start/</w:t>
            </w:r>
          </w:p>
        </w:tc>
      </w:tr>
      <w:tr w:rsidR="001B2C97" w14:paraId="4B8A330E" w14:textId="77777777">
        <w:trPr>
          <w:trHeight w:hRule="exact" w:val="1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C6DEF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2313C" w14:textId="77777777" w:rsidR="001B2C97" w:rsidRPr="009F438A" w:rsidRDefault="003A72C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Замысел архитектурного проекта и его осуществление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7823E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C6E40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E4C1D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ADD96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3904A" w14:textId="77777777" w:rsidR="001B2C97" w:rsidRPr="009F438A" w:rsidRDefault="003A72C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Совершенствовать навыки коллективной работы над объёмно-пространственной композицией.;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и реализовывать в макете художественную фантазию в сочетании с архитектурно-смысловой логикой.;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Развивать навыки макетирования;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36E0D" w14:textId="77777777" w:rsidR="001B2C97" w:rsidRDefault="003A72CA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1DCA3" w14:textId="77777777" w:rsidR="001B2C97" w:rsidRDefault="001B2C97"/>
        </w:tc>
      </w:tr>
      <w:tr w:rsidR="001B2C97" w14:paraId="591B6586" w14:textId="77777777">
        <w:trPr>
          <w:trHeight w:hRule="exact" w:val="20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571C3" w14:textId="77777777" w:rsidR="001B2C97" w:rsidRDefault="003A72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9F8DF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Пространство городской среды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D2AE1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29F21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F80F8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3649E" w14:textId="77777777" w:rsidR="001B2C97" w:rsidRDefault="003A72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7AF8D" w14:textId="77777777" w:rsidR="001B2C97" w:rsidRPr="009F438A" w:rsidRDefault="003A72C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понятие «городская среда».;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объяснять планировку города как способ организации образа жизни людей.;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различные виды планировки города.;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 значении сохранения исторического облика города для современной жизни.;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разработки построения городского пространства в виде макетной или графической схемы (карты);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6B03A" w14:textId="77777777" w:rsidR="001B2C97" w:rsidRDefault="003A72CA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39296" w14:textId="77777777" w:rsidR="001B2C97" w:rsidRDefault="001B2C97"/>
        </w:tc>
      </w:tr>
      <w:tr w:rsidR="001B2C97" w14:paraId="27FCA65E" w14:textId="77777777">
        <w:trPr>
          <w:trHeight w:hRule="exact" w:val="167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2A824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9141D" w14:textId="77777777" w:rsidR="001B2C97" w:rsidRPr="009F438A" w:rsidRDefault="003A72C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Дизайн пространственно-предметной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среды </w:t>
            </w:r>
            <w:proofErr w:type="spellStart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интерь</w:t>
            </w:r>
            <w:proofErr w:type="spell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​ера. Интерьер и предметный мир в доме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58EB9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14884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7CCCA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83D40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267E2" w14:textId="77777777" w:rsidR="001B2C97" w:rsidRPr="009F438A" w:rsidRDefault="003A72C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цвета, фактур и предметного наполнения пространства интерьера общественных 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 (театр, кафе, вокзал, офис, школа и пр.), а также индивидуальных помещений.;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задания по практической и аналитической работе по теме «Роль вещи в образно-стилевом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решении интерьера» в форме создания коллажной композиции;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84CAD" w14:textId="77777777" w:rsidR="001B2C97" w:rsidRDefault="003A72CA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27845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https://resh.edu.ru/subject/lesson/2108/start/</w:t>
            </w:r>
          </w:p>
        </w:tc>
      </w:tr>
    </w:tbl>
    <w:p w14:paraId="22871993" w14:textId="77777777" w:rsidR="001B2C97" w:rsidRDefault="001B2C97">
      <w:pPr>
        <w:autoSpaceDE w:val="0"/>
        <w:autoSpaceDN w:val="0"/>
        <w:spacing w:after="0" w:line="14" w:lineRule="exact"/>
      </w:pPr>
    </w:p>
    <w:p w14:paraId="33ECE36F" w14:textId="77777777" w:rsidR="001B2C97" w:rsidRDefault="001B2C97">
      <w:pPr>
        <w:sectPr w:rsidR="001B2C97">
          <w:pgSz w:w="16840" w:h="11900"/>
          <w:pgMar w:top="284" w:right="640" w:bottom="95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1DDFAA9" w14:textId="77777777" w:rsidR="001B2C97" w:rsidRDefault="001B2C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074"/>
        <w:gridCol w:w="528"/>
        <w:gridCol w:w="1104"/>
        <w:gridCol w:w="1142"/>
        <w:gridCol w:w="864"/>
        <w:gridCol w:w="3782"/>
        <w:gridCol w:w="1308"/>
        <w:gridCol w:w="3316"/>
      </w:tblGrid>
      <w:tr w:rsidR="001B2C97" w14:paraId="28C7F9E2" w14:textId="77777777">
        <w:trPr>
          <w:trHeight w:hRule="exact" w:val="188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5D6FF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5D7EB" w14:textId="77777777" w:rsidR="001B2C97" w:rsidRPr="009F438A" w:rsidRDefault="003A72C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Дизайн городской среды. Малые архитектурные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91FB3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1DAE4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70D87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EF6CB" w14:textId="77777777" w:rsidR="001B2C97" w:rsidRDefault="003A72C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01.03.2023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EA23D" w14:textId="77777777" w:rsidR="001B2C97" w:rsidRPr="009F438A" w:rsidRDefault="003A72C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малой архитектуры и архитектурного дизайна в установке связи между человеком и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архитектурой, в «проживании» городского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пространства.;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значении сохранения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исторического образа материальной среды города.; В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ыполнять практические творческие работы в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технике коллажа или дизайн-проекта малых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архитектурных форм городской среды;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2C57E" w14:textId="77777777" w:rsidR="001B2C97" w:rsidRDefault="003A72CA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F499E" w14:textId="77777777" w:rsidR="001B2C97" w:rsidRDefault="001B2C97"/>
        </w:tc>
      </w:tr>
      <w:tr w:rsidR="001B2C97" w:rsidRPr="009F438A" w14:paraId="550EDA8E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A1185" w14:textId="77777777" w:rsidR="001B2C97" w:rsidRPr="009F438A" w:rsidRDefault="003A72CA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Образ человека и индивидуальное проектирование</w:t>
            </w:r>
          </w:p>
        </w:tc>
      </w:tr>
      <w:tr w:rsidR="001B2C97" w:rsidRPr="009F438A" w14:paraId="3C67736C" w14:textId="77777777">
        <w:trPr>
          <w:trHeight w:hRule="exact" w:val="207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35F1D" w14:textId="77777777" w:rsidR="001B2C97" w:rsidRDefault="003A72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4BA18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Функциональная планировка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своего дома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40D67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2E46F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2631E" w14:textId="77777777" w:rsidR="001B2C97" w:rsidRDefault="001B2C9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16C36" w14:textId="77777777" w:rsidR="001B2C97" w:rsidRDefault="003A72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12643" w14:textId="77777777" w:rsidR="001B2C97" w:rsidRPr="009F438A" w:rsidRDefault="003A72C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в организации жилого пространства проявляется индивидуальность человека, род его занятий и интересов.;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в архитектурно-дизайнерском проекте как реальные, так и фантазийные представления о своём жилище.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об учёте в проекте инженерно-бытовых и санитарно-технических задач.;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Проявлять знание законов композиции и умение владеть художественными материалами;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5BF97" w14:textId="77777777" w:rsidR="001B2C97" w:rsidRPr="009F438A" w:rsidRDefault="003A72C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F438A">
              <w:rPr>
                <w:lang w:val="ru-RU"/>
              </w:rPr>
              <w:br/>
            </w:r>
            <w:proofErr w:type="spellStart"/>
            <w:proofErr w:type="gramStart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3E93B" w14:textId="77777777" w:rsidR="001B2C97" w:rsidRPr="009F438A" w:rsidRDefault="003A72CA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remplanner</w:t>
            </w:r>
            <w:proofErr w:type="spell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planirovshchik</w:t>
            </w:r>
            <w:proofErr w:type="spell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doma</w:t>
            </w:r>
            <w:proofErr w:type="spell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1B2C97" w14:paraId="0E805EF1" w14:textId="77777777">
        <w:trPr>
          <w:trHeight w:hRule="exact" w:val="16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3BACB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1DF4D" w14:textId="77777777" w:rsidR="001B2C97" w:rsidRPr="009F438A" w:rsidRDefault="003A72C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Дизайн предметной среды в интерьере личного дома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079D8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F2A63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9E66B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9512B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29.03.2023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B9E3D" w14:textId="77777777" w:rsidR="001B2C97" w:rsidRPr="009F438A" w:rsidRDefault="003A72C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задачи зонирования помещения и искать способ зонирования.;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проектирования многофункционального интерьера комнаты.;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в эскизном проекте или с помощью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цифровых программ дизайн интерьера своей комнаты или квартиры, раскрывая образно-архитектурный композиционный замысел интерьера;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245CE" w14:textId="77777777" w:rsidR="001B2C97" w:rsidRDefault="003A72CA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CB9CB" w14:textId="77777777" w:rsidR="001B2C97" w:rsidRDefault="001B2C97"/>
        </w:tc>
      </w:tr>
      <w:tr w:rsidR="001B2C97" w14:paraId="45BEA918" w14:textId="77777777">
        <w:trPr>
          <w:trHeight w:hRule="exact" w:val="150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6EDE2" w14:textId="77777777" w:rsidR="001B2C97" w:rsidRDefault="003A72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0E8FF" w14:textId="77777777" w:rsidR="001B2C97" w:rsidRPr="009F438A" w:rsidRDefault="003A72CA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Дизайн и архитектура сада или приусадебного участка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735B5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44E00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12965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DE7E6" w14:textId="77777777" w:rsidR="001B2C97" w:rsidRDefault="003A72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64516" w14:textId="77777777" w:rsidR="001B2C97" w:rsidRPr="009F438A" w:rsidRDefault="003A72C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различные варианты планировки садового участка. Совершенствовать навыки работы с 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различными материалами в процессе макетирования.</w:t>
            </w:r>
            <w:proofErr w:type="gramStart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Применять</w:t>
            </w:r>
            <w:proofErr w:type="gram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навыки создания объёмно-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пространственной композиции в формировании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букета по принципам икебаны.;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разработку плана садового участка;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5315D" w14:textId="77777777" w:rsidR="001B2C97" w:rsidRDefault="003A72CA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3847D" w14:textId="77777777" w:rsidR="001B2C97" w:rsidRDefault="001B2C97"/>
        </w:tc>
      </w:tr>
      <w:tr w:rsidR="001B2C97" w14:paraId="15E9081B" w14:textId="77777777">
        <w:trPr>
          <w:trHeight w:hRule="exact" w:val="24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9D6F5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85BA7" w14:textId="77777777" w:rsidR="001B2C97" w:rsidRPr="009F438A" w:rsidRDefault="003A72C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Композиционно-к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онструктивные принципы дизайна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11007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0A7DA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3F85E" w14:textId="77777777" w:rsidR="001B2C97" w:rsidRDefault="001B2C9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BDB08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EAB2E" w14:textId="77777777" w:rsidR="001B2C97" w:rsidRPr="009F438A" w:rsidRDefault="003A72CA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в одежде проявляется характер человека, его ценностные позиции и конкретные намерения его действий.;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об истории костюма разных эпох.;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такое стиль в одежде.;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понятие моды в одежде.;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законы композиции в проектировании одежды, создании силуэта костюма.;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моды в современном обществ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е.; Выполнять практическую работу по разработке проектов одежды;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9E56C" w14:textId="77777777" w:rsidR="001B2C97" w:rsidRDefault="003A72C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30E52" w14:textId="77777777" w:rsidR="001B2C97" w:rsidRDefault="001B2C97"/>
        </w:tc>
      </w:tr>
    </w:tbl>
    <w:p w14:paraId="27E8B3A5" w14:textId="77777777" w:rsidR="001B2C97" w:rsidRDefault="001B2C97">
      <w:pPr>
        <w:autoSpaceDE w:val="0"/>
        <w:autoSpaceDN w:val="0"/>
        <w:spacing w:after="0" w:line="14" w:lineRule="exact"/>
      </w:pPr>
    </w:p>
    <w:p w14:paraId="254089DE" w14:textId="77777777" w:rsidR="001B2C97" w:rsidRDefault="001B2C97">
      <w:pPr>
        <w:sectPr w:rsidR="001B2C97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7F5D181" w14:textId="77777777" w:rsidR="001B2C97" w:rsidRDefault="001B2C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074"/>
        <w:gridCol w:w="528"/>
        <w:gridCol w:w="1104"/>
        <w:gridCol w:w="1142"/>
        <w:gridCol w:w="864"/>
        <w:gridCol w:w="3782"/>
        <w:gridCol w:w="1308"/>
        <w:gridCol w:w="3316"/>
      </w:tblGrid>
      <w:tr w:rsidR="001B2C97" w:rsidRPr="009F438A" w14:paraId="363252ED" w14:textId="77777777">
        <w:trPr>
          <w:trHeight w:hRule="exact" w:val="228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3231E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72D43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Дизайн современной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02474" w14:textId="77777777" w:rsidR="001B2C97" w:rsidRDefault="003A72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34A0F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D0C13" w14:textId="77777777" w:rsidR="001B2C97" w:rsidRDefault="001B2C9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4FAA9" w14:textId="77777777" w:rsidR="001B2C97" w:rsidRDefault="003A72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1035B" w14:textId="77777777" w:rsidR="001B2C97" w:rsidRPr="009F438A" w:rsidRDefault="003A72C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особенности современной молодёжной одежды.;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функциональные особенности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современной одежды с традиционными функциями одежды прошлых эпох.;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графические навыки и технологии выполнения коллажа в процессе создания эскизов молодёжных комплектов одежды.;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творческие работы по теме «Дизайн современной одежды»;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A8B5B" w14:textId="77777777" w:rsidR="001B2C97" w:rsidRPr="009F438A" w:rsidRDefault="003A72C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9F438A">
              <w:rPr>
                <w:lang w:val="ru-RU"/>
              </w:rPr>
              <w:br/>
            </w:r>
            <w:proofErr w:type="spellStart"/>
            <w:proofErr w:type="gramStart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еда;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0FEF9" w14:textId="77777777" w:rsidR="001B2C97" w:rsidRPr="009F438A" w:rsidRDefault="003A72CA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/2106/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1B2C97" w14:paraId="726B339A" w14:textId="77777777">
        <w:trPr>
          <w:trHeight w:hRule="exact" w:val="378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417FA" w14:textId="77777777" w:rsidR="001B2C97" w:rsidRDefault="003A72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8AF69" w14:textId="77777777" w:rsidR="001B2C97" w:rsidRDefault="003A72CA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Грим и причёска в практике дизайна.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Визажистика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DFD99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6C819" w14:textId="77777777" w:rsidR="001B2C97" w:rsidRDefault="001B2C9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7480A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3831E" w14:textId="77777777" w:rsidR="001B2C97" w:rsidRDefault="003A72C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26.04.2023 23.05.2023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A0DC9" w14:textId="77777777" w:rsidR="001B2C97" w:rsidRPr="009F438A" w:rsidRDefault="003A72C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чём разница между творческими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задачами, стоящими перед гримёром и перед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визажистом.;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Ориентироваться в технологии нанесения и снятия бытового и театрального грима.;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характеризовать макияж и причёску как единое композиционное целое.;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чёткое ощущение эстетич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еских и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этических границ применения макияжа и стилистики причёски в повседневном быту.;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связи имидж-дизайна с публичностью, технологией социального поведения, рекламой,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общественной деятельностью и политикой.;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практические творчески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работы по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созданию разного образа одного и того же лица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средствами грима.;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средствами грима образа сценического или карнавального персонажа;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FA37A" w14:textId="77777777" w:rsidR="001B2C97" w:rsidRDefault="003A72CA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F2F6D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https://resh.edu.ru/subject/lesson/2768/start/</w:t>
            </w:r>
          </w:p>
        </w:tc>
      </w:tr>
      <w:tr w:rsidR="001B2C97" w14:paraId="69ADFA3F" w14:textId="77777777">
        <w:trPr>
          <w:trHeight w:hRule="exact" w:val="328"/>
        </w:trPr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784F9" w14:textId="77777777" w:rsidR="001B2C97" w:rsidRPr="009F438A" w:rsidRDefault="003A72CA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9F43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4F8D5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ADBF3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4A136" w14:textId="77777777" w:rsidR="001B2C97" w:rsidRDefault="003A72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98DB4" w14:textId="77777777" w:rsidR="001B2C97" w:rsidRDefault="001B2C97"/>
        </w:tc>
      </w:tr>
    </w:tbl>
    <w:p w14:paraId="52662425" w14:textId="77777777" w:rsidR="001B2C97" w:rsidRDefault="001B2C97">
      <w:pPr>
        <w:autoSpaceDE w:val="0"/>
        <w:autoSpaceDN w:val="0"/>
        <w:spacing w:after="0" w:line="14" w:lineRule="exact"/>
      </w:pPr>
    </w:p>
    <w:p w14:paraId="33857071" w14:textId="77777777" w:rsidR="001B2C97" w:rsidRDefault="001B2C97">
      <w:pPr>
        <w:sectPr w:rsidR="001B2C9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1376017" w14:textId="77777777" w:rsidR="001B2C97" w:rsidRDefault="001B2C97">
      <w:pPr>
        <w:autoSpaceDE w:val="0"/>
        <w:autoSpaceDN w:val="0"/>
        <w:spacing w:after="78" w:line="220" w:lineRule="exact"/>
      </w:pPr>
    </w:p>
    <w:p w14:paraId="646E1F4E" w14:textId="77777777" w:rsidR="001B2C97" w:rsidRDefault="003A72C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B2C97" w14:paraId="1DD32EC4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3E214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504F0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B45C6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0ADEC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D0D47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B2C97" w14:paraId="04308F8A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E41A" w14:textId="77777777" w:rsidR="001B2C97" w:rsidRDefault="001B2C9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9D8C" w14:textId="77777777" w:rsidR="001B2C97" w:rsidRDefault="001B2C9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4F77A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6C137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F0FCF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2DD9" w14:textId="77777777" w:rsidR="001B2C97" w:rsidRDefault="001B2C9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B9C4" w14:textId="77777777" w:rsidR="001B2C97" w:rsidRDefault="001B2C97"/>
        </w:tc>
      </w:tr>
      <w:tr w:rsidR="001B2C97" w14:paraId="12C744B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F5402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6B761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Мир, который создаёт человек.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5D83C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54106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C6B1B" w14:textId="77777777" w:rsidR="001B2C97" w:rsidRDefault="001B2C9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5C240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9EA1D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Беседа;</w:t>
            </w:r>
          </w:p>
        </w:tc>
      </w:tr>
      <w:tr w:rsidR="001B2C97" w:rsidRPr="009F438A" w14:paraId="542F026C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3BC6F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0984A" w14:textId="77777777" w:rsidR="001B2C97" w:rsidRPr="009F438A" w:rsidRDefault="003A72C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Основы композиции в конструктивных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EF792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C7336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CE809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E8034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92A0E" w14:textId="77777777" w:rsidR="001B2C97" w:rsidRPr="009F438A" w:rsidRDefault="003A72CA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работа;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Беседа;</w:t>
            </w:r>
          </w:p>
        </w:tc>
      </w:tr>
      <w:tr w:rsidR="001B2C97" w14:paraId="29330D3E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CD0F0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849A7" w14:textId="77777777" w:rsidR="001B2C97" w:rsidRPr="009F438A" w:rsidRDefault="003A72C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Основы композиции в конструктивных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E4390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2D87C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7D97A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EDB4A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F61AE" w14:textId="77777777" w:rsidR="001B2C97" w:rsidRDefault="003A72CA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B2C97" w14:paraId="20017506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FC81F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D1F1E" w14:textId="77777777" w:rsidR="001B2C97" w:rsidRPr="009F438A" w:rsidRDefault="003A72C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Основы композиции в конструктивных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FBFE4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164F8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B6173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64D12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792A3" w14:textId="77777777" w:rsidR="001B2C97" w:rsidRDefault="003A72CA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B2C97" w14:paraId="0856877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319AE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D1262" w14:textId="77777777" w:rsidR="001B2C97" w:rsidRPr="009F438A" w:rsidRDefault="003A72C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Буква-строка-текст. Когда текст и изображение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вместе.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72247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ACE31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503D1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056D8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08837" w14:textId="77777777" w:rsidR="001B2C97" w:rsidRDefault="003A72CA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Беседа;</w:t>
            </w:r>
          </w:p>
        </w:tc>
      </w:tr>
      <w:tr w:rsidR="001B2C97" w14:paraId="74A5FDA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79FD7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C037A" w14:textId="77777777" w:rsidR="001B2C97" w:rsidRPr="009F438A" w:rsidRDefault="003A72C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Буква-строка-текст. Когда текст и изображение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вместе.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E2947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246FB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A023F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4F67D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0FDD1" w14:textId="77777777" w:rsidR="001B2C97" w:rsidRDefault="003A72CA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Беседа;</w:t>
            </w:r>
          </w:p>
        </w:tc>
      </w:tr>
      <w:tr w:rsidR="001B2C97" w14:paraId="068C3A6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21CB6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42897" w14:textId="77777777" w:rsidR="001B2C97" w:rsidRDefault="003A72C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бескрайнем море книг и журналов.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Выставка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604B8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FD4D7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53FAF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8CE8C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8D6FB" w14:textId="77777777" w:rsidR="001B2C97" w:rsidRDefault="003A72CA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Беседа;</w:t>
            </w:r>
          </w:p>
        </w:tc>
      </w:tr>
      <w:tr w:rsidR="001B2C97" w14:paraId="38B8A26C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9EF8A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764B7" w14:textId="77777777" w:rsidR="001B2C97" w:rsidRDefault="003A72CA">
            <w:pPr>
              <w:autoSpaceDE w:val="0"/>
              <w:autoSpaceDN w:val="0"/>
              <w:spacing w:before="98" w:after="0" w:line="274" w:lineRule="auto"/>
              <w:ind w:left="72" w:right="144"/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бескрайнем море книг и журналов.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Выставка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F8350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D9529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044D3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D211B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BC31A" w14:textId="77777777" w:rsidR="001B2C97" w:rsidRDefault="003A72CA">
            <w:pPr>
              <w:autoSpaceDE w:val="0"/>
              <w:autoSpaceDN w:val="0"/>
              <w:spacing w:before="98" w:after="0" w:line="274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Практическая работа;</w:t>
            </w:r>
          </w:p>
        </w:tc>
      </w:tr>
      <w:tr w:rsidR="001B2C97" w:rsidRPr="009F438A" w14:paraId="675DDA30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BEB3E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C7379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Художественный язык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конструктивных искусств.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6F3E1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6A939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6C92B" w14:textId="77777777" w:rsidR="001B2C97" w:rsidRDefault="001B2C9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0722E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9166B" w14:textId="77777777" w:rsidR="001B2C97" w:rsidRPr="009F438A" w:rsidRDefault="003A72C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F438A">
              <w:rPr>
                <w:lang w:val="ru-RU"/>
              </w:rPr>
              <w:br/>
            </w:r>
            <w:proofErr w:type="spellStart"/>
            <w:proofErr w:type="gramStart"/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Беседа;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1B2C97" w14:paraId="07628E8E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8630B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C5D4A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Объект и пространство.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38D83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8CC2F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DE8A3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28C94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80206" w14:textId="77777777" w:rsidR="001B2C97" w:rsidRDefault="003A72CA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14:paraId="6B03800D" w14:textId="77777777" w:rsidR="001B2C97" w:rsidRDefault="001B2C97">
      <w:pPr>
        <w:autoSpaceDE w:val="0"/>
        <w:autoSpaceDN w:val="0"/>
        <w:spacing w:after="0" w:line="14" w:lineRule="exact"/>
      </w:pPr>
    </w:p>
    <w:p w14:paraId="005461D8" w14:textId="77777777" w:rsidR="001B2C97" w:rsidRDefault="001B2C97">
      <w:pPr>
        <w:sectPr w:rsidR="001B2C97">
          <w:pgSz w:w="11900" w:h="16840"/>
          <w:pgMar w:top="298" w:right="650" w:bottom="6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03A5D55" w14:textId="77777777" w:rsidR="001B2C97" w:rsidRDefault="001B2C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B2C97" w14:paraId="5AB1117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B52C2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2AC47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Композиционная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пространства.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7E46E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31220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B1804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50261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93487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2C97" w14:paraId="2FFE152B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79D6E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F5C55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Композиционная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пространства.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5D46A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2AE71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AE6EA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96BE3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CA4E1" w14:textId="77777777" w:rsidR="001B2C97" w:rsidRDefault="003A72CA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Беседа;</w:t>
            </w:r>
          </w:p>
        </w:tc>
      </w:tr>
      <w:tr w:rsidR="001B2C97" w14:paraId="3190B0C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EECC3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DBC06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Конструкция: часть и целое.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2FB15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74AB7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A3283" w14:textId="77777777" w:rsidR="001B2C97" w:rsidRDefault="001B2C9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091E0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90062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2C97" w14:paraId="7BBA901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AA1D4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F0C31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Конструкция: часть и целое.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3AD43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AA7AC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F647F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F555F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AF374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2C97" w14:paraId="31001342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6B239" w14:textId="77777777" w:rsidR="001B2C97" w:rsidRDefault="003A72C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015E4" w14:textId="77777777" w:rsidR="001B2C97" w:rsidRDefault="003A72CA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Красота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целесообразность. Проект.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495DB" w14:textId="77777777" w:rsidR="001B2C97" w:rsidRDefault="003A72C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5DE16" w14:textId="77777777" w:rsidR="001B2C97" w:rsidRDefault="001B2C9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59848" w14:textId="77777777" w:rsidR="001B2C97" w:rsidRDefault="001B2C97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FD508" w14:textId="77777777" w:rsidR="001B2C97" w:rsidRDefault="003A72C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C4356" w14:textId="77777777" w:rsidR="001B2C97" w:rsidRDefault="003A72C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Проект;</w:t>
            </w:r>
          </w:p>
        </w:tc>
      </w:tr>
      <w:tr w:rsidR="001B2C97" w14:paraId="5B24C3B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F9CB9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C4592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Красота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целесообразность. Проект.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595EE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5A586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BEC43" w14:textId="77777777" w:rsidR="001B2C97" w:rsidRDefault="001B2C9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36D00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98EB7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Проект;</w:t>
            </w:r>
          </w:p>
        </w:tc>
      </w:tr>
      <w:tr w:rsidR="001B2C97" w14:paraId="299A164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631E2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4671E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Красота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целесообразность. Проект.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4D6B2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D3A9D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E6B9C" w14:textId="77777777" w:rsidR="001B2C97" w:rsidRDefault="001B2C9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2F998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DFF5B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Проект;</w:t>
            </w:r>
          </w:p>
        </w:tc>
      </w:tr>
      <w:tr w:rsidR="001B2C97" w:rsidRPr="009F438A" w14:paraId="68B80DE5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69CC8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97474" w14:textId="77777777" w:rsidR="001B2C97" w:rsidRPr="009F438A" w:rsidRDefault="003A72C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 сквозь времена и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страны. Образно-стилевой язык архитектуры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прошлого.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57123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2343D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AF0FB" w14:textId="77777777" w:rsidR="001B2C97" w:rsidRDefault="001B2C9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BD1CF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CB929" w14:textId="77777777" w:rsidR="001B2C97" w:rsidRPr="009F438A" w:rsidRDefault="003A72C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F438A">
              <w:rPr>
                <w:lang w:val="ru-RU"/>
              </w:rPr>
              <w:br/>
            </w:r>
            <w:proofErr w:type="spellStart"/>
            <w:proofErr w:type="gramStart"/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Беседа;</w:t>
            </w:r>
          </w:p>
        </w:tc>
      </w:tr>
      <w:tr w:rsidR="001B2C97" w14:paraId="5328DACF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9E647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42BB3" w14:textId="77777777" w:rsidR="001B2C97" w:rsidRPr="009F438A" w:rsidRDefault="003A72C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 сегодня и завтра.</w:t>
            </w:r>
          </w:p>
          <w:p w14:paraId="400D603F" w14:textId="77777777" w:rsidR="001B2C97" w:rsidRPr="009F438A" w:rsidRDefault="003A72C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Пути развития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современной архитектуры и дизайна.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23224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A8671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45E16" w14:textId="77777777" w:rsidR="001B2C97" w:rsidRDefault="001B2C9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A654F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D5028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Творческое задание;</w:t>
            </w:r>
          </w:p>
        </w:tc>
      </w:tr>
      <w:tr w:rsidR="001B2C97" w14:paraId="3D7400A8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F0D97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94442" w14:textId="77777777" w:rsidR="001B2C97" w:rsidRPr="009F438A" w:rsidRDefault="003A72C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Живое пространство города. Город,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микрорайон, улица.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C48C2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FF777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58AE3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E0DA3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E2AFD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2C97" w14:paraId="5C0CD319" w14:textId="77777777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9F138" w14:textId="77777777" w:rsidR="001B2C97" w:rsidRDefault="003A72C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7B00E" w14:textId="77777777" w:rsidR="001B2C97" w:rsidRPr="009F438A" w:rsidRDefault="003A72C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Вещь в городе и дома.</w:t>
            </w:r>
          </w:p>
          <w:p w14:paraId="0AEA0A91" w14:textId="77777777" w:rsidR="001B2C97" w:rsidRPr="009F438A" w:rsidRDefault="003A72CA">
            <w:pPr>
              <w:autoSpaceDE w:val="0"/>
              <w:autoSpaceDN w:val="0"/>
              <w:spacing w:before="72" w:after="0" w:line="271" w:lineRule="auto"/>
              <w:ind w:left="72" w:right="288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архитектурного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дизайна в формировании городской среды.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40B5B" w14:textId="77777777" w:rsidR="001B2C97" w:rsidRDefault="003A72C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4821D" w14:textId="77777777" w:rsidR="001B2C97" w:rsidRDefault="001B2C9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08D7E" w14:textId="77777777" w:rsidR="001B2C97" w:rsidRDefault="003A72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0F762" w14:textId="77777777" w:rsidR="001B2C97" w:rsidRDefault="003A72C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F57EC" w14:textId="77777777" w:rsidR="001B2C97" w:rsidRDefault="003A72C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2C97" w14:paraId="53E1DBB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B422B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64E88" w14:textId="77777777" w:rsidR="001B2C97" w:rsidRDefault="003A72C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Интерьер и вещь в доме.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F61E4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B414C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4AF70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B49AE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6A201" w14:textId="77777777" w:rsidR="001B2C97" w:rsidRDefault="003A72CA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Беседа;</w:t>
            </w:r>
          </w:p>
        </w:tc>
      </w:tr>
      <w:tr w:rsidR="001B2C97" w14:paraId="51D32349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64BFB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D8984" w14:textId="77777777" w:rsidR="001B2C97" w:rsidRPr="009F438A" w:rsidRDefault="003A72C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архитектура. Организация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архитектурно-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ландшафтного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162AB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33288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6615A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17A49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D0C07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2BFD90F2" w14:textId="77777777" w:rsidR="001B2C97" w:rsidRDefault="001B2C97">
      <w:pPr>
        <w:autoSpaceDE w:val="0"/>
        <w:autoSpaceDN w:val="0"/>
        <w:spacing w:after="0" w:line="14" w:lineRule="exact"/>
      </w:pPr>
    </w:p>
    <w:p w14:paraId="39AE5D32" w14:textId="77777777" w:rsidR="001B2C97" w:rsidRDefault="001B2C97">
      <w:pPr>
        <w:sectPr w:rsidR="001B2C97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13A135D" w14:textId="77777777" w:rsidR="001B2C97" w:rsidRDefault="001B2C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B2C97" w14:paraId="61A0ABA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5CC92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5EB8E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Ты – архитектор.</w:t>
            </w:r>
          </w:p>
          <w:p w14:paraId="5DAAA3B7" w14:textId="77777777" w:rsidR="001B2C97" w:rsidRDefault="003A72C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Проектирование города.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78A5B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3ADF6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5753B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F417B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FFED8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2C97" w14:paraId="18BBA52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58020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14BC0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Ты –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архитектор.</w:t>
            </w:r>
          </w:p>
          <w:p w14:paraId="3B73F5F8" w14:textId="77777777" w:rsidR="001B2C97" w:rsidRDefault="003A72C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Проектирование города.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FF02D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DDA51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D4BD1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2441B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B759B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2C97" w14:paraId="62C3B43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CC8CC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03A4F" w14:textId="77777777" w:rsidR="001B2C97" w:rsidRPr="009F438A" w:rsidRDefault="003A72C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дом – мой образ жизни.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9E0CF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245A2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628EC" w14:textId="77777777" w:rsidR="001B2C97" w:rsidRDefault="001B2C9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CD41B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1D8B7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B2C97" w14:paraId="64D01E88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512EC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3AE04" w14:textId="77777777" w:rsidR="001B2C97" w:rsidRPr="009F438A" w:rsidRDefault="003A72C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Интерьер комнаты –портрет её хозяина.</w:t>
            </w:r>
          </w:p>
          <w:p w14:paraId="2907B7D4" w14:textId="77777777" w:rsidR="001B2C97" w:rsidRDefault="003A72CA">
            <w:pPr>
              <w:autoSpaceDE w:val="0"/>
              <w:autoSpaceDN w:val="0"/>
              <w:spacing w:before="72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вещно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41AD5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6168D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BE967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5E784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F7749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1B2C97" w14:paraId="1F5D234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040B8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F893F" w14:textId="77777777" w:rsidR="001B2C97" w:rsidRPr="009F438A" w:rsidRDefault="003A72C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 и архитектура моего сада.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0E46B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7AEFE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1231D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CC508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FB846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2C97" w:rsidRPr="009F438A" w14:paraId="42069560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F506E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D6C8A" w14:textId="77777777" w:rsidR="001B2C97" w:rsidRPr="009F438A" w:rsidRDefault="003A72C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Мода, культура и ты.</w:t>
            </w:r>
          </w:p>
          <w:p w14:paraId="6219EF81" w14:textId="77777777" w:rsidR="001B2C97" w:rsidRPr="009F438A" w:rsidRDefault="003A72CA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Композиционно-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конструктивные принципы дизайна одежды.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60DFE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392DB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59D46" w14:textId="77777777" w:rsidR="001B2C97" w:rsidRDefault="001B2C9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F455E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5172A" w14:textId="77777777" w:rsidR="001B2C97" w:rsidRPr="009F438A" w:rsidRDefault="003A72C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F438A">
              <w:rPr>
                <w:lang w:val="ru-RU"/>
              </w:rPr>
              <w:br/>
            </w:r>
            <w:proofErr w:type="spellStart"/>
            <w:proofErr w:type="gramStart"/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Беседа;</w:t>
            </w:r>
          </w:p>
        </w:tc>
      </w:tr>
      <w:tr w:rsidR="001B2C97" w14:paraId="06F93A9B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D6C07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60E73" w14:textId="77777777" w:rsidR="001B2C97" w:rsidRPr="009F438A" w:rsidRDefault="003A72C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Мой костюм – мой облик. Дизайн современной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53DAD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BDEE7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32193" w14:textId="77777777" w:rsidR="001B2C97" w:rsidRDefault="001B2C9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C068D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43CB2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Творческое задание;</w:t>
            </w:r>
          </w:p>
        </w:tc>
      </w:tr>
      <w:tr w:rsidR="001B2C97" w14:paraId="208B260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9F9CB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09E0A" w14:textId="77777777" w:rsidR="001B2C97" w:rsidRPr="009F438A" w:rsidRDefault="003A72C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Грим, </w:t>
            </w:r>
            <w:proofErr w:type="spellStart"/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визажистика</w:t>
            </w:r>
            <w:proofErr w:type="spellEnd"/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причёска в практике дизайна.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BAF70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6324F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4B348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E7592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14685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2C97" w14:paraId="112C950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F6A03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2ABCA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Имидж. Сфера имидж-дизайна.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52EC9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0BD05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04726" w14:textId="77777777" w:rsidR="001B2C97" w:rsidRDefault="001B2C9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670F2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7BC38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Творческое задание;</w:t>
            </w:r>
          </w:p>
        </w:tc>
      </w:tr>
      <w:tr w:rsidR="001B2C97" w:rsidRPr="009F438A" w14:paraId="6EFFA2E2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ECBFE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4B8EC" w14:textId="77777777" w:rsidR="001B2C97" w:rsidRDefault="003A72CA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Моделируя себя –моделируешь мир.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71411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9C451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D1FE2" w14:textId="77777777" w:rsidR="001B2C97" w:rsidRDefault="001B2C9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CED62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B78A2" w14:textId="77777777" w:rsidR="001B2C97" w:rsidRPr="009F438A" w:rsidRDefault="003A72CA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F438A">
              <w:rPr>
                <w:lang w:val="ru-RU"/>
              </w:rPr>
              <w:br/>
            </w:r>
            <w:proofErr w:type="spellStart"/>
            <w:proofErr w:type="gramStart"/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438A">
              <w:rPr>
                <w:lang w:val="ru-RU"/>
              </w:rPr>
              <w:br/>
            </w: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B2C97" w14:paraId="1C35D9A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8B59B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BDEBD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темы.</w:t>
            </w:r>
          </w:p>
          <w:p w14:paraId="0F9CD3ED" w14:textId="77777777" w:rsidR="001B2C97" w:rsidRDefault="003A72C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пройденного.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AE7B8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82F4D" w14:textId="77777777" w:rsidR="001B2C97" w:rsidRDefault="001B2C9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B4BF3" w14:textId="77777777" w:rsidR="001B2C97" w:rsidRDefault="001B2C9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DA536" w14:textId="77777777" w:rsidR="001B2C97" w:rsidRDefault="003A72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7CCB9" w14:textId="77777777" w:rsidR="001B2C97" w:rsidRDefault="003A72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Беседа;</w:t>
            </w:r>
          </w:p>
        </w:tc>
      </w:tr>
      <w:tr w:rsidR="001B2C97" w14:paraId="1DA5F84E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CC772" w14:textId="77777777" w:rsidR="001B2C97" w:rsidRPr="009F438A" w:rsidRDefault="003A72C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F43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C3516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D4A34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4BC75" w14:textId="77777777" w:rsidR="001B2C97" w:rsidRDefault="003A72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E88E1" w14:textId="77777777" w:rsidR="001B2C97" w:rsidRDefault="001B2C97"/>
        </w:tc>
      </w:tr>
    </w:tbl>
    <w:p w14:paraId="033396A4" w14:textId="77777777" w:rsidR="001B2C97" w:rsidRDefault="001B2C97">
      <w:pPr>
        <w:autoSpaceDE w:val="0"/>
        <w:autoSpaceDN w:val="0"/>
        <w:spacing w:after="0" w:line="14" w:lineRule="exact"/>
      </w:pPr>
    </w:p>
    <w:p w14:paraId="6D26BDEF" w14:textId="77777777" w:rsidR="001B2C97" w:rsidRDefault="001B2C97">
      <w:pPr>
        <w:sectPr w:rsidR="001B2C9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251680D" w14:textId="77777777" w:rsidR="001B2C97" w:rsidRDefault="001B2C97">
      <w:pPr>
        <w:autoSpaceDE w:val="0"/>
        <w:autoSpaceDN w:val="0"/>
        <w:spacing w:after="78" w:line="220" w:lineRule="exact"/>
      </w:pPr>
    </w:p>
    <w:p w14:paraId="08116642" w14:textId="77777777" w:rsidR="001B2C97" w:rsidRDefault="003A72C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1E8CB9EA" w14:textId="77777777" w:rsidR="001B2C97" w:rsidRDefault="003A72C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17C4F881" w14:textId="77777777" w:rsidR="001B2C97" w:rsidRPr="009F438A" w:rsidRDefault="003A72CA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Изоб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разительное искусство. 7 класс/Питерских А.С., Гуров Г.Е.; под редакцией </w:t>
      </w:r>
      <w:proofErr w:type="spellStart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9F438A">
        <w:rPr>
          <w:lang w:val="ru-RU"/>
        </w:rPr>
        <w:br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7A7E216C" w14:textId="77777777" w:rsidR="001B2C97" w:rsidRPr="009F438A" w:rsidRDefault="003A72CA">
      <w:pPr>
        <w:autoSpaceDE w:val="0"/>
        <w:autoSpaceDN w:val="0"/>
        <w:spacing w:before="262" w:after="0" w:line="230" w:lineRule="auto"/>
        <w:rPr>
          <w:lang w:val="ru-RU"/>
        </w:rPr>
      </w:pP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3D52967" w14:textId="77777777" w:rsidR="001B2C97" w:rsidRPr="009F438A" w:rsidRDefault="003A72CA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composer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3/</w:t>
      </w:r>
      <w:r>
        <w:rPr>
          <w:rFonts w:ascii="Times New Roman" w:eastAsia="Times New Roman" w:hAnsi="Times New Roman"/>
          <w:color w:val="000000"/>
          <w:sz w:val="24"/>
        </w:rPr>
        <w:t>document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/39018121/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a</w:t>
      </w:r>
      <w:r>
        <w:rPr>
          <w:rFonts w:ascii="Times New Roman" w:eastAsia="Times New Roman" w:hAnsi="Times New Roman"/>
          <w:color w:val="000000"/>
          <w:sz w:val="24"/>
        </w:rPr>
        <w:t>rticle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id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faz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05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coord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=0</w:t>
      </w:r>
    </w:p>
    <w:p w14:paraId="33A22BB6" w14:textId="77777777" w:rsidR="001B2C97" w:rsidRPr="009F438A" w:rsidRDefault="003A72CA">
      <w:pPr>
        <w:autoSpaceDE w:val="0"/>
        <w:autoSpaceDN w:val="0"/>
        <w:spacing w:before="264" w:after="0" w:line="230" w:lineRule="auto"/>
        <w:rPr>
          <w:lang w:val="ru-RU"/>
        </w:rPr>
      </w:pP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6F73B00B" w14:textId="77777777" w:rsidR="001B2C97" w:rsidRPr="009F438A" w:rsidRDefault="003A72CA">
      <w:pPr>
        <w:autoSpaceDE w:val="0"/>
        <w:autoSpaceDN w:val="0"/>
        <w:spacing w:before="168" w:after="0" w:line="271" w:lineRule="auto"/>
        <w:ind w:right="11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/7/7/ </w:t>
      </w:r>
      <w:r w:rsidRPr="009F438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hermitagemuseum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wps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portal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hermitage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lng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- Государственный Эрмитаж.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tretyakovgallery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lang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- Государственная Третьяковская Галерея.</w:t>
      </w:r>
    </w:p>
    <w:p w14:paraId="44358869" w14:textId="77777777" w:rsidR="001B2C97" w:rsidRPr="009F438A" w:rsidRDefault="003A72CA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louvre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fr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/ - Музей Лувр.</w:t>
      </w:r>
    </w:p>
    <w:p w14:paraId="54BF0C12" w14:textId="77777777" w:rsidR="001B2C97" w:rsidRPr="009F438A" w:rsidRDefault="003A72CA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arthistory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- История изо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бразительного искусства. Музеи и галереи.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artprojekt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Menu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- Энциклопедия искусства.</w:t>
      </w:r>
    </w:p>
    <w:p w14:paraId="403EE5E8" w14:textId="77777777" w:rsidR="001B2C97" w:rsidRPr="009F438A" w:rsidRDefault="003A72CA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mmsi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/ - Музей современного искусства.</w:t>
      </w:r>
    </w:p>
    <w:p w14:paraId="4806C72D" w14:textId="77777777" w:rsidR="001B2C97" w:rsidRPr="009F438A" w:rsidRDefault="003A72CA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electronic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journal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- Электронный научный журнал "Педагогика искусства"</w:t>
      </w:r>
    </w:p>
    <w:p w14:paraId="4713F7A4" w14:textId="77777777" w:rsidR="001B2C97" w:rsidRPr="009F438A" w:rsidRDefault="001B2C97">
      <w:pPr>
        <w:rPr>
          <w:lang w:val="ru-RU"/>
        </w:rPr>
        <w:sectPr w:rsidR="001B2C97" w:rsidRPr="009F438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41036CD" w14:textId="77777777" w:rsidR="001B2C97" w:rsidRPr="009F438A" w:rsidRDefault="001B2C97">
      <w:pPr>
        <w:autoSpaceDE w:val="0"/>
        <w:autoSpaceDN w:val="0"/>
        <w:spacing w:after="78" w:line="220" w:lineRule="exact"/>
        <w:rPr>
          <w:lang w:val="ru-RU"/>
        </w:rPr>
      </w:pPr>
    </w:p>
    <w:p w14:paraId="5D1349B6" w14:textId="77777777" w:rsidR="001B2C97" w:rsidRPr="009F438A" w:rsidRDefault="003A72CA">
      <w:pPr>
        <w:autoSpaceDE w:val="0"/>
        <w:autoSpaceDN w:val="0"/>
        <w:spacing w:after="0" w:line="230" w:lineRule="auto"/>
        <w:rPr>
          <w:lang w:val="ru-RU"/>
        </w:rPr>
      </w:pP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47FFB2E5" w14:textId="77777777" w:rsidR="001B2C97" w:rsidRPr="009F438A" w:rsidRDefault="003A72CA">
      <w:pPr>
        <w:autoSpaceDE w:val="0"/>
        <w:autoSpaceDN w:val="0"/>
        <w:spacing w:before="346" w:after="0" w:line="230" w:lineRule="auto"/>
        <w:rPr>
          <w:lang w:val="ru-RU"/>
        </w:rPr>
      </w:pP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377EC49F" w14:textId="77777777" w:rsidR="001B2C97" w:rsidRPr="009F438A" w:rsidRDefault="003A72CA">
      <w:pPr>
        <w:autoSpaceDE w:val="0"/>
        <w:autoSpaceDN w:val="0"/>
        <w:spacing w:before="166" w:after="0"/>
        <w:ind w:right="3600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Иллюстративные мат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ериалы (альбомы, комплекты открыток и др.) Репродукции картин </w:t>
      </w:r>
      <w:r w:rsidRPr="009F438A">
        <w:rPr>
          <w:lang w:val="ru-RU"/>
        </w:rPr>
        <w:br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Справочные пособия, энциклопедии по искусству </w:t>
      </w:r>
      <w:r w:rsidRPr="009F438A">
        <w:rPr>
          <w:lang w:val="ru-RU"/>
        </w:rPr>
        <w:br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Альбомы по искусству.</w:t>
      </w:r>
    </w:p>
    <w:p w14:paraId="1549E1E7" w14:textId="77777777" w:rsidR="001B2C97" w:rsidRPr="009F438A" w:rsidRDefault="003A72CA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Книги о художниках и художественных музеях, по стилям изобразительного искусства и архитектуры.</w:t>
      </w:r>
    </w:p>
    <w:p w14:paraId="4E6C2219" w14:textId="77777777" w:rsidR="001B2C97" w:rsidRPr="009F438A" w:rsidRDefault="003A72CA">
      <w:pPr>
        <w:autoSpaceDE w:val="0"/>
        <w:autoSpaceDN w:val="0"/>
        <w:spacing w:before="70" w:after="0" w:line="230" w:lineRule="auto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Научно-популярная литература</w:t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 по искусству</w:t>
      </w:r>
    </w:p>
    <w:p w14:paraId="2565085A" w14:textId="77777777" w:rsidR="001B2C97" w:rsidRPr="009F438A" w:rsidRDefault="003A72CA">
      <w:pPr>
        <w:autoSpaceDE w:val="0"/>
        <w:autoSpaceDN w:val="0"/>
        <w:spacing w:before="264" w:after="0" w:line="230" w:lineRule="auto"/>
        <w:rPr>
          <w:lang w:val="ru-RU"/>
        </w:rPr>
      </w:pPr>
      <w:r w:rsidRPr="009F438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p w14:paraId="2FFE346C" w14:textId="77777777" w:rsidR="001B2C97" w:rsidRPr="009F438A" w:rsidRDefault="003A72CA">
      <w:pPr>
        <w:autoSpaceDE w:val="0"/>
        <w:autoSpaceDN w:val="0"/>
        <w:spacing w:before="168" w:after="0" w:line="271" w:lineRule="auto"/>
        <w:ind w:right="1872"/>
        <w:rPr>
          <w:lang w:val="ru-RU"/>
        </w:rPr>
      </w:pP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с набором зажимов для крепления репродукций, таблиц и рисунков; Компьютер, принтер, </w:t>
      </w:r>
      <w:proofErr w:type="spellStart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мультимедиапроектор</w:t>
      </w:r>
      <w:proofErr w:type="spellEnd"/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9F438A">
        <w:rPr>
          <w:lang w:val="ru-RU"/>
        </w:rPr>
        <w:br/>
      </w:r>
      <w:r w:rsidRPr="009F438A">
        <w:rPr>
          <w:rFonts w:ascii="Times New Roman" w:eastAsia="Times New Roman" w:hAnsi="Times New Roman"/>
          <w:color w:val="000000"/>
          <w:sz w:val="24"/>
          <w:lang w:val="ru-RU"/>
        </w:rPr>
        <w:t>Ресурсы интернета.</w:t>
      </w:r>
    </w:p>
    <w:p w14:paraId="462DD0E6" w14:textId="77777777" w:rsidR="001B2C97" w:rsidRPr="009F438A" w:rsidRDefault="001B2C97">
      <w:pPr>
        <w:rPr>
          <w:lang w:val="ru-RU"/>
        </w:rPr>
        <w:sectPr w:rsidR="001B2C97" w:rsidRPr="009F438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6B3F433" w14:textId="77777777" w:rsidR="003A72CA" w:rsidRPr="009F438A" w:rsidRDefault="003A72CA">
      <w:pPr>
        <w:rPr>
          <w:lang w:val="ru-RU"/>
        </w:rPr>
      </w:pPr>
    </w:p>
    <w:sectPr w:rsidR="003A72CA" w:rsidRPr="009F438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B2C97"/>
    <w:rsid w:val="0029639D"/>
    <w:rsid w:val="00326F90"/>
    <w:rsid w:val="003A72CA"/>
    <w:rsid w:val="009F438A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CE8BC"/>
  <w14:defaultImageDpi w14:val="300"/>
  <w15:docId w15:val="{C4F75508-FA32-4786-A8F2-AD41DC03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E91F46-4DAC-4467-8176-B08E2C7F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7702</Words>
  <Characters>43902</Characters>
  <Application>Microsoft Office Word</Application>
  <DocSecurity>0</DocSecurity>
  <Lines>365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</cp:lastModifiedBy>
  <cp:revision>3</cp:revision>
  <dcterms:created xsi:type="dcterms:W3CDTF">2013-12-23T23:15:00Z</dcterms:created>
  <dcterms:modified xsi:type="dcterms:W3CDTF">2022-09-08T11:42:00Z</dcterms:modified>
  <cp:category/>
</cp:coreProperties>
</file>